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050EF8" w:rsidTr="005D0B28">
        <w:trPr>
          <w:cantSplit/>
          <w:trHeight w:val="462"/>
        </w:trPr>
        <w:sdt>
          <w:sdtPr>
            <w:tag w:val="Organisation1"/>
            <w:id w:val="-1258282560"/>
            <w:placeholder>
              <w:docPart w:val="C6BE003960754C04AF49C8E86293F8D5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D3E87" w:rsidRPr="007C1423" w:rsidRDefault="001F4BA4" w:rsidP="00372DF4">
                <w:pPr>
                  <w:pStyle w:val="AbsenderTitel"/>
                </w:pPr>
                <w:r>
                  <w:t>Dienststelle Volksschulbildung</w:t>
                </w:r>
              </w:p>
            </w:tc>
          </w:sdtContent>
        </w:sdt>
      </w:tr>
    </w:tbl>
    <w:p w:rsidR="003D3E87" w:rsidRPr="007C1423" w:rsidRDefault="00032E2E" w:rsidP="005D0B28">
      <w:pPr>
        <w:pStyle w:val="CityDate"/>
        <w:spacing w:before="0"/>
        <w:rPr>
          <w:sz w:val="2"/>
          <w:szCs w:val="2"/>
        </w:rPr>
        <w:sectPr w:rsidR="003D3E87" w:rsidRPr="007C1423" w:rsidSect="007C1423">
          <w:headerReference w:type="default" r:id="rId12"/>
          <w:footerReference w:type="default" r:id="rId13"/>
          <w:type w:val="continuous"/>
          <w:pgSz w:w="11906" w:h="16838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7C1423" w:rsidRDefault="00032E2E" w:rsidP="003D3E87"/>
    <w:p w:rsidR="009824C7" w:rsidRPr="0038311E" w:rsidRDefault="001F4BA4" w:rsidP="009824C7">
      <w:pPr>
        <w:pStyle w:val="Betreff"/>
        <w:rPr>
          <w:rFonts w:ascii="Arial" w:hAnsi="Arial" w:cs="Arial"/>
          <w:sz w:val="22"/>
        </w:rPr>
      </w:pPr>
      <w:bookmarkStart w:id="2" w:name="Text"/>
      <w:r w:rsidRPr="0038311E">
        <w:rPr>
          <w:rFonts w:ascii="Arial" w:hAnsi="Arial" w:cs="Arial"/>
          <w:kern w:val="0"/>
          <w:sz w:val="22"/>
        </w:rPr>
        <w:t>Übertrittsverfahren Sekundarschule - Kurzzeitgymnasium</w:t>
      </w:r>
    </w:p>
    <w:p w:rsidR="009824C7" w:rsidRPr="00C664CE" w:rsidRDefault="001F4BA4" w:rsidP="009824C7">
      <w:pPr>
        <w:rPr>
          <w:rFonts w:ascii="Arial Black" w:hAnsi="Arial Black"/>
          <w:sz w:val="28"/>
          <w:szCs w:val="28"/>
        </w:rPr>
      </w:pPr>
      <w:r w:rsidRPr="00C664CE">
        <w:rPr>
          <w:rFonts w:ascii="Arial Black" w:hAnsi="Arial Black"/>
          <w:sz w:val="28"/>
          <w:szCs w:val="28"/>
        </w:rPr>
        <w:t>Überlegungen zur Laufbahnwahl</w:t>
      </w:r>
    </w:p>
    <w:p w:rsidR="009824C7" w:rsidRPr="004060DC" w:rsidRDefault="00032E2E" w:rsidP="009824C7">
      <w:pPr>
        <w:rPr>
          <w:rFonts w:cs="Arial"/>
          <w:kern w:val="0"/>
          <w:sz w:val="28"/>
          <w:szCs w:val="28"/>
        </w:rPr>
      </w:pPr>
    </w:p>
    <w:p w:rsidR="009824C7" w:rsidRPr="004060DC" w:rsidRDefault="001F4BA4" w:rsidP="009824C7">
      <w:pPr>
        <w:rPr>
          <w:rFonts w:cs="Arial"/>
        </w:rPr>
      </w:pPr>
      <w:r w:rsidRPr="004060DC">
        <w:rPr>
          <w:rFonts w:cs="Arial"/>
        </w:rPr>
        <w:t>Stelle deine Überlegungen zur Laufbahn dar.</w:t>
      </w:r>
    </w:p>
    <w:p w:rsidR="009824C7" w:rsidRPr="004060DC" w:rsidRDefault="001F4BA4" w:rsidP="009824C7">
      <w:pPr>
        <w:rPr>
          <w:rFonts w:cs="Arial"/>
        </w:rPr>
      </w:pPr>
      <w:r w:rsidRPr="004060DC">
        <w:rPr>
          <w:rFonts w:cs="Arial"/>
        </w:rPr>
        <w:t>Dein Berufswahltagebuch und die folgenden Fragen sind dir dabei behilflich.</w:t>
      </w:r>
    </w:p>
    <w:p w:rsidR="002F25E0" w:rsidRDefault="00032E2E" w:rsidP="002F25E0">
      <w:pPr>
        <w:pStyle w:val="Datum"/>
      </w:pPr>
    </w:p>
    <w:p w:rsidR="00737ACB" w:rsidRPr="00737ACB" w:rsidRDefault="00032E2E" w:rsidP="00737ACB"/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1"/>
      </w:tblGrid>
      <w:tr w:rsidR="00050EF8" w:rsidTr="009824C7">
        <w:tc>
          <w:tcPr>
            <w:tcW w:w="9061" w:type="dxa"/>
            <w:tcBorders>
              <w:bottom w:val="single" w:sz="4" w:space="0" w:color="auto"/>
            </w:tcBorders>
          </w:tcPr>
          <w:p w:rsidR="009824C7" w:rsidRPr="00737ACB" w:rsidRDefault="001F4BA4" w:rsidP="002F25E0">
            <w:pPr>
              <w:rPr>
                <w:b/>
              </w:rPr>
            </w:pPr>
            <w:r w:rsidRPr="00737AC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37ACB">
              <w:rPr>
                <w:b/>
              </w:rPr>
              <w:instrText xml:space="preserve"> FORMTEXT </w:instrText>
            </w:r>
            <w:r w:rsidRPr="00737ACB">
              <w:rPr>
                <w:b/>
              </w:rPr>
            </w:r>
            <w:r w:rsidRPr="00737ACB">
              <w:rPr>
                <w:b/>
              </w:rPr>
              <w:fldChar w:fldCharType="separate"/>
            </w:r>
            <w:bookmarkStart w:id="4" w:name="_GoBack"/>
            <w:bookmarkEnd w:id="4"/>
            <w:r w:rsidRPr="00737ACB">
              <w:rPr>
                <w:b/>
                <w:noProof/>
              </w:rPr>
              <w:t> </w:t>
            </w:r>
            <w:r w:rsidRPr="00737ACB">
              <w:rPr>
                <w:b/>
                <w:noProof/>
              </w:rPr>
              <w:t> </w:t>
            </w:r>
            <w:r w:rsidRPr="00737ACB">
              <w:rPr>
                <w:b/>
                <w:noProof/>
              </w:rPr>
              <w:t> </w:t>
            </w:r>
            <w:r w:rsidRPr="00737ACB">
              <w:rPr>
                <w:b/>
                <w:noProof/>
              </w:rPr>
              <w:t> </w:t>
            </w:r>
            <w:r w:rsidRPr="00737ACB">
              <w:rPr>
                <w:b/>
                <w:noProof/>
              </w:rPr>
              <w:t> </w:t>
            </w:r>
            <w:r w:rsidRPr="00737ACB">
              <w:rPr>
                <w:b/>
              </w:rPr>
              <w:fldChar w:fldCharType="end"/>
            </w:r>
            <w:bookmarkEnd w:id="3"/>
          </w:p>
        </w:tc>
      </w:tr>
      <w:tr w:rsidR="00050EF8" w:rsidTr="009824C7">
        <w:tc>
          <w:tcPr>
            <w:tcW w:w="9061" w:type="dxa"/>
            <w:tcBorders>
              <w:top w:val="single" w:sz="4" w:space="0" w:color="auto"/>
            </w:tcBorders>
          </w:tcPr>
          <w:p w:rsidR="009824C7" w:rsidRPr="009824C7" w:rsidRDefault="001F4BA4" w:rsidP="006A1914">
            <w:pPr>
              <w:ind w:left="-95"/>
              <w:rPr>
                <w:sz w:val="18"/>
                <w:szCs w:val="18"/>
              </w:rPr>
            </w:pPr>
            <w:r w:rsidRPr="009824C7">
              <w:rPr>
                <w:sz w:val="18"/>
                <w:szCs w:val="18"/>
              </w:rPr>
              <w:t>Name, Vorname der/des Lernenden</w:t>
            </w:r>
          </w:p>
        </w:tc>
      </w:tr>
    </w:tbl>
    <w:p w:rsidR="002F25E0" w:rsidRDefault="00032E2E" w:rsidP="002F25E0"/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1"/>
      </w:tblGrid>
      <w:tr w:rsidR="00050EF8" w:rsidTr="00C10DA4">
        <w:tc>
          <w:tcPr>
            <w:tcW w:w="9061" w:type="dxa"/>
            <w:tcBorders>
              <w:bottom w:val="single" w:sz="4" w:space="0" w:color="auto"/>
            </w:tcBorders>
          </w:tcPr>
          <w:p w:rsidR="006A1914" w:rsidRPr="00737ACB" w:rsidRDefault="001F4BA4" w:rsidP="00C10DA4">
            <w:pPr>
              <w:rPr>
                <w:b/>
              </w:rPr>
            </w:pPr>
            <w:r w:rsidRPr="00737AC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ACB">
              <w:rPr>
                <w:b/>
              </w:rPr>
              <w:instrText xml:space="preserve"> FORMTEXT </w:instrText>
            </w:r>
            <w:r w:rsidRPr="00737ACB">
              <w:rPr>
                <w:b/>
              </w:rPr>
            </w:r>
            <w:r w:rsidRPr="00737ACB">
              <w:rPr>
                <w:b/>
              </w:rPr>
              <w:fldChar w:fldCharType="separate"/>
            </w:r>
            <w:r w:rsidRPr="00737ACB">
              <w:rPr>
                <w:b/>
                <w:noProof/>
              </w:rPr>
              <w:t> </w:t>
            </w:r>
            <w:r w:rsidRPr="00737ACB">
              <w:rPr>
                <w:b/>
                <w:noProof/>
              </w:rPr>
              <w:t> </w:t>
            </w:r>
            <w:r w:rsidRPr="00737ACB">
              <w:rPr>
                <w:b/>
                <w:noProof/>
              </w:rPr>
              <w:t> </w:t>
            </w:r>
            <w:r w:rsidRPr="00737ACB">
              <w:rPr>
                <w:b/>
                <w:noProof/>
              </w:rPr>
              <w:t> </w:t>
            </w:r>
            <w:r w:rsidRPr="00737ACB">
              <w:rPr>
                <w:b/>
                <w:noProof/>
              </w:rPr>
              <w:t> </w:t>
            </w:r>
            <w:r w:rsidRPr="00737ACB">
              <w:rPr>
                <w:b/>
              </w:rPr>
              <w:fldChar w:fldCharType="end"/>
            </w:r>
          </w:p>
        </w:tc>
      </w:tr>
      <w:tr w:rsidR="00050EF8" w:rsidTr="00C10DA4">
        <w:tc>
          <w:tcPr>
            <w:tcW w:w="9061" w:type="dxa"/>
            <w:tcBorders>
              <w:top w:val="single" w:sz="4" w:space="0" w:color="auto"/>
            </w:tcBorders>
          </w:tcPr>
          <w:p w:rsidR="006A1914" w:rsidRPr="009824C7" w:rsidRDefault="001F4BA4" w:rsidP="00C10DA4">
            <w:pPr>
              <w:ind w:left="-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Klasse, Schulhaus/Ort</w:t>
            </w:r>
          </w:p>
        </w:tc>
      </w:tr>
    </w:tbl>
    <w:p w:rsidR="009824C7" w:rsidRDefault="00032E2E" w:rsidP="002F25E0"/>
    <w:p w:rsidR="009824C7" w:rsidRPr="004060DC" w:rsidRDefault="001F4BA4" w:rsidP="009824C7">
      <w:pPr>
        <w:rPr>
          <w:rFonts w:cs="Arial"/>
          <w:b/>
          <w:kern w:val="0"/>
          <w:sz w:val="24"/>
          <w:szCs w:val="24"/>
        </w:rPr>
      </w:pPr>
      <w:r w:rsidRPr="004060DC">
        <w:rPr>
          <w:rFonts w:cs="Arial"/>
          <w:b/>
          <w:kern w:val="0"/>
          <w:sz w:val="24"/>
          <w:szCs w:val="24"/>
        </w:rPr>
        <w:t>Meine Überlegungen zur Laufbahn</w:t>
      </w:r>
    </w:p>
    <w:p w:rsidR="009824C7" w:rsidRDefault="00032E2E" w:rsidP="002F25E0"/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1"/>
      </w:tblGrid>
      <w:tr w:rsidR="00050EF8" w:rsidTr="00D62414">
        <w:tc>
          <w:tcPr>
            <w:tcW w:w="9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C7" w:rsidRPr="00737ACB" w:rsidRDefault="001F4BA4" w:rsidP="006B422C">
            <w:pPr>
              <w:rPr>
                <w:b/>
              </w:rPr>
            </w:pPr>
            <w:r w:rsidRPr="00737ACB">
              <w:rPr>
                <w:b/>
              </w:rPr>
              <w:t>Aus folgenden Gründen möchte ich in das Kurzzeitgymnasium eintreten…</w:t>
            </w:r>
          </w:p>
        </w:tc>
      </w:tr>
      <w:tr w:rsidR="00050EF8" w:rsidTr="00D62414">
        <w:trPr>
          <w:trHeight w:val="2552"/>
        </w:trPr>
        <w:tc>
          <w:tcPr>
            <w:tcW w:w="9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7" w:rsidRPr="004137C3" w:rsidRDefault="00032E2E" w:rsidP="006B422C"/>
          <w:p w:rsidR="009824C7" w:rsidRPr="004137C3" w:rsidRDefault="001F4BA4" w:rsidP="006B422C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  <w:bookmarkEnd w:id="5"/>
          </w:p>
        </w:tc>
      </w:tr>
    </w:tbl>
    <w:p w:rsidR="009824C7" w:rsidRDefault="00032E2E" w:rsidP="002F25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50EF8" w:rsidTr="00D62414">
        <w:tc>
          <w:tcPr>
            <w:tcW w:w="9061" w:type="dxa"/>
            <w:tcBorders>
              <w:bottom w:val="nil"/>
            </w:tcBorders>
          </w:tcPr>
          <w:p w:rsidR="00737ACB" w:rsidRPr="00A159DC" w:rsidRDefault="001F4BA4" w:rsidP="00737ACB">
            <w:pPr>
              <w:pStyle w:val="Datum"/>
              <w:rPr>
                <w:rFonts w:cs="Arial"/>
                <w:b/>
              </w:rPr>
            </w:pPr>
            <w:r w:rsidRPr="00A159DC">
              <w:rPr>
                <w:rFonts w:cs="Arial"/>
                <w:b/>
              </w:rPr>
              <w:t>In diesen Bereichen liegen meine Stärken…</w:t>
            </w:r>
          </w:p>
        </w:tc>
      </w:tr>
      <w:tr w:rsidR="00050EF8" w:rsidTr="00D62414">
        <w:trPr>
          <w:trHeight w:val="2552"/>
        </w:trPr>
        <w:tc>
          <w:tcPr>
            <w:tcW w:w="9061" w:type="dxa"/>
            <w:tcBorders>
              <w:top w:val="nil"/>
            </w:tcBorders>
          </w:tcPr>
          <w:p w:rsidR="00737ACB" w:rsidRPr="004137C3" w:rsidRDefault="00032E2E" w:rsidP="00737ACB"/>
          <w:p w:rsidR="00737ACB" w:rsidRPr="004137C3" w:rsidRDefault="001F4BA4" w:rsidP="00737ACB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</w:p>
        </w:tc>
      </w:tr>
    </w:tbl>
    <w:p w:rsidR="009824C7" w:rsidRDefault="00032E2E" w:rsidP="002F25E0"/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1"/>
      </w:tblGrid>
      <w:tr w:rsidR="00050EF8" w:rsidTr="00D62414">
        <w:tc>
          <w:tcPr>
            <w:tcW w:w="9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ACB" w:rsidRDefault="001F4BA4" w:rsidP="006B422C">
            <w:r w:rsidRPr="00A159DC">
              <w:rPr>
                <w:rFonts w:cs="Arial"/>
                <w:b/>
              </w:rPr>
              <w:t>In diesen Bereichen kann ich mich verbessern…</w:t>
            </w:r>
          </w:p>
        </w:tc>
      </w:tr>
      <w:tr w:rsidR="00050EF8" w:rsidTr="00D62414">
        <w:trPr>
          <w:trHeight w:val="2552"/>
        </w:trPr>
        <w:tc>
          <w:tcPr>
            <w:tcW w:w="9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B" w:rsidRPr="004137C3" w:rsidRDefault="00032E2E" w:rsidP="006B422C"/>
          <w:p w:rsidR="00737ACB" w:rsidRPr="004137C3" w:rsidRDefault="001F4BA4" w:rsidP="006B422C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</w:p>
        </w:tc>
      </w:tr>
    </w:tbl>
    <w:p w:rsidR="00737ACB" w:rsidRDefault="00032E2E" w:rsidP="002F25E0"/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1"/>
      </w:tblGrid>
      <w:tr w:rsidR="00050EF8" w:rsidTr="00D62414">
        <w:tc>
          <w:tcPr>
            <w:tcW w:w="9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ACB" w:rsidRDefault="001F4BA4" w:rsidP="006B422C">
            <w:r w:rsidRPr="00A159DC">
              <w:rPr>
                <w:rFonts w:cs="Arial"/>
                <w:b/>
              </w:rPr>
              <w:t>Folgende Alternativen zum Kurzzeitgymnasium habe ich geprüft…</w:t>
            </w:r>
            <w:r w:rsidRPr="00A159DC">
              <w:rPr>
                <w:rFonts w:cs="Arial"/>
                <w:b/>
              </w:rPr>
              <w:br/>
              <w:t>(schn</w:t>
            </w:r>
            <w:r>
              <w:rPr>
                <w:rFonts w:cs="Arial"/>
                <w:b/>
              </w:rPr>
              <w:t>uppern, Informationen gesammelt etc.</w:t>
            </w:r>
            <w:r w:rsidRPr="00A159DC">
              <w:rPr>
                <w:rFonts w:cs="Arial"/>
                <w:b/>
              </w:rPr>
              <w:t>)</w:t>
            </w:r>
          </w:p>
        </w:tc>
      </w:tr>
      <w:tr w:rsidR="00050EF8" w:rsidTr="00D62414">
        <w:trPr>
          <w:trHeight w:val="2552"/>
        </w:trPr>
        <w:tc>
          <w:tcPr>
            <w:tcW w:w="9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B" w:rsidRPr="004137C3" w:rsidRDefault="00032E2E" w:rsidP="006B422C"/>
          <w:p w:rsidR="00737ACB" w:rsidRPr="004137C3" w:rsidRDefault="001F4BA4" w:rsidP="006B422C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</w:p>
        </w:tc>
      </w:tr>
    </w:tbl>
    <w:p w:rsidR="00737ACB" w:rsidRDefault="00032E2E" w:rsidP="002F25E0"/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1"/>
      </w:tblGrid>
      <w:tr w:rsidR="00050EF8" w:rsidTr="00D62414">
        <w:tc>
          <w:tcPr>
            <w:tcW w:w="9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ACB" w:rsidRDefault="001F4BA4" w:rsidP="00737ACB">
            <w:r w:rsidRPr="00A159DC">
              <w:rPr>
                <w:rFonts w:cs="Arial"/>
                <w:b/>
              </w:rPr>
              <w:t>Diese Laufbahn stelle ich mir nach dem Kurzzeitgymnasium vor…</w:t>
            </w:r>
          </w:p>
        </w:tc>
      </w:tr>
      <w:tr w:rsidR="00050EF8" w:rsidTr="00D62414">
        <w:trPr>
          <w:trHeight w:val="2552"/>
        </w:trPr>
        <w:tc>
          <w:tcPr>
            <w:tcW w:w="9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B" w:rsidRPr="004137C3" w:rsidRDefault="00032E2E" w:rsidP="006B422C"/>
          <w:p w:rsidR="00737ACB" w:rsidRPr="004137C3" w:rsidRDefault="001F4BA4" w:rsidP="006B422C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</w:p>
        </w:tc>
      </w:tr>
    </w:tbl>
    <w:p w:rsidR="00737ACB" w:rsidRDefault="00032E2E" w:rsidP="002F25E0"/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237"/>
        <w:gridCol w:w="1412"/>
        <w:gridCol w:w="1412"/>
      </w:tblGrid>
      <w:tr w:rsidR="00050EF8" w:rsidTr="00880008"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ACB" w:rsidRPr="00BA0413" w:rsidRDefault="001F4BA4" w:rsidP="00DC21EA">
            <w:pPr>
              <w:spacing w:before="120" w:after="120"/>
            </w:pPr>
            <w:r w:rsidRPr="001E6667">
              <w:rPr>
                <w:b/>
              </w:rPr>
              <w:t>Als Schwerpunktfach würde ich wählen</w:t>
            </w:r>
            <w:r>
              <w:rPr>
                <w:b/>
              </w:rPr>
              <w:t>:</w:t>
            </w:r>
            <w:r w:rsidRPr="001E6667">
              <w:rPr>
                <w:b/>
              </w:rPr>
              <w:br/>
            </w:r>
            <w:r w:rsidRPr="00C14EE3">
              <w:rPr>
                <w:rFonts w:cs="Arial"/>
                <w:sz w:val="18"/>
                <w:szCs w:val="18"/>
              </w:rPr>
              <w:t xml:space="preserve">Du kannst 2 Fächer wählen. </w:t>
            </w:r>
            <w:r>
              <w:rPr>
                <w:rFonts w:cs="Arial"/>
                <w:sz w:val="18"/>
                <w:szCs w:val="18"/>
              </w:rPr>
              <w:br/>
            </w:r>
            <w:r w:rsidRPr="00C14EE3">
              <w:rPr>
                <w:rFonts w:cs="Arial"/>
                <w:sz w:val="18"/>
                <w:szCs w:val="18"/>
              </w:rPr>
              <w:t>Schreibe dazu welches deine 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14EE3">
              <w:rPr>
                <w:rFonts w:cs="Arial"/>
                <w:sz w:val="18"/>
                <w:szCs w:val="18"/>
              </w:rPr>
              <w:t xml:space="preserve">bzw. 2. </w:t>
            </w:r>
            <w:r>
              <w:rPr>
                <w:rFonts w:cs="Arial"/>
                <w:sz w:val="18"/>
                <w:szCs w:val="18"/>
              </w:rPr>
              <w:t>Priorität</w:t>
            </w:r>
            <w:r w:rsidRPr="00C14EE3">
              <w:rPr>
                <w:rFonts w:cs="Arial"/>
                <w:sz w:val="18"/>
                <w:szCs w:val="18"/>
              </w:rPr>
              <w:t xml:space="preserve"> ist.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ACB" w:rsidRPr="00C14EE3" w:rsidRDefault="001F4BA4" w:rsidP="006B422C">
            <w:pPr>
              <w:spacing w:before="120" w:after="120"/>
              <w:jc w:val="center"/>
              <w:rPr>
                <w:b/>
              </w:rPr>
            </w:pPr>
            <w:r w:rsidRPr="00C14EE3">
              <w:rPr>
                <w:b/>
              </w:rPr>
              <w:t>1. Priorität</w:t>
            </w:r>
          </w:p>
        </w:tc>
        <w:tc>
          <w:tcPr>
            <w:tcW w:w="141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ACB" w:rsidRPr="00C14EE3" w:rsidRDefault="001F4BA4" w:rsidP="006B422C">
            <w:pPr>
              <w:spacing w:before="120" w:after="120"/>
              <w:jc w:val="center"/>
              <w:rPr>
                <w:b/>
              </w:rPr>
            </w:pPr>
            <w:r w:rsidRPr="00C14EE3">
              <w:rPr>
                <w:b/>
              </w:rPr>
              <w:t>2. Priorität</w:t>
            </w:r>
          </w:p>
        </w:tc>
      </w:tr>
      <w:tr w:rsidR="00050EF8" w:rsidTr="00880008"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737ACB" w:rsidRPr="00BA0413" w:rsidRDefault="001F4BA4" w:rsidP="006B422C">
            <w:r w:rsidRPr="00BA0413">
              <w:t>Bildnerisches Gestalten</w:t>
            </w:r>
          </w:p>
        </w:tc>
        <w:tc>
          <w:tcPr>
            <w:tcW w:w="1412" w:type="dxa"/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0EF8" w:rsidTr="00880008"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737ACB" w:rsidRPr="00BA0413" w:rsidRDefault="001F4BA4" w:rsidP="006B422C">
            <w:r w:rsidRPr="00BA0413">
              <w:t>Biologie/Chemie</w:t>
            </w:r>
          </w:p>
        </w:tc>
        <w:tc>
          <w:tcPr>
            <w:tcW w:w="1412" w:type="dxa"/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0EF8" w:rsidTr="00880008"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737ACB" w:rsidRPr="00BA0413" w:rsidRDefault="001F4BA4" w:rsidP="006B422C">
            <w:r w:rsidRPr="00BA0413">
              <w:t>Italienisch</w:t>
            </w:r>
          </w:p>
        </w:tc>
        <w:tc>
          <w:tcPr>
            <w:tcW w:w="1412" w:type="dxa"/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0EF8" w:rsidTr="00880008"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737ACB" w:rsidRDefault="001F4BA4" w:rsidP="006B422C">
            <w:r w:rsidRPr="00BA0413">
              <w:t>Latein</w:t>
            </w:r>
          </w:p>
        </w:tc>
        <w:tc>
          <w:tcPr>
            <w:tcW w:w="1412" w:type="dxa"/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0EF8" w:rsidTr="00880008"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737ACB" w:rsidRPr="007A2D66" w:rsidRDefault="001F4BA4" w:rsidP="006B422C">
            <w:r w:rsidRPr="007A2D66">
              <w:t>Musik</w:t>
            </w:r>
          </w:p>
        </w:tc>
        <w:tc>
          <w:tcPr>
            <w:tcW w:w="1412" w:type="dxa"/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0EF8" w:rsidTr="00880008"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737ACB" w:rsidRPr="007A2D66" w:rsidRDefault="001F4BA4" w:rsidP="006B422C">
            <w:r w:rsidRPr="007A2D66">
              <w:t>Philosophie/Pädagogik/Psychologie</w:t>
            </w:r>
          </w:p>
        </w:tc>
        <w:tc>
          <w:tcPr>
            <w:tcW w:w="1412" w:type="dxa"/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0EF8" w:rsidTr="00880008"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737ACB" w:rsidRPr="007A2D66" w:rsidRDefault="001F4BA4" w:rsidP="006B422C">
            <w:r w:rsidRPr="007A2D66">
              <w:t>Physik und Anwendungen der Mathematik</w:t>
            </w:r>
          </w:p>
        </w:tc>
        <w:tc>
          <w:tcPr>
            <w:tcW w:w="1412" w:type="dxa"/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0EF8" w:rsidTr="00880008"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737ACB" w:rsidRPr="007A2D66" w:rsidRDefault="001F4BA4" w:rsidP="006B422C">
            <w:r w:rsidRPr="007A2D66">
              <w:t>Spanisch</w:t>
            </w:r>
          </w:p>
        </w:tc>
        <w:tc>
          <w:tcPr>
            <w:tcW w:w="1412" w:type="dxa"/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737ACB" w:rsidRDefault="001F4BA4" w:rsidP="006B422C">
            <w:pPr>
              <w:spacing w:before="120" w:after="120"/>
              <w:jc w:val="center"/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0EF8" w:rsidTr="00880008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ACB" w:rsidRPr="007A2D66" w:rsidRDefault="001F4BA4" w:rsidP="006B422C">
            <w:r w:rsidRPr="001E6667">
              <w:t>Wirtschaft und Recht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37ACB" w:rsidRPr="00AF03E0" w:rsidRDefault="001F4BA4" w:rsidP="006B422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737ACB" w:rsidRPr="00AF03E0" w:rsidRDefault="001F4BA4" w:rsidP="006B422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AF03E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3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2E2E">
              <w:rPr>
                <w:rFonts w:cs="Arial"/>
                <w:sz w:val="20"/>
                <w:szCs w:val="20"/>
              </w:rPr>
            </w:r>
            <w:r w:rsidR="00032E2E">
              <w:rPr>
                <w:rFonts w:cs="Arial"/>
                <w:sz w:val="20"/>
                <w:szCs w:val="20"/>
              </w:rPr>
              <w:fldChar w:fldCharType="separate"/>
            </w:r>
            <w:r w:rsidRPr="00AF03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37ACB" w:rsidRDefault="00032E2E" w:rsidP="002F25E0"/>
    <w:p w:rsidR="00E16BE3" w:rsidRPr="007C1423" w:rsidRDefault="00032E2E" w:rsidP="002F25E0"/>
    <w:p w:rsidR="00C6711D" w:rsidRPr="007C1423" w:rsidRDefault="001F4BA4" w:rsidP="00B84AEB">
      <w:r w:rsidRPr="007C1423">
        <w:fldChar w:fldCharType="begin"/>
      </w:r>
      <w:r>
        <w:instrText xml:space="preserve"> DOCPROPERTY "StmOrganisation.City"\*CHARFORMAT </w:instrText>
      </w:r>
      <w:r w:rsidRPr="007C1423">
        <w:fldChar w:fldCharType="separate"/>
      </w:r>
      <w:r>
        <w:t>Luzern</w:t>
      </w:r>
      <w:r w:rsidRPr="007C1423">
        <w:fldChar w:fldCharType="end"/>
      </w:r>
      <w:r w:rsidRPr="007C1423">
        <w:t xml:space="preserve">, </w:t>
      </w:r>
      <w:r w:rsidRPr="007C1423">
        <w:fldChar w:fldCharType="begin"/>
      </w:r>
      <w:r w:rsidRPr="007C1423">
        <w:instrText xml:space="preserve"> MACROBUTTON docPropertyDateClick </w:instrText>
      </w:r>
      <w:r w:rsidRPr="007C1423">
        <w:fldChar w:fldCharType="begin"/>
      </w:r>
      <w:r w:rsidRPr="007C1423">
        <w:instrText xml:space="preserve"> DOCVARIABLE "Date.Format.Long"\*CHARFORMAT \&lt;OawJumpToField value=0/&gt;</w:instrText>
      </w:r>
      <w:r w:rsidRPr="007C1423">
        <w:fldChar w:fldCharType="separate"/>
      </w:r>
      <w:r>
        <w:instrText>18. August 2020</w:instrText>
      </w:r>
      <w:r w:rsidRPr="007C1423">
        <w:fldChar w:fldCharType="end"/>
      </w:r>
      <w:r w:rsidRPr="007C1423">
        <w:fldChar w:fldCharType="end"/>
      </w:r>
      <w:r w:rsidRPr="007C1423">
        <w:t>/</w:t>
      </w:r>
      <w:r w:rsidRPr="007C1423">
        <w:fldChar w:fldCharType="begin"/>
      </w:r>
      <w:r>
        <w:instrText xml:space="preserve"> DOCPROPERTY "StmAuthor.Initials"\*CHARFORMAT </w:instrText>
      </w:r>
      <w:r w:rsidRPr="007C1423">
        <w:fldChar w:fldCharType="separate"/>
      </w:r>
      <w:r>
        <w:t>BRA</w:t>
      </w:r>
      <w:r w:rsidRPr="007C1423">
        <w:fldChar w:fldCharType="end"/>
      </w:r>
    </w:p>
    <w:p w:rsidR="00014413" w:rsidRPr="007C1423" w:rsidRDefault="001F4BA4" w:rsidP="007467F5">
      <w:pPr>
        <w:pStyle w:val="Fusszeile-Pfad"/>
      </w:pPr>
      <w:r w:rsidRPr="007C1423">
        <w:fldChar w:fldCharType="begin"/>
      </w:r>
      <w:r>
        <w:instrText xml:space="preserve"> DOCPROPERTY "StmCMIdata.Dok_Lfnr"\*CHARFORMAT </w:instrText>
      </w:r>
      <w:r w:rsidRPr="007C1423">
        <w:fldChar w:fldCharType="separate"/>
      </w:r>
      <w:r>
        <w:t>289732</w:t>
      </w:r>
      <w:r w:rsidRPr="007C1423">
        <w:fldChar w:fldCharType="end"/>
      </w:r>
      <w:bookmarkEnd w:id="2"/>
    </w:p>
    <w:sectPr w:rsidR="00014413" w:rsidRPr="007C1423" w:rsidSect="007C142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A4" w:rsidRDefault="001F4BA4">
      <w:r>
        <w:separator/>
      </w:r>
    </w:p>
  </w:endnote>
  <w:endnote w:type="continuationSeparator" w:id="0">
    <w:p w:rsidR="001F4BA4" w:rsidRDefault="001F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50EF8" w:rsidTr="00C4453D">
      <w:tc>
        <w:tcPr>
          <w:tcW w:w="9128" w:type="dxa"/>
          <w:gridSpan w:val="2"/>
          <w:vAlign w:val="center"/>
        </w:tcPr>
        <w:p w:rsidR="00147858" w:rsidRPr="007C1423" w:rsidRDefault="00032E2E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050EF8" w:rsidTr="005D0B28">
      <w:tc>
        <w:tcPr>
          <w:tcW w:w="6177" w:type="dxa"/>
          <w:vAlign w:val="center"/>
        </w:tcPr>
        <w:p w:rsidR="003D3E87" w:rsidRPr="007C1423" w:rsidRDefault="001F4BA4" w:rsidP="00C22A5F">
          <w:pPr>
            <w:pStyle w:val="Fusszeile"/>
          </w:pPr>
          <w:r w:rsidRPr="007C1423">
            <w:fldChar w:fldCharType="begin"/>
          </w:r>
          <w:r w:rsidRPr="007C1423">
            <w:rPr>
              <w:lang w:eastAsia="de-DE"/>
            </w:rPr>
            <w:instrText xml:space="preserve"> IF </w:instrText>
          </w:r>
          <w:r w:rsidRPr="007C1423">
            <w:fldChar w:fldCharType="begin"/>
          </w:r>
          <w:r w:rsidRPr="007C1423">
            <w:rPr>
              <w:lang w:eastAsia="de-DE"/>
            </w:rPr>
            <w:instrText xml:space="preserve"> DOCPROPERTY "CMIdata.G_Signatur"\*CHARFORMAT </w:instrText>
          </w:r>
          <w:r w:rsidRPr="007C1423">
            <w:fldChar w:fldCharType="end"/>
          </w:r>
          <w:r w:rsidRPr="007C1423">
            <w:rPr>
              <w:lang w:eastAsia="de-DE"/>
            </w:rPr>
            <w:instrText xml:space="preserve"> = "" "</w:instrText>
          </w:r>
          <w:r w:rsidRPr="007C1423">
            <w:fldChar w:fldCharType="begin"/>
          </w:r>
          <w:r w:rsidRPr="007C1423">
            <w:rPr>
              <w:lang w:eastAsia="de-DE"/>
            </w:rPr>
            <w:instrText xml:space="preserve"> IF </w:instrText>
          </w:r>
          <w:r w:rsidRPr="007C1423">
            <w:fldChar w:fldCharType="begin"/>
          </w:r>
          <w:r w:rsidRPr="007C1423">
            <w:rPr>
              <w:lang w:eastAsia="de-DE"/>
            </w:rPr>
            <w:instrText xml:space="preserve"> DOCPROPERTY "CMIdata.G_Laufnummer"\*CHARFORMAT </w:instrText>
          </w:r>
          <w:r w:rsidRPr="007C1423">
            <w:fldChar w:fldCharType="separate"/>
          </w:r>
          <w:r w:rsidRPr="007C1423">
            <w:rPr>
              <w:lang w:eastAsia="de-DE"/>
            </w:rPr>
            <w:instrText>2020-964</w:instrText>
          </w:r>
          <w:r w:rsidRPr="007C1423">
            <w:fldChar w:fldCharType="end"/>
          </w:r>
          <w:r w:rsidRPr="007C1423">
            <w:rPr>
              <w:lang w:eastAsia="de-DE"/>
            </w:rPr>
            <w:instrText xml:space="preserve"> = "" "" "</w:instrText>
          </w:r>
          <w:r w:rsidRPr="007C1423">
            <w:fldChar w:fldCharType="begin"/>
          </w:r>
          <w:r w:rsidRPr="007C1423">
            <w:rPr>
              <w:lang w:eastAsia="de-DE"/>
            </w:rPr>
            <w:instrText xml:space="preserve"> DOCPROPERTY "CMIdata.G_Laufnummer"\*CHARFORMAT </w:instrText>
          </w:r>
          <w:r w:rsidRPr="007C1423">
            <w:fldChar w:fldCharType="separate"/>
          </w:r>
          <w:r w:rsidRPr="007C1423">
            <w:rPr>
              <w:lang w:eastAsia="de-DE"/>
            </w:rPr>
            <w:instrText>2020-964</w:instrText>
          </w:r>
          <w:r w:rsidRPr="007C1423">
            <w:fldChar w:fldCharType="end"/>
          </w:r>
          <w:r w:rsidRPr="007C1423">
            <w:rPr>
              <w:lang w:eastAsia="de-DE"/>
            </w:rPr>
            <w:instrText xml:space="preserve"> / </w:instrText>
          </w:r>
          <w:r w:rsidRPr="007C1423">
            <w:fldChar w:fldCharType="begin"/>
          </w:r>
          <w:r w:rsidRPr="007C1423">
            <w:rPr>
              <w:lang w:eastAsia="de-DE"/>
            </w:rPr>
            <w:instrText xml:space="preserve"> DOCPROPERTY "CMIdata.Dok_Titel"\*CHARFORMAT </w:instrText>
          </w:r>
          <w:r w:rsidRPr="007C1423">
            <w:fldChar w:fldCharType="separate"/>
          </w:r>
          <w:r w:rsidRPr="007C1423">
            <w:rPr>
              <w:lang w:eastAsia="de-DE"/>
            </w:rPr>
            <w:instrText>ÜeV Sek-LZG Überlegungen zur Laufbahn</w:instrText>
          </w:r>
          <w:r w:rsidRPr="007C1423">
            <w:fldChar w:fldCharType="end"/>
          </w:r>
          <w:r w:rsidRPr="007C1423">
            <w:rPr>
              <w:lang w:eastAsia="de-DE"/>
            </w:rPr>
            <w:instrText xml:space="preserve">" \* MERGEFORMAT </w:instrText>
          </w:r>
          <w:r w:rsidRPr="007C1423">
            <w:fldChar w:fldCharType="separate"/>
          </w:r>
          <w:r>
            <w:rPr>
              <w:noProof/>
              <w:lang w:eastAsia="de-DE"/>
            </w:rPr>
            <w:instrText>2020-964 / ÜeV Sek-LZG Überlegungen zur Laufbahn</w:instrText>
          </w:r>
          <w:r w:rsidRPr="007C1423">
            <w:fldChar w:fldCharType="end"/>
          </w:r>
          <w:r w:rsidRPr="007C1423">
            <w:rPr>
              <w:lang w:eastAsia="de-DE"/>
            </w:rPr>
            <w:instrText>" "</w:instrText>
          </w:r>
          <w:r w:rsidRPr="007C1423">
            <w:fldChar w:fldCharType="begin"/>
          </w:r>
          <w:r w:rsidRPr="007C1423">
            <w:rPr>
              <w:lang w:eastAsia="de-DE"/>
            </w:rPr>
            <w:instrText xml:space="preserve"> DOCPROPERTY "CMIdata.G_Signatur"\*CHARFORMAT </w:instrText>
          </w:r>
          <w:r w:rsidRPr="007C1423">
            <w:fldChar w:fldCharType="separate"/>
          </w:r>
          <w:r w:rsidRPr="007C1423">
            <w:rPr>
              <w:lang w:eastAsia="de-DE"/>
            </w:rPr>
            <w:instrText>CMIdata.G_Signatur</w:instrText>
          </w:r>
          <w:r w:rsidRPr="007C1423">
            <w:fldChar w:fldCharType="end"/>
          </w:r>
          <w:r w:rsidRPr="007C1423">
            <w:rPr>
              <w:lang w:eastAsia="de-DE"/>
            </w:rPr>
            <w:instrText xml:space="preserve"> / </w:instrText>
          </w:r>
          <w:r w:rsidRPr="007C1423">
            <w:fldChar w:fldCharType="begin"/>
          </w:r>
          <w:r w:rsidRPr="007C1423">
            <w:rPr>
              <w:lang w:eastAsia="de-DE"/>
            </w:rPr>
            <w:instrText xml:space="preserve"> DOCPROPERTY "CMIdata.Dok_Titel"\*CHARFORMAT </w:instrText>
          </w:r>
          <w:r w:rsidRPr="007C1423">
            <w:fldChar w:fldCharType="separate"/>
          </w:r>
          <w:r w:rsidRPr="007C1423">
            <w:rPr>
              <w:lang w:eastAsia="de-DE"/>
            </w:rPr>
            <w:instrText>CMIdata.Dok_Titel</w:instrText>
          </w:r>
          <w:r w:rsidRPr="007C1423">
            <w:fldChar w:fldCharType="end"/>
          </w:r>
          <w:r w:rsidRPr="007C1423">
            <w:rPr>
              <w:lang w:eastAsia="de-DE"/>
            </w:rPr>
            <w:instrText xml:space="preserve">" \* MERGEFORMAT </w:instrText>
          </w:r>
          <w:r w:rsidRPr="007C1423">
            <w:fldChar w:fldCharType="separate"/>
          </w:r>
          <w:r w:rsidR="00032E2E">
            <w:rPr>
              <w:noProof/>
              <w:lang w:eastAsia="de-DE"/>
            </w:rPr>
            <w:t>2020-964 / ÜeV Sek-LZG Überlegungen zur Laufbahn</w:t>
          </w:r>
          <w:r w:rsidRPr="007C1423">
            <w:fldChar w:fldCharType="end"/>
          </w:r>
        </w:p>
      </w:tc>
      <w:tc>
        <w:tcPr>
          <w:tcW w:w="2951" w:type="dxa"/>
        </w:tcPr>
        <w:p w:rsidR="003D3E87" w:rsidRPr="007C1423" w:rsidRDefault="001F4BA4" w:rsidP="00C22A5F">
          <w:pPr>
            <w:pStyle w:val="Fusszeile-Seite"/>
            <w:rPr>
              <w:lang w:eastAsia="de-DE"/>
            </w:rPr>
          </w:pPr>
          <w:r w:rsidRPr="007C1423">
            <w:rPr>
              <w:lang w:eastAsia="de-DE"/>
            </w:rPr>
            <w:fldChar w:fldCharType="begin"/>
          </w:r>
          <w:r w:rsidRPr="007C1423">
            <w:rPr>
              <w:lang w:eastAsia="de-DE"/>
            </w:rPr>
            <w:instrText xml:space="preserve"> IF </w:instrText>
          </w:r>
          <w:r w:rsidRPr="007C1423">
            <w:rPr>
              <w:lang w:eastAsia="de-DE"/>
            </w:rPr>
            <w:fldChar w:fldCharType="begin"/>
          </w:r>
          <w:r w:rsidRPr="007C1423">
            <w:rPr>
              <w:lang w:eastAsia="de-DE"/>
            </w:rPr>
            <w:instrText xml:space="preserve"> NUMPAGES </w:instrText>
          </w:r>
          <w:r w:rsidRPr="007C1423">
            <w:rPr>
              <w:lang w:eastAsia="de-DE"/>
            </w:rPr>
            <w:fldChar w:fldCharType="separate"/>
          </w:r>
          <w:r w:rsidR="00032E2E">
            <w:rPr>
              <w:noProof/>
              <w:lang w:eastAsia="de-DE"/>
            </w:rPr>
            <w:instrText>2</w:instrText>
          </w:r>
          <w:r w:rsidRPr="007C1423">
            <w:rPr>
              <w:lang w:eastAsia="de-DE"/>
            </w:rPr>
            <w:fldChar w:fldCharType="end"/>
          </w:r>
          <w:r w:rsidRPr="007C1423">
            <w:rPr>
              <w:lang w:eastAsia="de-DE"/>
            </w:rPr>
            <w:instrText xml:space="preserve"> &gt; "1" "</w:instrText>
          </w:r>
          <w:r w:rsidRPr="007C1423">
            <w:rPr>
              <w:lang w:eastAsia="de-DE"/>
            </w:rPr>
            <w:fldChar w:fldCharType="begin"/>
          </w:r>
          <w:r w:rsidRPr="007C1423">
            <w:rPr>
              <w:lang w:eastAsia="de-DE"/>
            </w:rPr>
            <w:instrText xml:space="preserve"> IF </w:instrText>
          </w:r>
          <w:r w:rsidRPr="007C1423">
            <w:rPr>
              <w:lang w:eastAsia="de-DE"/>
            </w:rPr>
            <w:fldChar w:fldCharType="begin"/>
          </w:r>
          <w:r w:rsidRPr="007C1423">
            <w:rPr>
              <w:lang w:eastAsia="de-DE"/>
            </w:rPr>
            <w:instrText xml:space="preserve"> DOCPROPERTY "Doc.Page"\*CHARFORMAT </w:instrText>
          </w:r>
          <w:r w:rsidRPr="007C1423">
            <w:rPr>
              <w:lang w:eastAsia="de-DE"/>
            </w:rPr>
            <w:fldChar w:fldCharType="separate"/>
          </w:r>
          <w:r w:rsidRPr="007C1423">
            <w:rPr>
              <w:lang w:eastAsia="de-DE"/>
            </w:rPr>
            <w:instrText>Seite</w:instrText>
          </w:r>
          <w:r w:rsidRPr="007C1423">
            <w:rPr>
              <w:lang w:eastAsia="de-DE"/>
            </w:rPr>
            <w:fldChar w:fldCharType="end"/>
          </w:r>
          <w:r w:rsidRPr="007C1423">
            <w:rPr>
              <w:lang w:eastAsia="de-DE"/>
            </w:rPr>
            <w:instrText xml:space="preserve"> = "" "Seite" "</w:instrText>
          </w:r>
          <w:r w:rsidRPr="007C1423">
            <w:rPr>
              <w:lang w:eastAsia="de-DE"/>
            </w:rPr>
            <w:fldChar w:fldCharType="begin"/>
          </w:r>
          <w:r w:rsidRPr="007C1423">
            <w:rPr>
              <w:lang w:eastAsia="de-DE"/>
            </w:rPr>
            <w:instrText xml:space="preserve"> IF </w:instrText>
          </w:r>
          <w:r w:rsidRPr="007C1423">
            <w:rPr>
              <w:lang w:eastAsia="de-DE"/>
            </w:rPr>
            <w:fldChar w:fldCharType="begin"/>
          </w:r>
          <w:r w:rsidRPr="007C1423">
            <w:rPr>
              <w:lang w:eastAsia="de-DE"/>
            </w:rPr>
            <w:instrText xml:space="preserve"> DOCPROPERTY "Doc.Page"\*CHARFORMAT </w:instrText>
          </w:r>
          <w:r w:rsidRPr="007C1423">
            <w:rPr>
              <w:lang w:eastAsia="de-DE"/>
            </w:rPr>
            <w:fldChar w:fldCharType="separate"/>
          </w:r>
          <w:r w:rsidRPr="007C1423">
            <w:rPr>
              <w:lang w:eastAsia="de-DE"/>
            </w:rPr>
            <w:instrText>Seite</w:instrText>
          </w:r>
          <w:r w:rsidRPr="007C1423">
            <w:rPr>
              <w:lang w:eastAsia="de-DE"/>
            </w:rPr>
            <w:fldChar w:fldCharType="end"/>
          </w:r>
          <w:r w:rsidRPr="007C1423">
            <w:rPr>
              <w:lang w:eastAsia="de-DE"/>
            </w:rPr>
            <w:instrText xml:space="preserve"> = "Doc.Page" "Seite" "</w:instrText>
          </w:r>
          <w:r w:rsidRPr="007C1423">
            <w:rPr>
              <w:lang w:eastAsia="de-DE"/>
            </w:rPr>
            <w:fldChar w:fldCharType="begin"/>
          </w:r>
          <w:r w:rsidRPr="007C1423">
            <w:rPr>
              <w:lang w:eastAsia="de-DE"/>
            </w:rPr>
            <w:instrText xml:space="preserve"> DOCPROPERTY "Doc.Page"\*CHARFORMAT </w:instrText>
          </w:r>
          <w:r w:rsidRPr="007C1423">
            <w:rPr>
              <w:lang w:eastAsia="de-DE"/>
            </w:rPr>
            <w:fldChar w:fldCharType="separate"/>
          </w:r>
          <w:r w:rsidRPr="007C1423">
            <w:rPr>
              <w:lang w:eastAsia="de-DE"/>
            </w:rPr>
            <w:instrText>Seite</w:instrText>
          </w:r>
          <w:r w:rsidRPr="007C1423">
            <w:rPr>
              <w:lang w:eastAsia="de-DE"/>
            </w:rPr>
            <w:fldChar w:fldCharType="end"/>
          </w:r>
          <w:r w:rsidRPr="007C1423">
            <w:rPr>
              <w:lang w:eastAsia="de-DE"/>
            </w:rPr>
            <w:instrText xml:space="preserve">" </w:instrText>
          </w:r>
          <w:r w:rsidRPr="007C1423">
            <w:rPr>
              <w:lang w:eastAsia="de-DE"/>
            </w:rPr>
            <w:fldChar w:fldCharType="separate"/>
          </w:r>
          <w:r w:rsidRPr="007C1423">
            <w:rPr>
              <w:lang w:eastAsia="de-DE"/>
            </w:rPr>
            <w:instrText>Seite</w:instrText>
          </w:r>
          <w:r w:rsidRPr="007C1423">
            <w:rPr>
              <w:lang w:eastAsia="de-DE"/>
            </w:rPr>
            <w:fldChar w:fldCharType="end"/>
          </w:r>
          <w:r w:rsidRPr="007C1423">
            <w:rPr>
              <w:lang w:eastAsia="de-DE"/>
            </w:rPr>
            <w:instrText xml:space="preserve">" </w:instrText>
          </w:r>
          <w:r w:rsidRPr="007C1423">
            <w:rPr>
              <w:lang w:eastAsia="de-DE"/>
            </w:rPr>
            <w:fldChar w:fldCharType="separate"/>
          </w:r>
          <w:r w:rsidR="00032E2E" w:rsidRPr="007C1423">
            <w:rPr>
              <w:noProof/>
              <w:lang w:eastAsia="de-DE"/>
            </w:rPr>
            <w:instrText>Seite</w:instrText>
          </w:r>
          <w:r w:rsidRPr="007C1423">
            <w:rPr>
              <w:lang w:eastAsia="de-DE"/>
            </w:rPr>
            <w:fldChar w:fldCharType="end"/>
          </w:r>
          <w:r w:rsidRPr="007C1423">
            <w:rPr>
              <w:lang w:eastAsia="de-DE"/>
            </w:rPr>
            <w:instrText xml:space="preserve"> </w:instrText>
          </w:r>
          <w:r w:rsidRPr="007C1423">
            <w:rPr>
              <w:lang w:eastAsia="de-DE"/>
            </w:rPr>
            <w:fldChar w:fldCharType="begin"/>
          </w:r>
          <w:r w:rsidRPr="007C1423">
            <w:rPr>
              <w:lang w:eastAsia="de-DE"/>
            </w:rPr>
            <w:instrText xml:space="preserve"> PAGE </w:instrText>
          </w:r>
          <w:r w:rsidRPr="007C1423">
            <w:rPr>
              <w:lang w:eastAsia="de-DE"/>
            </w:rPr>
            <w:fldChar w:fldCharType="separate"/>
          </w:r>
          <w:r w:rsidR="00032E2E">
            <w:rPr>
              <w:noProof/>
              <w:lang w:eastAsia="de-DE"/>
            </w:rPr>
            <w:instrText>1</w:instrText>
          </w:r>
          <w:r w:rsidRPr="007C1423">
            <w:rPr>
              <w:lang w:eastAsia="de-DE"/>
            </w:rPr>
            <w:fldChar w:fldCharType="end"/>
          </w:r>
          <w:r w:rsidRPr="007C1423">
            <w:rPr>
              <w:lang w:eastAsia="de-DE"/>
            </w:rPr>
            <w:instrText xml:space="preserve"> </w:instrText>
          </w:r>
          <w:r w:rsidRPr="007C1423">
            <w:rPr>
              <w:lang w:eastAsia="de-DE"/>
            </w:rPr>
            <w:fldChar w:fldCharType="begin"/>
          </w:r>
          <w:r w:rsidRPr="007C1423">
            <w:rPr>
              <w:lang w:eastAsia="de-DE"/>
            </w:rPr>
            <w:instrText xml:space="preserve"> IF </w:instrText>
          </w:r>
          <w:r w:rsidRPr="007C1423">
            <w:rPr>
              <w:lang w:eastAsia="de-DE"/>
            </w:rPr>
            <w:fldChar w:fldCharType="begin"/>
          </w:r>
          <w:r w:rsidRPr="007C1423">
            <w:rPr>
              <w:lang w:eastAsia="de-DE"/>
            </w:rPr>
            <w:instrText xml:space="preserve"> DOCPROPERTY "Doc.of"\*CHARFORMAT </w:instrText>
          </w:r>
          <w:r w:rsidRPr="007C1423">
            <w:rPr>
              <w:lang w:eastAsia="de-DE"/>
            </w:rPr>
            <w:fldChar w:fldCharType="separate"/>
          </w:r>
          <w:r w:rsidRPr="007C1423">
            <w:rPr>
              <w:lang w:eastAsia="de-DE"/>
            </w:rPr>
            <w:instrText>von</w:instrText>
          </w:r>
          <w:r w:rsidRPr="007C1423">
            <w:rPr>
              <w:lang w:eastAsia="de-DE"/>
            </w:rPr>
            <w:fldChar w:fldCharType="end"/>
          </w:r>
          <w:r w:rsidRPr="007C1423">
            <w:rPr>
              <w:lang w:eastAsia="de-DE"/>
            </w:rPr>
            <w:instrText xml:space="preserve"> = "" "von" "</w:instrText>
          </w:r>
          <w:r w:rsidRPr="007C1423">
            <w:rPr>
              <w:lang w:eastAsia="de-DE"/>
            </w:rPr>
            <w:fldChar w:fldCharType="begin"/>
          </w:r>
          <w:r w:rsidRPr="007C1423">
            <w:rPr>
              <w:lang w:eastAsia="de-DE"/>
            </w:rPr>
            <w:instrText xml:space="preserve"> IF </w:instrText>
          </w:r>
          <w:r w:rsidRPr="007C1423">
            <w:rPr>
              <w:lang w:eastAsia="de-DE"/>
            </w:rPr>
            <w:fldChar w:fldCharType="begin"/>
          </w:r>
          <w:r w:rsidRPr="007C1423">
            <w:rPr>
              <w:lang w:eastAsia="de-DE"/>
            </w:rPr>
            <w:instrText xml:space="preserve"> DOCPROPERTY "Doc.of"\*CHARFORMAT </w:instrText>
          </w:r>
          <w:r w:rsidRPr="007C1423">
            <w:rPr>
              <w:lang w:eastAsia="de-DE"/>
            </w:rPr>
            <w:fldChar w:fldCharType="separate"/>
          </w:r>
          <w:r w:rsidRPr="007C1423">
            <w:rPr>
              <w:lang w:eastAsia="de-DE"/>
            </w:rPr>
            <w:instrText>von</w:instrText>
          </w:r>
          <w:r w:rsidRPr="007C1423">
            <w:rPr>
              <w:lang w:eastAsia="de-DE"/>
            </w:rPr>
            <w:fldChar w:fldCharType="end"/>
          </w:r>
          <w:r w:rsidRPr="007C1423">
            <w:rPr>
              <w:lang w:eastAsia="de-DE"/>
            </w:rPr>
            <w:instrText xml:space="preserve"> = "Doc.of" "von" "</w:instrText>
          </w:r>
          <w:r w:rsidRPr="007C1423">
            <w:rPr>
              <w:lang w:eastAsia="de-DE"/>
            </w:rPr>
            <w:fldChar w:fldCharType="begin"/>
          </w:r>
          <w:r w:rsidRPr="007C1423">
            <w:rPr>
              <w:lang w:eastAsia="de-DE"/>
            </w:rPr>
            <w:instrText xml:space="preserve"> DOCPROPERTY "Doc.of"\*CHARFORMAT </w:instrText>
          </w:r>
          <w:r w:rsidRPr="007C1423">
            <w:rPr>
              <w:lang w:eastAsia="de-DE"/>
            </w:rPr>
            <w:fldChar w:fldCharType="separate"/>
          </w:r>
          <w:r w:rsidRPr="007C1423">
            <w:rPr>
              <w:lang w:eastAsia="de-DE"/>
            </w:rPr>
            <w:instrText>von</w:instrText>
          </w:r>
          <w:r w:rsidRPr="007C1423">
            <w:rPr>
              <w:lang w:eastAsia="de-DE"/>
            </w:rPr>
            <w:fldChar w:fldCharType="end"/>
          </w:r>
          <w:r w:rsidRPr="007C1423">
            <w:rPr>
              <w:lang w:eastAsia="de-DE"/>
            </w:rPr>
            <w:instrText xml:space="preserve">" </w:instrText>
          </w:r>
          <w:r w:rsidRPr="007C1423">
            <w:rPr>
              <w:lang w:eastAsia="de-DE"/>
            </w:rPr>
            <w:fldChar w:fldCharType="separate"/>
          </w:r>
          <w:r w:rsidR="00032E2E" w:rsidRPr="007C1423">
            <w:rPr>
              <w:noProof/>
              <w:lang w:eastAsia="de-DE"/>
            </w:rPr>
            <w:instrText>von</w:instrText>
          </w:r>
          <w:r w:rsidRPr="007C1423">
            <w:rPr>
              <w:lang w:eastAsia="de-DE"/>
            </w:rPr>
            <w:fldChar w:fldCharType="end"/>
          </w:r>
          <w:r w:rsidRPr="007C1423">
            <w:rPr>
              <w:lang w:eastAsia="de-DE"/>
            </w:rPr>
            <w:instrText xml:space="preserve">" </w:instrText>
          </w:r>
          <w:r w:rsidRPr="007C1423">
            <w:rPr>
              <w:lang w:eastAsia="de-DE"/>
            </w:rPr>
            <w:fldChar w:fldCharType="separate"/>
          </w:r>
          <w:r w:rsidR="00032E2E" w:rsidRPr="007C1423">
            <w:rPr>
              <w:noProof/>
              <w:lang w:eastAsia="de-DE"/>
            </w:rPr>
            <w:instrText>von</w:instrText>
          </w:r>
          <w:r w:rsidRPr="007C1423">
            <w:rPr>
              <w:lang w:eastAsia="de-DE"/>
            </w:rPr>
            <w:fldChar w:fldCharType="end"/>
          </w:r>
          <w:r w:rsidRPr="007C1423">
            <w:rPr>
              <w:lang w:eastAsia="de-DE"/>
            </w:rPr>
            <w:instrText xml:space="preserve"> </w:instrText>
          </w:r>
          <w:r w:rsidRPr="007C1423">
            <w:rPr>
              <w:lang w:eastAsia="de-DE"/>
            </w:rPr>
            <w:fldChar w:fldCharType="begin"/>
          </w:r>
          <w:r w:rsidRPr="007C1423">
            <w:rPr>
              <w:lang w:eastAsia="de-DE"/>
            </w:rPr>
            <w:instrText xml:space="preserve"> NUMPAGES </w:instrText>
          </w:r>
          <w:r w:rsidRPr="007C1423">
            <w:rPr>
              <w:lang w:eastAsia="de-DE"/>
            </w:rPr>
            <w:fldChar w:fldCharType="separate"/>
          </w:r>
          <w:r w:rsidR="00032E2E">
            <w:rPr>
              <w:noProof/>
              <w:lang w:eastAsia="de-DE"/>
            </w:rPr>
            <w:instrText>2</w:instrText>
          </w:r>
          <w:r w:rsidRPr="007C1423">
            <w:rPr>
              <w:lang w:eastAsia="de-DE"/>
            </w:rPr>
            <w:fldChar w:fldCharType="end"/>
          </w:r>
          <w:r w:rsidRPr="007C1423">
            <w:rPr>
              <w:lang w:eastAsia="de-DE"/>
            </w:rPr>
            <w:instrText>"" "</w:instrText>
          </w:r>
          <w:r w:rsidRPr="007C1423">
            <w:rPr>
              <w:lang w:eastAsia="de-DE"/>
            </w:rPr>
            <w:fldChar w:fldCharType="separate"/>
          </w:r>
          <w:r w:rsidR="00032E2E" w:rsidRPr="007C1423">
            <w:rPr>
              <w:noProof/>
              <w:lang w:eastAsia="de-DE"/>
            </w:rPr>
            <w:t xml:space="preserve">Seite </w:t>
          </w:r>
          <w:r w:rsidR="00032E2E">
            <w:rPr>
              <w:noProof/>
              <w:lang w:eastAsia="de-DE"/>
            </w:rPr>
            <w:t>1</w:t>
          </w:r>
          <w:r w:rsidR="00032E2E" w:rsidRPr="007C1423">
            <w:rPr>
              <w:noProof/>
              <w:lang w:eastAsia="de-DE"/>
            </w:rPr>
            <w:t xml:space="preserve"> von </w:t>
          </w:r>
          <w:r w:rsidR="00032E2E">
            <w:rPr>
              <w:noProof/>
              <w:lang w:eastAsia="de-DE"/>
            </w:rPr>
            <w:t>2</w:t>
          </w:r>
          <w:r w:rsidRPr="007C1423">
            <w:rPr>
              <w:lang w:eastAsia="de-DE"/>
            </w:rPr>
            <w:fldChar w:fldCharType="end"/>
          </w:r>
        </w:p>
      </w:tc>
    </w:tr>
    <w:tr w:rsidR="00050EF8" w:rsidTr="005D0B28">
      <w:tc>
        <w:tcPr>
          <w:tcW w:w="6177" w:type="dxa"/>
          <w:vAlign w:val="center"/>
        </w:tcPr>
        <w:p w:rsidR="003D3E87" w:rsidRPr="007C1423" w:rsidRDefault="00032E2E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7C1423" w:rsidRDefault="00032E2E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7C1423" w:rsidRDefault="00032E2E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032E2E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50EF8" w:rsidTr="005D0B28">
      <w:tc>
        <w:tcPr>
          <w:tcW w:w="6177" w:type="dxa"/>
          <w:vAlign w:val="center"/>
        </w:tcPr>
        <w:p w:rsidR="003D3E87" w:rsidRPr="009824C7" w:rsidRDefault="001F4BA4" w:rsidP="00C22A5F">
          <w:pPr>
            <w:pStyle w:val="Fusszeile"/>
          </w:pPr>
          <w:r w:rsidRPr="00F82120">
            <w:fldChar w:fldCharType="begin"/>
          </w:r>
          <w:r w:rsidRPr="009824C7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9824C7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9824C7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9824C7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9824C7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9824C7">
            <w:rPr>
              <w:lang w:eastAsia="de-DE"/>
            </w:rPr>
            <w:instrText>2020-964</w:instrText>
          </w:r>
          <w:r w:rsidRPr="00F82120">
            <w:fldChar w:fldCharType="end"/>
          </w:r>
          <w:r w:rsidRPr="009824C7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9824C7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9824C7">
            <w:rPr>
              <w:lang w:eastAsia="de-DE"/>
            </w:rPr>
            <w:instrText>2020-964</w:instrText>
          </w:r>
          <w:r w:rsidRPr="00F82120">
            <w:fldChar w:fldCharType="end"/>
          </w:r>
          <w:r w:rsidRPr="009824C7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9824C7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9824C7">
            <w:rPr>
              <w:lang w:eastAsia="de-DE"/>
            </w:rPr>
            <w:instrText>ÜeV Sek-LZG Überlegungen zur Laufbahn</w:instrText>
          </w:r>
          <w:r w:rsidRPr="00F82120">
            <w:fldChar w:fldCharType="end"/>
          </w:r>
          <w:r w:rsidRPr="009824C7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eastAsia="de-DE"/>
            </w:rPr>
            <w:instrText>2020-964 / ÜeV Sek-LZG Überlegungen zur Laufbahn</w:instrText>
          </w:r>
          <w:r w:rsidRPr="00F82120">
            <w:fldChar w:fldCharType="end"/>
          </w:r>
          <w:r w:rsidRPr="009824C7">
            <w:rPr>
              <w:lang w:eastAsia="de-DE"/>
            </w:rPr>
            <w:instrText>" "</w:instrText>
          </w:r>
          <w:r w:rsidRPr="00F82120">
            <w:fldChar w:fldCharType="begin"/>
          </w:r>
          <w:r w:rsidRPr="009824C7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Pr="009824C7"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9824C7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9824C7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9824C7"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9824C7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032E2E">
            <w:rPr>
              <w:noProof/>
              <w:lang w:eastAsia="de-DE"/>
            </w:rPr>
            <w:t>2020-964 / ÜeV Sek-LZG Überlegungen zur Laufbahn</w: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1F4BA4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032E2E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032E2E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050EF8" w:rsidTr="005D0B28">
      <w:tc>
        <w:tcPr>
          <w:tcW w:w="6177" w:type="dxa"/>
          <w:vAlign w:val="center"/>
        </w:tcPr>
        <w:p w:rsidR="003D3E87" w:rsidRPr="00B97F1C" w:rsidRDefault="00032E2E" w:rsidP="009500C4">
          <w:pPr>
            <w:pStyle w:val="Fusszeile-Pfad"/>
            <w:rPr>
              <w:lang w:eastAsia="de-DE"/>
            </w:rPr>
          </w:pPr>
          <w:bookmarkStart w:id="6" w:name="FusszeileFolgeseiten" w:colFirst="0" w:colLast="0"/>
        </w:p>
      </w:tc>
      <w:tc>
        <w:tcPr>
          <w:tcW w:w="2951" w:type="dxa"/>
        </w:tcPr>
        <w:p w:rsidR="003D3E87" w:rsidRPr="009500C4" w:rsidRDefault="00032E2E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6"/>
  </w:tbl>
  <w:p w:rsidR="003D3E87" w:rsidRDefault="00032E2E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9E1456" w:rsidRDefault="001F4BA4">
    <w:r>
      <w:fldChar w:fldCharType="begin"/>
    </w:r>
    <w:r w:rsidRPr="009E1456">
      <w:instrText xml:space="preserve"> if </w:instrText>
    </w:r>
    <w:r>
      <w:fldChar w:fldCharType="begin"/>
    </w:r>
    <w:r w:rsidRPr="009E1456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9E1456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32E2E">
      <w:rPr>
        <w:noProof/>
      </w:rPr>
      <w:instrText>19.08.2020, 15:29:26</w:instrText>
    </w:r>
    <w:r>
      <w:fldChar w:fldCharType="end"/>
    </w:r>
    <w:r w:rsidRPr="009E1456">
      <w:instrText xml:space="preserve">, </w:instrText>
    </w:r>
    <w:r>
      <w:fldChar w:fldCharType="begin"/>
    </w:r>
    <w:r w:rsidRPr="009E1456">
      <w:instrText xml:space="preserve"> FILENAME  \p  \* MERGEFORMAT </w:instrText>
    </w:r>
    <w:r>
      <w:fldChar w:fldCharType="end"/>
    </w:r>
    <w:r w:rsidRPr="009E1456">
      <w:instrText>" \&lt;OawJumpToField value=0/&gt;</w:instrText>
    </w:r>
    <w:r>
      <w:fldChar w:fldCharType="separate"/>
    </w:r>
    <w:r w:rsidR="00032E2E">
      <w:rPr>
        <w:noProof/>
      </w:rPr>
      <w:t>19.08.2020, 15:29:26</w:t>
    </w:r>
    <w:r w:rsidR="00032E2E" w:rsidRPr="009E1456">
      <w:rPr>
        <w:noProof/>
      </w:rPr>
      <w:t xml:space="preserve">, </w:t>
    </w:r>
    <w:r>
      <w:fldChar w:fldCharType="end"/>
    </w:r>
    <w:r>
      <w:fldChar w:fldCharType="begin"/>
    </w:r>
    <w:r w:rsidRPr="009E1456">
      <w:instrText xml:space="preserve"> if </w:instrText>
    </w:r>
    <w:r>
      <w:fldChar w:fldCharType="begin"/>
    </w:r>
    <w:r w:rsidRPr="009E1456"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9E1456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32E2E">
      <w:rPr>
        <w:noProof/>
      </w:rPr>
      <w:instrText>19.08.2020</w:instrText>
    </w:r>
    <w:r>
      <w:fldChar w:fldCharType="end"/>
    </w:r>
    <w:r w:rsidRPr="009E1456">
      <w:instrText xml:space="preserve">, </w:instrText>
    </w:r>
    <w:r>
      <w:fldChar w:fldCharType="begin"/>
    </w:r>
    <w:r w:rsidRPr="009E1456">
      <w:instrText xml:space="preserve"> FILENAME  \p  \* MERGEFORMAT </w:instrText>
    </w:r>
    <w:r>
      <w:fldChar w:fldCharType="end"/>
    </w:r>
    <w:r w:rsidRPr="009E1456">
      <w:instrText>" \&lt;OawJumpToField value=0/&gt;</w:instrText>
    </w:r>
    <w:r>
      <w:fldChar w:fldCharType="separate"/>
    </w:r>
    <w:r w:rsidR="00032E2E">
      <w:rPr>
        <w:noProof/>
      </w:rPr>
      <w:t>19.08.2020</w:t>
    </w:r>
    <w:r w:rsidR="00032E2E" w:rsidRPr="009E1456">
      <w:rPr>
        <w:noProof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A4" w:rsidRDefault="001F4BA4">
      <w:r>
        <w:separator/>
      </w:r>
    </w:p>
  </w:footnote>
  <w:footnote w:type="continuationSeparator" w:id="0">
    <w:p w:rsidR="001F4BA4" w:rsidRDefault="001F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7C1423" w:rsidRDefault="001F4BA4" w:rsidP="007C1423">
    <w:r w:rsidRPr="007C1423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1423">
      <w:t> </w:t>
    </w:r>
  </w:p>
  <w:p w:rsidR="003D3E87" w:rsidRPr="007C1423" w:rsidRDefault="001F4BA4" w:rsidP="007C1423">
    <w:r w:rsidRPr="007C1423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9500" cy="10691495"/>
          <wp:effectExtent l="0" t="0" r="6350" b="0"/>
          <wp:wrapNone/>
          <wp:docPr id="3" name="dfcb3621-5d45-4e40-af11-2f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1423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032E2E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032E2E">
    <w:pPr>
      <w:spacing w:line="20" w:lineRule="exact"/>
      <w:rPr>
        <w:sz w:val="2"/>
        <w:szCs w:val="2"/>
      </w:rPr>
    </w:pPr>
  </w:p>
  <w:p w:rsidR="003D3E87" w:rsidRPr="00473DA5" w:rsidRDefault="001F4BA4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166A2446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070CD3E4" w:tentative="1">
      <w:start w:val="1"/>
      <w:numFmt w:val="lowerLetter"/>
      <w:lvlText w:val="%2."/>
      <w:lvlJc w:val="left"/>
      <w:pPr>
        <w:ind w:left="1440" w:hanging="360"/>
      </w:pPr>
    </w:lvl>
    <w:lvl w:ilvl="2" w:tplc="92E6FBD6" w:tentative="1">
      <w:start w:val="1"/>
      <w:numFmt w:val="lowerRoman"/>
      <w:lvlText w:val="%3."/>
      <w:lvlJc w:val="right"/>
      <w:pPr>
        <w:ind w:left="2160" w:hanging="180"/>
      </w:pPr>
    </w:lvl>
    <w:lvl w:ilvl="3" w:tplc="0C64B3D4" w:tentative="1">
      <w:start w:val="1"/>
      <w:numFmt w:val="decimal"/>
      <w:lvlText w:val="%4."/>
      <w:lvlJc w:val="left"/>
      <w:pPr>
        <w:ind w:left="2880" w:hanging="360"/>
      </w:pPr>
    </w:lvl>
    <w:lvl w:ilvl="4" w:tplc="6D1C6A18" w:tentative="1">
      <w:start w:val="1"/>
      <w:numFmt w:val="lowerLetter"/>
      <w:lvlText w:val="%5."/>
      <w:lvlJc w:val="left"/>
      <w:pPr>
        <w:ind w:left="3600" w:hanging="360"/>
      </w:pPr>
    </w:lvl>
    <w:lvl w:ilvl="5" w:tplc="93DE1590" w:tentative="1">
      <w:start w:val="1"/>
      <w:numFmt w:val="lowerRoman"/>
      <w:lvlText w:val="%6."/>
      <w:lvlJc w:val="right"/>
      <w:pPr>
        <w:ind w:left="4320" w:hanging="180"/>
      </w:pPr>
    </w:lvl>
    <w:lvl w:ilvl="6" w:tplc="AB1E3DC6" w:tentative="1">
      <w:start w:val="1"/>
      <w:numFmt w:val="decimal"/>
      <w:lvlText w:val="%7."/>
      <w:lvlJc w:val="left"/>
      <w:pPr>
        <w:ind w:left="5040" w:hanging="360"/>
      </w:pPr>
    </w:lvl>
    <w:lvl w:ilvl="7" w:tplc="5ED818B0" w:tentative="1">
      <w:start w:val="1"/>
      <w:numFmt w:val="lowerLetter"/>
      <w:lvlText w:val="%8."/>
      <w:lvlJc w:val="left"/>
      <w:pPr>
        <w:ind w:left="5760" w:hanging="360"/>
      </w:pPr>
    </w:lvl>
    <w:lvl w:ilvl="8" w:tplc="6C2C7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D4AA2D3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D14CF1B4" w:tentative="1">
      <w:start w:val="1"/>
      <w:numFmt w:val="lowerLetter"/>
      <w:lvlText w:val="%2."/>
      <w:lvlJc w:val="left"/>
      <w:pPr>
        <w:ind w:left="1440" w:hanging="360"/>
      </w:pPr>
    </w:lvl>
    <w:lvl w:ilvl="2" w:tplc="1ECE0FAE" w:tentative="1">
      <w:start w:val="1"/>
      <w:numFmt w:val="lowerRoman"/>
      <w:lvlText w:val="%3."/>
      <w:lvlJc w:val="right"/>
      <w:pPr>
        <w:ind w:left="2160" w:hanging="180"/>
      </w:pPr>
    </w:lvl>
    <w:lvl w:ilvl="3" w:tplc="F3A6EB5A" w:tentative="1">
      <w:start w:val="1"/>
      <w:numFmt w:val="decimal"/>
      <w:lvlText w:val="%4."/>
      <w:lvlJc w:val="left"/>
      <w:pPr>
        <w:ind w:left="2880" w:hanging="360"/>
      </w:pPr>
    </w:lvl>
    <w:lvl w:ilvl="4" w:tplc="9D6603F6" w:tentative="1">
      <w:start w:val="1"/>
      <w:numFmt w:val="lowerLetter"/>
      <w:lvlText w:val="%5."/>
      <w:lvlJc w:val="left"/>
      <w:pPr>
        <w:ind w:left="3600" w:hanging="360"/>
      </w:pPr>
    </w:lvl>
    <w:lvl w:ilvl="5" w:tplc="3F02B69A" w:tentative="1">
      <w:start w:val="1"/>
      <w:numFmt w:val="lowerRoman"/>
      <w:lvlText w:val="%6."/>
      <w:lvlJc w:val="right"/>
      <w:pPr>
        <w:ind w:left="4320" w:hanging="180"/>
      </w:pPr>
    </w:lvl>
    <w:lvl w:ilvl="6" w:tplc="DD582206" w:tentative="1">
      <w:start w:val="1"/>
      <w:numFmt w:val="decimal"/>
      <w:lvlText w:val="%7."/>
      <w:lvlJc w:val="left"/>
      <w:pPr>
        <w:ind w:left="5040" w:hanging="360"/>
      </w:pPr>
    </w:lvl>
    <w:lvl w:ilvl="7" w:tplc="AAB0CC2A" w:tentative="1">
      <w:start w:val="1"/>
      <w:numFmt w:val="lowerLetter"/>
      <w:lvlText w:val="%8."/>
      <w:lvlJc w:val="left"/>
      <w:pPr>
        <w:ind w:left="5760" w:hanging="360"/>
      </w:pPr>
    </w:lvl>
    <w:lvl w:ilvl="8" w:tplc="12443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yXkDueoe+TUWCfIc0v75PqaSV2sbTrl3gmyBhg3HiLCE5LNmFRs5PlZp3TLs8MrDXdaWC4HP/6lE3/dTHuezCQ==" w:salt="rJF4hzGVhCgDqCYzL5q0UQ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August 2020"/>
    <w:docVar w:name="Date.Format.Long.dateValue" w:val="44061"/>
    <w:docVar w:name="DocumentDate" w:val="18. August 2020"/>
    <w:docVar w:name="DocumentDate.dateValue" w:val="44061"/>
    <w:docVar w:name="MetaTool_officeatwork" w:val="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95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Subject&quot;&gt;&lt;profile type=&quot;default&quot; UID=&quot;&quot; sameAsDefault=&quot;0&quot;&gt;&lt;/profile&gt;&lt;/OawBookmark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Bookmark name=&quot;Enclosure&quot;&gt;&lt;profile type=&quot;default&quot; UID=&quot;&quot; sameAsDefault=&quot;0&quot;&gt;&lt;/profile&gt;&lt;/OawBookmark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Bookmark name=&quot;ContentType&quot;&gt;&lt;profile type=&quot;default&quot; UID=&quot;&quot; sameAsDefault=&quot;0&quot;&gt;&lt;/profile&gt;&lt;/OawBookmark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Bookmark name=&quot;Footer&quot;&gt;&lt;profile type=&quot;default&quot; UID=&quot;&quot; sameAsDefault=&quot;0&quot;&gt;&lt;/profile&gt;&lt;/OawBookmark&gt;&lt;OawDocProperty name=&quot;Stm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_R4E_4Star_300.2970.png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011813383943680457&quot;&gt;&lt;Field Name=&quot;IDName&quot; Value=&quot;Brun Angela, DVS&quot;/&gt;&lt;Field Name=&quot;Name&quot; Value=&quot;Angela Brun&quot;/&gt;&lt;Field Name=&quot;PersonalNumber&quot; Value=&quot;&quot;/&gt;&lt;Field Name=&quot;DirectPhone&quot; Value=&quot;041 228 54 35&quot;/&gt;&lt;Field Name=&quot;DirectFax&quot; Value=&quot;&quot;/&gt;&lt;Field Name=&quot;Mobile&quot; Value=&quot;&quot;/&gt;&lt;Field Name=&quot;EMail&quot; Value=&quot;angela.brun@lu.ch&quot;/&gt;&lt;Field Name=&quot;Function&quot; Value=&quot;Beauftragte Sekundarschul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A&quot;/&gt;&lt;Field Name=&quot;SignatureAdditional2&quot; Value=&quot;&quot;/&gt;&lt;Field Name=&quot;SignatureAdditional1&quot; Value=&quot;&quot;/&gt;&lt;Field Name=&quot;Lizenz_noetig&quot; Value=&quot;Ja&quot;/&gt;&lt;Field Name=&quot;Data_UID&quot; Value=&quot;20160118133839436804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11813383943680457&quot;&gt;&lt;Field Name=&quot;IDName&quot; Value=&quot;Brun Angela, DVS&quot;/&gt;&lt;Field Name=&quot;Name&quot; Value=&quot;Angela Brun&quot;/&gt;&lt;Field Name=&quot;PersonalNumber&quot; Value=&quot;&quot;/&gt;&lt;Field Name=&quot;DirectPhone&quot; Value=&quot;041 228 54 35&quot;/&gt;&lt;Field Name=&quot;DirectFax&quot; Value=&quot;&quot;/&gt;&lt;Field Name=&quot;Mobile&quot; Value=&quot;&quot;/&gt;&lt;Field Name=&quot;EMail&quot; Value=&quot;angela.brun@lu.ch&quot;/&gt;&lt;Field Name=&quot;Function&quot; Value=&quot;Beauftragte Sekundarschul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A&quot;/&gt;&lt;Field Name=&quot;SignatureAdditional2&quot; Value=&quot;&quot;/&gt;&lt;Field Name=&quot;SignatureAdditional1&quot; Value=&quot;&quot;/&gt;&lt;Field Name=&quot;Lizenz_noetig&quot; Value=&quot;Ja&quot;/&gt;&lt;Field Name=&quot;Data_UID&quot; Value=&quot;20160118133839436804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030716110026282695&quot;&gt;&lt;Field Name=&quot;IDName&quot; Value=&quot;Jurt Josy,  BL-Unterricht, DVS&quot;/&gt;&lt;Field Name=&quot;Name&quot; Value=&quot;Josy Jurt&quot;/&gt;&lt;Field Name=&quot;PersonalNumber&quot; Value=&quot;&quot;/&gt;&lt;Field Name=&quot;DirectPhone&quot; Value=&quot;041 228 67 01&quot;/&gt;&lt;Field Name=&quot;DirectFax&quot; Value=&quot;&quot;/&gt;&lt;Field Name=&quot;Mobile&quot; Value=&quot;&quot;/&gt;&lt;Field Name=&quot;EMail&quot; Value=&quot;josy.jurt@lu.ch&quot;/&gt;&lt;Field Name=&quot;Function&quot; Value=&quot;Bereichsleiterin Unterrich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j&quot;/&gt;&lt;Field Name=&quot;SignatureAdditional2&quot; Value=&quot;&quot;/&gt;&lt;Field Name=&quot;SignatureAdditional1&quot; Value=&quot;&quot;/&gt;&lt;Field Name=&quot;Lizenz_noetig&quot; Value=&quot;Nein&quot;/&gt;&lt;Field Name=&quot;Data_UID&quot; Value=&quot;20160307161100262826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6011813383943680457&quot;&gt;&lt;Field Name=&quot;IDName&quot; Value=&quot;Brun Angela, DVS&quot;/&gt;&lt;Field Name=&quot;Name&quot; Value=&quot;Angela Brun&quot;/&gt;&lt;Field Name=&quot;PersonalNumber&quot; Value=&quot;&quot;/&gt;&lt;Field Name=&quot;DirectPhone&quot; Value=&quot;041 228 54 35&quot;/&gt;&lt;Field Name=&quot;DirectFax&quot; Value=&quot;&quot;/&gt;&lt;Field Name=&quot;Mobile&quot; Value=&quot;&quot;/&gt;&lt;Field Name=&quot;EMail&quot; Value=&quot;angela.brun@lu.ch&quot;/&gt;&lt;Field Name=&quot;Function&quot; Value=&quot;Beauftragte Sekundarschul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A&quot;/&gt;&lt;Field Name=&quot;SignatureAdditional2&quot; Value=&quot;&quot;/&gt;&lt;Field Name=&quot;SignatureAdditional1&quot; Value=&quot;&quot;/&gt;&lt;Field Name=&quot;Lizenz_noetig&quot; Value=&quot;Ja&quot;/&gt;&lt;Field Name=&quot;Data_UID&quot; Value=&quot;20160118133839436804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ÜeV Sek-LZG: Überlegungen zur Laufbahn VERSION SET 2&quot;/&gt;&lt;Field Name=&quot;Dok_Lfnr&quot; Value=&quot;298078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8. August 2020&quot;/&gt;&lt;Field Name=&quot;Dok_DatumMM&quot; Value=&quot;18.08.2020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Übertrittsverfahren Kurzzeitgymnasium Dokumente 2020/21&quot;/&gt;&lt;Field Name=&quot;G_BeginnMMMM&quot; Value=&quot;22. Juni 2020&quot;/&gt;&lt;Field Name=&quot;G_BeginnMM&quot; Value=&quot;22.06.2020&quot;/&gt;&lt;Field Name=&quot;G_Bemerkung&quot; Value=&quot;Kurzzeitgymnasium, Dokumente&quot;/&gt;&lt;Field Name=&quot;G_Eigner&quot; Value=&quot;DVS Schulbetrieb I&quot;/&gt;&lt;Field Name=&quot;G_Laufnummer&quot; Value=&quot;2020-964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ANGELA.BRUN@LU.CH&quot;/&gt;&lt;Field Name=&quot;G_SachbearbeiterVornameName&quot; Value=&quot;Angela Brun&quot;/&gt;&lt;Field Name=&quot;G_Registraturplan&quot; Value=&quot;2.6.2 Bildungsübergänge und Übertrittsverfahren&quot;/&gt;&lt;Field Name=&quot;G_Geschaeftsart&quot; Value=&quot;Dokument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008181448092248260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50EF8"/>
    <w:rsid w:val="00032E2E"/>
    <w:rsid w:val="00050EF8"/>
    <w:rsid w:val="001F4BA4"/>
    <w:rsid w:val="007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4DC464-40AB-425E-A3A6-5DBD6666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regi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BE003960754C04AF49C8E86293F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46322-3610-4DA8-9C8F-883FA1A4CFD5}"/>
      </w:docPartPr>
      <w:docPartBody>
        <w:p w:rsidR="00961FD8" w:rsidRDefault="005F73FF">
          <w:pPr>
            <w:pStyle w:val="C6BE003960754C04AF49C8E86293F8D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FF"/>
    <w:rsid w:val="005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BE003960754C04AF49C8E86293F8D5">
    <w:name w:val="C6BE003960754C04AF49C8E86293F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Organisation1>Dienststelle Volksschulbildung</Organisation1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NktFqwjAUQN/3FaWDpQVpp+7J1YK2DAS1MvcgiIwsjbbYJC652ea37WGftF9YO+2mKEVfxt5a2nPCuTef7x/enZBMZ1j5XqAVCBYKohnlMJJiRSWsjQcsFxSGmNG2OQYWyQXmqcKQCu4EKaxNY0yfNeWEDjV7orJt1k2/1PrT6QAroLLUWWhXgGoGKhzIns08t2S8QPA4Lb7neCStiEcaVhosuxbxe0po+kJDDNiyv7Hfv/Pnow2ntnU0JEI6PZ7rcKYOyxqVZRu8aCoN/6QrGPTi3OuEYvnYn3N5GNasDNvyRVmp+KOyCctGWIIxGWFI2qbLVUvM5ymhGF6FXBbvu/epbhpFtFphkpcnAKuW6yqSUIaVsws6RLDt0ZNBvzjicCbXezPpZoIsLXR1+RbeXuSTqL7WqBPHkirVrSO7tmFOBBrnAs1zgRtkVyxvf13Ht7Xdiv/jUP4XtfiJpA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</officeatwork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8D5DB182-AC9E-4F53-9B01-BC54D7FBD42C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666BF29-181B-412E-A2BC-8101C8B1FCB8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Überlegungen zur Laufbahn ÜeV Sek-KZG</vt:lpstr>
      <vt:lpstr>Organisation</vt:lpstr>
    </vt:vector>
  </TitlesOfParts>
  <Manager>Angela Brun</Manager>
  <Company>Dienststelle Volksschulbildung, Bildungs- und Kulturdepartement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Überlegungen zur Laufbahn ÜeV Sek-KZG</dc:title>
  <dc:subject>Übertrittsverfahren Sekundarschule-Kurzzeitgymnasium</dc:subject>
  <dc:creator>Angela Brun</dc:creator>
  <cp:keywords>Überlegungen zur Laufbahn, ÜeV Sek-KZG, Übertrittsverfahren Sekundarschule-Kurzzeitgymnasium</cp:keywords>
  <cp:lastModifiedBy>Bara Alessandra</cp:lastModifiedBy>
  <cp:revision>2</cp:revision>
  <dcterms:created xsi:type="dcterms:W3CDTF">2020-08-19T13:31:00Z</dcterms:created>
  <dcterms:modified xsi:type="dcterms:W3CDTF">2020-08-19T13:31:00Z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Angela Brun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19.08.2020</vt:lpwstr>
  </property>
  <property fmtid="{D5CDD505-2E9C-101B-9397-08002B2CF9AE}" pid="9" name="CMIdata.Dok_DatumMMMM">
    <vt:lpwstr>19. August 2020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289732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ÜeV Sek-LZG Überlegungen zur Laufbahn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22.06.2020</vt:lpwstr>
  </property>
  <property fmtid="{D5CDD505-2E9C-101B-9397-08002B2CF9AE}" pid="24" name="CMIdata.G_BeginnMMMM">
    <vt:lpwstr>22. Juni 2020</vt:lpwstr>
  </property>
  <property fmtid="{D5CDD505-2E9C-101B-9397-08002B2CF9AE}" pid="25" name="CMIdata.G_Bemerkung">
    <vt:lpwstr>Kurzzeitgymnasium, Dokumente</vt:lpwstr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Schulbetrieb I</vt:lpwstr>
  </property>
  <property fmtid="{D5CDD505-2E9C-101B-9397-08002B2CF9AE}" pid="29" name="CMIdata.G_Eroeffnungsdatum">
    <vt:lpwstr/>
  </property>
  <property fmtid="{D5CDD505-2E9C-101B-9397-08002B2CF9AE}" pid="30" name="CMIdata.G_Erstunterzeichner">
    <vt:lpwstr/>
  </property>
  <property fmtid="{D5CDD505-2E9C-101B-9397-08002B2CF9AE}" pid="31" name="CMIdata.G_Geschaeftsart">
    <vt:lpwstr>Dokumentation</vt:lpwstr>
  </property>
  <property fmtid="{D5CDD505-2E9C-101B-9397-08002B2CF9AE}" pid="32" name="CMIdata.G_Grundbuchkreis">
    <vt:lpwstr/>
  </property>
  <property fmtid="{D5CDD505-2E9C-101B-9397-08002B2CF9AE}" pid="33" name="CMIdata.G_GrundstueckNr">
    <vt:lpwstr/>
  </property>
  <property fmtid="{D5CDD505-2E9C-101B-9397-08002B2CF9AE}" pid="34" name="CMIdata.G_HFD_AnmeldedatumMM">
    <vt:lpwstr/>
  </property>
  <property fmtid="{D5CDD505-2E9C-101B-9397-08002B2CF9AE}" pid="35" name="CMIdata.G_HFD_AnmeldedatumMMMM">
    <vt:lpwstr/>
  </property>
  <property fmtid="{D5CDD505-2E9C-101B-9397-08002B2CF9AE}" pid="36" name="CMIdata.G_HFD_AustrittsdatumMM">
    <vt:lpwstr/>
  </property>
  <property fmtid="{D5CDD505-2E9C-101B-9397-08002B2CF9AE}" pid="37" name="CMIdata.G_HFD_AustrittsdatumMMMM">
    <vt:lpwstr/>
  </property>
  <property fmtid="{D5CDD505-2E9C-101B-9397-08002B2CF9AE}" pid="38" name="CMIdata.G_HFD_Austrittsgrund">
    <vt:lpwstr/>
  </property>
  <property fmtid="{D5CDD505-2E9C-101B-9397-08002B2CF9AE}" pid="39" name="CMIdata.G_HFD_Behinderungsart">
    <vt:lpwstr/>
  </property>
  <property fmtid="{D5CDD505-2E9C-101B-9397-08002B2CF9AE}" pid="40" name="CMIdata.G_HFD_Behinderungsgrad">
    <vt:lpwstr/>
  </property>
  <property fmtid="{D5CDD505-2E9C-101B-9397-08002B2CF9AE}" pid="41" name="CMIdata.G_HFD_bisherigeAbklaerungenMassnahmen">
    <vt:lpwstr/>
  </property>
  <property fmtid="{D5CDD505-2E9C-101B-9397-08002B2CF9AE}" pid="42" name="CMIdata.G_HFD_Diagnose">
    <vt:lpwstr/>
  </property>
  <property fmtid="{D5CDD505-2E9C-101B-9397-08002B2CF9AE}" pid="43" name="CMIdata.G_HFD_DurchfuerhrungsbestaetigungMM">
    <vt:lpwstr/>
  </property>
  <property fmtid="{D5CDD505-2E9C-101B-9397-08002B2CF9AE}" pid="44" name="CMIdata.G_HFD_DurchfuerhrungsbestaetigungMMMM">
    <vt:lpwstr/>
  </property>
  <property fmtid="{D5CDD505-2E9C-101B-9397-08002B2CF9AE}" pid="45" name="CMIdata.G_HFD_EintrittsdatumMM">
    <vt:lpwstr/>
  </property>
  <property fmtid="{D5CDD505-2E9C-101B-9397-08002B2CF9AE}" pid="46" name="CMIdata.G_HFD_EintrittsdatumMMMM">
    <vt:lpwstr/>
  </property>
  <property fmtid="{D5CDD505-2E9C-101B-9397-08002B2CF9AE}" pid="47" name="CMIdata.G_HFD_Erstsprache_Kind">
    <vt:lpwstr/>
  </property>
  <property fmtid="{D5CDD505-2E9C-101B-9397-08002B2CF9AE}" pid="48" name="CMIdata.G_HFD_Familiensprache">
    <vt:lpwstr/>
  </property>
  <property fmtid="{D5CDD505-2E9C-101B-9397-08002B2CF9AE}" pid="49" name="CMIdata.G_HFD_FDI_Verfuegungbis">
    <vt:lpwstr/>
  </property>
  <property fmtid="{D5CDD505-2E9C-101B-9397-08002B2CF9AE}" pid="50" name="CMIdata.G_HFD_Hilfsmittel">
    <vt:lpwstr/>
  </property>
  <property fmtid="{D5CDD505-2E9C-101B-9397-08002B2CF9AE}" pid="51" name="CMIdata.G_HFD_Hoerbeeintraechtigung">
    <vt:lpwstr/>
  </property>
  <property fmtid="{D5CDD505-2E9C-101B-9397-08002B2CF9AE}" pid="52" name="CMIdata.G_HFD_InvolvierteFachperson">
    <vt:lpwstr>, ,</vt:lpwstr>
  </property>
  <property fmtid="{D5CDD505-2E9C-101B-9397-08002B2CF9AE}" pid="53" name="CMIdata.G_HFD_paedagogischeMassnahmen">
    <vt:lpwstr/>
  </property>
  <property fmtid="{D5CDD505-2E9C-101B-9397-08002B2CF9AE}" pid="54" name="CMIdata.G_HFD_Sorgerecht">
    <vt:lpwstr/>
  </property>
  <property fmtid="{D5CDD505-2E9C-101B-9397-08002B2CF9AE}" pid="55" name="CMIdata.G_HFD_technischeVersorgung">
    <vt:lpwstr/>
  </property>
  <property fmtid="{D5CDD505-2E9C-101B-9397-08002B2CF9AE}" pid="56" name="CMIdata.G_Laufnummer">
    <vt:lpwstr>2020-964</vt:lpwstr>
  </property>
  <property fmtid="{D5CDD505-2E9C-101B-9397-08002B2CF9AE}" pid="57" name="CMIdata.G_Mehrwertabgabe_Abgabegrund">
    <vt:lpwstr/>
  </property>
  <property fmtid="{D5CDD505-2E9C-101B-9397-08002B2CF9AE}" pid="58" name="CMIdata.G_Mehrwertabgabe_Art">
    <vt:lpwstr/>
  </property>
  <property fmtid="{D5CDD505-2E9C-101B-9397-08002B2CF9AE}" pid="59" name="CMIdata.G_Mehrwertabgabe_Beitrag_provisorisch">
    <vt:lpwstr/>
  </property>
  <property fmtid="{D5CDD505-2E9C-101B-9397-08002B2CF9AE}" pid="60" name="CMIdata.G_Mehrwertabgabe_DatumKantEntsch">
    <vt:lpwstr/>
  </property>
  <property fmtid="{D5CDD505-2E9C-101B-9397-08002B2CF9AE}" pid="61" name="CMIdata.G_Mehrwertabgabe_Nr">
    <vt:lpwstr/>
  </property>
  <property fmtid="{D5CDD505-2E9C-101B-9397-08002B2CF9AE}" pid="62" name="CMIdata.G_Mehrwertabgabe_ProtNrKantEntsch">
    <vt:lpwstr/>
  </property>
  <property fmtid="{D5CDD505-2E9C-101B-9397-08002B2CF9AE}" pid="63" name="CMIdata.G_Mehrwertabgabe_Rechtstatus">
    <vt:lpwstr/>
  </property>
  <property fmtid="{D5CDD505-2E9C-101B-9397-08002B2CF9AE}" pid="64" name="CMIdata.G_Ortsbezeichnung">
    <vt:lpwstr/>
  </property>
  <property fmtid="{D5CDD505-2E9C-101B-9397-08002B2CF9AE}" pid="65" name="CMIdata.G_RaeumlicheZuteilung">
    <vt:lpwstr/>
  </property>
  <property fmtid="{D5CDD505-2E9C-101B-9397-08002B2CF9AE}" pid="66" name="CMIdata.G_Registraturplan">
    <vt:lpwstr>2.6.2 Bildungsübergänge und Übertrittsverfahren</vt:lpwstr>
  </property>
  <property fmtid="{D5CDD505-2E9C-101B-9397-08002B2CF9AE}" pid="67" name="CMIdata.G_SachbearbeiterKuerzel">
    <vt:lpwstr>ANGELA.BRUN@LU.CH</vt:lpwstr>
  </property>
  <property fmtid="{D5CDD505-2E9C-101B-9397-08002B2CF9AE}" pid="68" name="CMIdata.G_SachbearbeiterVornameName">
    <vt:lpwstr>Angela Brun</vt:lpwstr>
  </property>
  <property fmtid="{D5CDD505-2E9C-101B-9397-08002B2CF9AE}" pid="69" name="CMIdata.G_SBE_Anmeldungsgrund">
    <vt:lpwstr/>
  </property>
  <property fmtid="{D5CDD505-2E9C-101B-9397-08002B2CF9AE}" pid="70" name="CMIdata.G_SBE_Klientenart">
    <vt:lpwstr/>
  </property>
  <property fmtid="{D5CDD505-2E9C-101B-9397-08002B2CF9AE}" pid="71" name="CMIdata.G_SBE_Schulgemeinde">
    <vt:lpwstr/>
  </property>
  <property fmtid="{D5CDD505-2E9C-101B-9397-08002B2CF9AE}" pid="72" name="CMIdata.G_SBE_Schulhaus">
    <vt:lpwstr/>
  </property>
  <property fmtid="{D5CDD505-2E9C-101B-9397-08002B2CF9AE}" pid="73" name="CMIdata.G_SBE_Schulstufe">
    <vt:lpwstr/>
  </property>
  <property fmtid="{D5CDD505-2E9C-101B-9397-08002B2CF9AE}" pid="74" name="CMIdata.G_SBE_Team-Gruppengroesse">
    <vt:lpwstr/>
  </property>
  <property fmtid="{D5CDD505-2E9C-101B-9397-08002B2CF9AE}" pid="75" name="CMIdata.G_Signatur">
    <vt:lpwstr/>
  </property>
  <property fmtid="{D5CDD505-2E9C-101B-9397-08002B2CF9AE}" pid="76" name="CMIdata.G_Titel">
    <vt:lpwstr>Übertrittsverfahren Kurzzeitgymnasium Dokumente 2020/21</vt:lpwstr>
  </property>
  <property fmtid="{D5CDD505-2E9C-101B-9397-08002B2CF9AE}" pid="77" name="CMIdata.G_TitelPublikation(DHK)">
    <vt:lpwstr/>
  </property>
  <property fmtid="{D5CDD505-2E9C-101B-9397-08002B2CF9AE}" pid="78" name="CMIdata.G_Vorstossnummer">
    <vt:lpwstr/>
  </property>
  <property fmtid="{D5CDD505-2E9C-101B-9397-08002B2CF9AE}" pid="79" name="CMIdata.Sitz_Beginn">
    <vt:lpwstr/>
  </property>
  <property fmtid="{D5CDD505-2E9C-101B-9397-08002B2CF9AE}" pid="80" name="CMIdata.Sitz_Bemerkung">
    <vt:lpwstr/>
  </property>
  <property fmtid="{D5CDD505-2E9C-101B-9397-08002B2CF9AE}" pid="81" name="CMIdata.Sitz_DatumMM">
    <vt:lpwstr/>
  </property>
  <property fmtid="{D5CDD505-2E9C-101B-9397-08002B2CF9AE}" pid="82" name="CMIdata.Sitz_DatumMMMM">
    <vt:lpwstr/>
  </property>
  <property fmtid="{D5CDD505-2E9C-101B-9397-08002B2CF9AE}" pid="83" name="CMIdata.Sitz_Ende">
    <vt:lpwstr/>
  </property>
  <property fmtid="{D5CDD505-2E9C-101B-9397-08002B2CF9AE}" pid="84" name="CMIdata.Sitz_Gremium">
    <vt:lpwstr/>
  </property>
  <property fmtid="{D5CDD505-2E9C-101B-9397-08002B2CF9AE}" pid="85" name="CMIdata.Sitz_Ort">
    <vt:lpwstr/>
  </property>
  <property fmtid="{D5CDD505-2E9C-101B-9397-08002B2CF9AE}" pid="86" name="CMIdata.Sitz_Titel">
    <vt:lpwstr/>
  </property>
  <property fmtid="{D5CDD505-2E9C-101B-9397-08002B2CF9AE}" pid="87" name="Contactperson.Direct Fax">
    <vt:lpwstr/>
  </property>
  <property fmtid="{D5CDD505-2E9C-101B-9397-08002B2CF9AE}" pid="88" name="Contactperson.Direct Phone">
    <vt:lpwstr/>
  </property>
  <property fmtid="{D5CDD505-2E9C-101B-9397-08002B2CF9AE}" pid="89" name="Contactperson.DirectFax">
    <vt:lpwstr/>
  </property>
  <property fmtid="{D5CDD505-2E9C-101B-9397-08002B2CF9AE}" pid="90" name="Contactperson.DirectPhone">
    <vt:lpwstr>041 228 54 35</vt:lpwstr>
  </property>
  <property fmtid="{D5CDD505-2E9C-101B-9397-08002B2CF9AE}" pid="91" name="Contactperson.Name">
    <vt:lpwstr>Angela Brun</vt:lpwstr>
  </property>
  <property fmtid="{D5CDD505-2E9C-101B-9397-08002B2CF9AE}" pid="92" name="Doc.Date">
    <vt:lpwstr>Datum</vt:lpwstr>
  </property>
  <property fmtid="{D5CDD505-2E9C-101B-9397-08002B2CF9AE}" pid="93" name="Doc.of">
    <vt:lpwstr>von</vt:lpwstr>
  </property>
  <property fmtid="{D5CDD505-2E9C-101B-9397-08002B2CF9AE}" pid="94" name="Doc.Page">
    <vt:lpwstr>Seite</vt:lpwstr>
  </property>
  <property fmtid="{D5CDD505-2E9C-101B-9397-08002B2CF9AE}" pid="95" name="Doc.Text">
    <vt:lpwstr>[Text]</vt:lpwstr>
  </property>
  <property fmtid="{D5CDD505-2E9C-101B-9397-08002B2CF9AE}" pid="96" name="Organisation.AddressB1">
    <vt:lpwstr>Dienststelle Volksschulbildung</vt:lpwstr>
  </property>
  <property fmtid="{D5CDD505-2E9C-101B-9397-08002B2CF9AE}" pid="97" name="Organisation.AddressB2">
    <vt:lpwstr/>
  </property>
  <property fmtid="{D5CDD505-2E9C-101B-9397-08002B2CF9AE}" pid="98" name="Organisation.AddressB3">
    <vt:lpwstr/>
  </property>
  <property fmtid="{D5CDD505-2E9C-101B-9397-08002B2CF9AE}" pid="99" name="Organisation.AddressB4">
    <vt:lpwstr/>
  </property>
  <property fmtid="{D5CDD505-2E9C-101B-9397-08002B2CF9AE}" pid="100" name="Organisation.Departement">
    <vt:lpwstr>Bildungs- und Kulturdepartement</vt:lpwstr>
  </property>
  <property fmtid="{D5CDD505-2E9C-101B-9397-08002B2CF9AE}" pid="101" name="Outputprofile.External">
    <vt:lpwstr/>
  </property>
  <property fmtid="{D5CDD505-2E9C-101B-9397-08002B2CF9AE}" pid="102" name="Outputprofile.ExternalSignature">
    <vt:lpwstr/>
  </property>
  <property fmtid="{D5CDD505-2E9C-101B-9397-08002B2CF9AE}" pid="103" name="Outputprofile.Internal">
    <vt:lpwstr/>
  </property>
  <property fmtid="{D5CDD505-2E9C-101B-9397-08002B2CF9AE}" pid="104" name="OutputStatus">
    <vt:lpwstr>OutputStatus</vt:lpwstr>
  </property>
  <property fmtid="{D5CDD505-2E9C-101B-9397-08002B2CF9AE}" pid="105" name="StmAuthor.Initials">
    <vt:lpwstr>BRA</vt:lpwstr>
  </property>
  <property fmtid="{D5CDD505-2E9C-101B-9397-08002B2CF9AE}" pid="106" name="StmCMIdata.Dok_AusgangMM">
    <vt:lpwstr/>
  </property>
  <property fmtid="{D5CDD505-2E9C-101B-9397-08002B2CF9AE}" pid="107" name="StmCMIdata.Dok_AusgangMMMM">
    <vt:lpwstr/>
  </property>
  <property fmtid="{D5CDD505-2E9C-101B-9397-08002B2CF9AE}" pid="108" name="StmCMIdata.Dok_Autor">
    <vt:lpwstr/>
  </property>
  <property fmtid="{D5CDD505-2E9C-101B-9397-08002B2CF9AE}" pid="109" name="StmCMIdata.Dok_Bemerkung">
    <vt:lpwstr/>
  </property>
  <property fmtid="{D5CDD505-2E9C-101B-9397-08002B2CF9AE}" pid="110" name="StmCMIdata.Dok_Beschlussnummer">
    <vt:lpwstr/>
  </property>
  <property fmtid="{D5CDD505-2E9C-101B-9397-08002B2CF9AE}" pid="111" name="StmCMIdata.Dok_DatumMM">
    <vt:lpwstr>19.08.2020</vt:lpwstr>
  </property>
  <property fmtid="{D5CDD505-2E9C-101B-9397-08002B2CF9AE}" pid="112" name="StmCMIdata.Dok_DatumMMMM">
    <vt:lpwstr>19. August 2020</vt:lpwstr>
  </property>
  <property fmtid="{D5CDD505-2E9C-101B-9397-08002B2CF9AE}" pid="113" name="StmCMIdata.Dok_EingangMM">
    <vt:lpwstr/>
  </property>
  <property fmtid="{D5CDD505-2E9C-101B-9397-08002B2CF9AE}" pid="114" name="StmCMIdata.Dok_EingangMMMM">
    <vt:lpwstr/>
  </property>
  <property fmtid="{D5CDD505-2E9C-101B-9397-08002B2CF9AE}" pid="115" name="StmCMIdata.Dok_Kategorie">
    <vt:lpwstr/>
  </property>
  <property fmtid="{D5CDD505-2E9C-101B-9397-08002B2CF9AE}" pid="116" name="StmCMIdata.Dok_Lfnr">
    <vt:lpwstr>289732</vt:lpwstr>
  </property>
  <property fmtid="{D5CDD505-2E9C-101B-9397-08002B2CF9AE}" pid="117" name="StmCMIdata.Dok_Protokollbemerkung">
    <vt:lpwstr/>
  </property>
  <property fmtid="{D5CDD505-2E9C-101B-9397-08002B2CF9AE}" pid="118" name="StmCMIdata.Dok_Protokollvermerk">
    <vt:lpwstr/>
  </property>
  <property fmtid="{D5CDD505-2E9C-101B-9397-08002B2CF9AE}" pid="119" name="StmCMIdata.Dok_Standort">
    <vt:lpwstr/>
  </property>
  <property fmtid="{D5CDD505-2E9C-101B-9397-08002B2CF9AE}" pid="120" name="StmCMIdata.Dok_Thema">
    <vt:lpwstr/>
  </property>
  <property fmtid="{D5CDD505-2E9C-101B-9397-08002B2CF9AE}" pid="121" name="StmCMIdata.Dok_Titel">
    <vt:lpwstr>ÜeV Sek-LZG Überlegungen zur Laufbahn</vt:lpwstr>
  </property>
  <property fmtid="{D5CDD505-2E9C-101B-9397-08002B2CF9AE}" pid="122" name="StmCMIdata.Dok_Traktandierungscode">
    <vt:lpwstr/>
  </property>
  <property fmtid="{D5CDD505-2E9C-101B-9397-08002B2CF9AE}" pid="123" name="StmCMIdata.Dok_Traktandierungstitel">
    <vt:lpwstr/>
  </property>
  <property fmtid="{D5CDD505-2E9C-101B-9397-08002B2CF9AE}" pid="124" name="StmCMIdata.Dok_Traktandumstatus">
    <vt:lpwstr/>
  </property>
  <property fmtid="{D5CDD505-2E9C-101B-9397-08002B2CF9AE}" pid="125" name="StmCMIdata.Dok_Traktandum_Notizen">
    <vt:lpwstr/>
  </property>
  <property fmtid="{D5CDD505-2E9C-101B-9397-08002B2CF9AE}" pid="126" name="StmCMIdata.G_BeginnMM">
    <vt:lpwstr>22.06.2020</vt:lpwstr>
  </property>
  <property fmtid="{D5CDD505-2E9C-101B-9397-08002B2CF9AE}" pid="127" name="StmCMIdata.G_BeginnMMMM">
    <vt:lpwstr>22. Juni 2020</vt:lpwstr>
  </property>
  <property fmtid="{D5CDD505-2E9C-101B-9397-08002B2CF9AE}" pid="128" name="StmCMIdata.G_Bemerkung">
    <vt:lpwstr>Kurzzeitgymnasium, Dokumente</vt:lpwstr>
  </property>
  <property fmtid="{D5CDD505-2E9C-101B-9397-08002B2CF9AE}" pid="129" name="StmCMIdata.G_Botschaftsnummer">
    <vt:lpwstr/>
  </property>
  <property fmtid="{D5CDD505-2E9C-101B-9397-08002B2CF9AE}" pid="130" name="StmCMIdata.G_Departement">
    <vt:lpwstr/>
  </property>
  <property fmtid="{D5CDD505-2E9C-101B-9397-08002B2CF9AE}" pid="131" name="StmCMIdata.G_Eigner">
    <vt:lpwstr>DVS Schulbetrieb I</vt:lpwstr>
  </property>
  <property fmtid="{D5CDD505-2E9C-101B-9397-08002B2CF9AE}" pid="132" name="StmCMIdata.G_Eroeffnungsdatum">
    <vt:lpwstr/>
  </property>
  <property fmtid="{D5CDD505-2E9C-101B-9397-08002B2CF9AE}" pid="133" name="StmCMIdata.G_Erstunterzeichner">
    <vt:lpwstr/>
  </property>
  <property fmtid="{D5CDD505-2E9C-101B-9397-08002B2CF9AE}" pid="134" name="StmCMIdata.G_Geschaeftsart">
    <vt:lpwstr>Dokumentation</vt:lpwstr>
  </property>
  <property fmtid="{D5CDD505-2E9C-101B-9397-08002B2CF9AE}" pid="135" name="StmCMIdata.G_Grundbuchkreis">
    <vt:lpwstr/>
  </property>
  <property fmtid="{D5CDD505-2E9C-101B-9397-08002B2CF9AE}" pid="136" name="StmCMIdata.G_GrundstueckNr">
    <vt:lpwstr/>
  </property>
  <property fmtid="{D5CDD505-2E9C-101B-9397-08002B2CF9AE}" pid="137" name="StmCMIdata.G_HFD_AnmeldedatumMM">
    <vt:lpwstr/>
  </property>
  <property fmtid="{D5CDD505-2E9C-101B-9397-08002B2CF9AE}" pid="138" name="StmCMIdata.G_HFD_AnmeldedatumMMMM">
    <vt:lpwstr/>
  </property>
  <property fmtid="{D5CDD505-2E9C-101B-9397-08002B2CF9AE}" pid="139" name="StmCMIdata.G_HFD_AustrittsdatumMM">
    <vt:lpwstr/>
  </property>
  <property fmtid="{D5CDD505-2E9C-101B-9397-08002B2CF9AE}" pid="140" name="StmCMIdata.G_HFD_AustrittsdatumMMMM">
    <vt:lpwstr/>
  </property>
  <property fmtid="{D5CDD505-2E9C-101B-9397-08002B2CF9AE}" pid="141" name="StmCMIdata.G_HFD_Austrittsgrund">
    <vt:lpwstr/>
  </property>
  <property fmtid="{D5CDD505-2E9C-101B-9397-08002B2CF9AE}" pid="142" name="StmCMIdata.G_HFD_Behinderungsart">
    <vt:lpwstr/>
  </property>
  <property fmtid="{D5CDD505-2E9C-101B-9397-08002B2CF9AE}" pid="143" name="StmCMIdata.G_HFD_Behinderungsgrad">
    <vt:lpwstr/>
  </property>
  <property fmtid="{D5CDD505-2E9C-101B-9397-08002B2CF9AE}" pid="144" name="StmCMIdata.G_HFD_bisherigeAbklaerungenMassnahmen">
    <vt:lpwstr/>
  </property>
  <property fmtid="{D5CDD505-2E9C-101B-9397-08002B2CF9AE}" pid="145" name="StmCMIdata.G_HFD_Diagnose">
    <vt:lpwstr/>
  </property>
  <property fmtid="{D5CDD505-2E9C-101B-9397-08002B2CF9AE}" pid="146" name="StmCMIdata.G_HFD_DurchfuerhrungsbestaetigungMM">
    <vt:lpwstr/>
  </property>
  <property fmtid="{D5CDD505-2E9C-101B-9397-08002B2CF9AE}" pid="147" name="StmCMIdata.G_HFD_DurchfuerhrungsbestaetigungMMMM">
    <vt:lpwstr/>
  </property>
  <property fmtid="{D5CDD505-2E9C-101B-9397-08002B2CF9AE}" pid="148" name="StmCMIdata.G_HFD_EintrittsdatumMM">
    <vt:lpwstr/>
  </property>
  <property fmtid="{D5CDD505-2E9C-101B-9397-08002B2CF9AE}" pid="149" name="StmCMIdata.G_HFD_EintrittsdatumMMMM">
    <vt:lpwstr/>
  </property>
  <property fmtid="{D5CDD505-2E9C-101B-9397-08002B2CF9AE}" pid="150" name="StmCMIdata.G_HFD_Erstsprache_Kind">
    <vt:lpwstr/>
  </property>
  <property fmtid="{D5CDD505-2E9C-101B-9397-08002B2CF9AE}" pid="151" name="StmCMIdata.G_HFD_Familiensprache">
    <vt:lpwstr/>
  </property>
  <property fmtid="{D5CDD505-2E9C-101B-9397-08002B2CF9AE}" pid="152" name="StmCMIdata.G_HFD_FDI_Verfuegungbis">
    <vt:lpwstr/>
  </property>
  <property fmtid="{D5CDD505-2E9C-101B-9397-08002B2CF9AE}" pid="153" name="StmCMIdata.G_HFD_Hilfsmittel">
    <vt:lpwstr/>
  </property>
  <property fmtid="{D5CDD505-2E9C-101B-9397-08002B2CF9AE}" pid="154" name="StmCMIdata.G_HFD_Hoerbeeintraechtigung">
    <vt:lpwstr/>
  </property>
  <property fmtid="{D5CDD505-2E9C-101B-9397-08002B2CF9AE}" pid="155" name="StmCMIdata.G_HFD_InvolvierteFachperson">
    <vt:lpwstr>, ,</vt:lpwstr>
  </property>
  <property fmtid="{D5CDD505-2E9C-101B-9397-08002B2CF9AE}" pid="156" name="StmCMIdata.G_HFD_paedagogischeMassnahmen">
    <vt:lpwstr/>
  </property>
  <property fmtid="{D5CDD505-2E9C-101B-9397-08002B2CF9AE}" pid="157" name="StmCMIdata.G_HFD_Sorgerecht">
    <vt:lpwstr/>
  </property>
  <property fmtid="{D5CDD505-2E9C-101B-9397-08002B2CF9AE}" pid="158" name="StmCMIdata.G_HFD_technischeVersorgung">
    <vt:lpwstr/>
  </property>
  <property fmtid="{D5CDD505-2E9C-101B-9397-08002B2CF9AE}" pid="159" name="StmCMIdata.G_Laufnummer">
    <vt:lpwstr>2020-964</vt:lpwstr>
  </property>
  <property fmtid="{D5CDD505-2E9C-101B-9397-08002B2CF9AE}" pid="160" name="StmCMIdata.G_Mehrwertabgabe_Abgabegrund">
    <vt:lpwstr/>
  </property>
  <property fmtid="{D5CDD505-2E9C-101B-9397-08002B2CF9AE}" pid="161" name="StmCMIdata.G_Mehrwertabgabe_Art">
    <vt:lpwstr/>
  </property>
  <property fmtid="{D5CDD505-2E9C-101B-9397-08002B2CF9AE}" pid="162" name="StmCMIdata.G_Mehrwertabgabe_Beitrag_provisorisch">
    <vt:lpwstr/>
  </property>
  <property fmtid="{D5CDD505-2E9C-101B-9397-08002B2CF9AE}" pid="163" name="StmCMIdata.G_Mehrwertabgabe_DatumKantEntsch">
    <vt:lpwstr/>
  </property>
  <property fmtid="{D5CDD505-2E9C-101B-9397-08002B2CF9AE}" pid="164" name="StmCMIdata.G_Mehrwertabgabe_Nr">
    <vt:lpwstr/>
  </property>
  <property fmtid="{D5CDD505-2E9C-101B-9397-08002B2CF9AE}" pid="165" name="StmCMIdata.G_Mehrwertabgabe_ProtNrKantEntsch">
    <vt:lpwstr/>
  </property>
  <property fmtid="{D5CDD505-2E9C-101B-9397-08002B2CF9AE}" pid="166" name="StmCMIdata.G_Mehrwertabgabe_Rechtstatus">
    <vt:lpwstr/>
  </property>
  <property fmtid="{D5CDD505-2E9C-101B-9397-08002B2CF9AE}" pid="167" name="StmCMIdata.G_Ortsbezeichnung">
    <vt:lpwstr/>
  </property>
  <property fmtid="{D5CDD505-2E9C-101B-9397-08002B2CF9AE}" pid="168" name="StmCMIdata.G_RaeumlicheZuteilung">
    <vt:lpwstr/>
  </property>
  <property fmtid="{D5CDD505-2E9C-101B-9397-08002B2CF9AE}" pid="169" name="StmCMIdata.G_Registraturplan">
    <vt:lpwstr>2.6.2 Bildungsübergänge und Übertrittsverfahren</vt:lpwstr>
  </property>
  <property fmtid="{D5CDD505-2E9C-101B-9397-08002B2CF9AE}" pid="170" name="StmCMIdata.G_SachbearbeiterKuerzel">
    <vt:lpwstr>ANGELA.BRUN@LU.CH</vt:lpwstr>
  </property>
  <property fmtid="{D5CDD505-2E9C-101B-9397-08002B2CF9AE}" pid="171" name="StmCMIdata.G_SachbearbeiterVornameName">
    <vt:lpwstr>Angela Brun</vt:lpwstr>
  </property>
  <property fmtid="{D5CDD505-2E9C-101B-9397-08002B2CF9AE}" pid="172" name="StmCMIdata.G_SBE_Anmeldungsgrund">
    <vt:lpwstr/>
  </property>
  <property fmtid="{D5CDD505-2E9C-101B-9397-08002B2CF9AE}" pid="173" name="StmCMIdata.G_SBE_Klientenart">
    <vt:lpwstr/>
  </property>
  <property fmtid="{D5CDD505-2E9C-101B-9397-08002B2CF9AE}" pid="174" name="StmCMIdata.G_SBE_Schulgemeinde">
    <vt:lpwstr/>
  </property>
  <property fmtid="{D5CDD505-2E9C-101B-9397-08002B2CF9AE}" pid="175" name="StmCMIdata.G_SBE_Schulhaus">
    <vt:lpwstr/>
  </property>
  <property fmtid="{D5CDD505-2E9C-101B-9397-08002B2CF9AE}" pid="176" name="StmCMIdata.G_SBE_Schulstufe">
    <vt:lpwstr/>
  </property>
  <property fmtid="{D5CDD505-2E9C-101B-9397-08002B2CF9AE}" pid="177" name="StmCMIdata.G_SBE_Team-Gruppengroesse">
    <vt:lpwstr/>
  </property>
  <property fmtid="{D5CDD505-2E9C-101B-9397-08002B2CF9AE}" pid="178" name="StmCMIdata.G_Signatur">
    <vt:lpwstr/>
  </property>
  <property fmtid="{D5CDD505-2E9C-101B-9397-08002B2CF9AE}" pid="179" name="StmCMIdata.G_Titel">
    <vt:lpwstr>Übertrittsverfahren Kurzzeitgymnasium Dokumente 2020/21</vt:lpwstr>
  </property>
  <property fmtid="{D5CDD505-2E9C-101B-9397-08002B2CF9AE}" pid="180" name="StmCMIdata.G_TitelPublikation(DHK)">
    <vt:lpwstr/>
  </property>
  <property fmtid="{D5CDD505-2E9C-101B-9397-08002B2CF9AE}" pid="181" name="StmCMIdata.G_Vorstossnummer">
    <vt:lpwstr/>
  </property>
  <property fmtid="{D5CDD505-2E9C-101B-9397-08002B2CF9AE}" pid="182" name="StmCMIdata.Sitz_Beginn">
    <vt:lpwstr/>
  </property>
  <property fmtid="{D5CDD505-2E9C-101B-9397-08002B2CF9AE}" pid="183" name="StmCMIdata.Sitz_Bemerkung">
    <vt:lpwstr/>
  </property>
  <property fmtid="{D5CDD505-2E9C-101B-9397-08002B2CF9AE}" pid="184" name="StmCMIdata.Sitz_DatumMM">
    <vt:lpwstr/>
  </property>
  <property fmtid="{D5CDD505-2E9C-101B-9397-08002B2CF9AE}" pid="185" name="StmCMIdata.Sitz_DatumMMMM">
    <vt:lpwstr/>
  </property>
  <property fmtid="{D5CDD505-2E9C-101B-9397-08002B2CF9AE}" pid="186" name="StmCMIdata.Sitz_Ende">
    <vt:lpwstr/>
  </property>
  <property fmtid="{D5CDD505-2E9C-101B-9397-08002B2CF9AE}" pid="187" name="StmCMIdata.Sitz_Gremium">
    <vt:lpwstr/>
  </property>
  <property fmtid="{D5CDD505-2E9C-101B-9397-08002B2CF9AE}" pid="188" name="StmCMIdata.Sitz_Ort">
    <vt:lpwstr/>
  </property>
  <property fmtid="{D5CDD505-2E9C-101B-9397-08002B2CF9AE}" pid="189" name="StmCMIdata.Sitz_Titel">
    <vt:lpwstr/>
  </property>
  <property fmtid="{D5CDD505-2E9C-101B-9397-08002B2CF9AE}" pid="190" name="StmOrganisation.City">
    <vt:lpwstr>Luzern</vt:lpwstr>
  </property>
  <property fmtid="{D5CDD505-2E9C-101B-9397-08002B2CF9AE}" pid="191" name="Toolbar.Email">
    <vt:lpwstr>Toolbar.Email</vt:lpwstr>
  </property>
  <property fmtid="{D5CDD505-2E9C-101B-9397-08002B2CF9AE}" pid="192" name="Viacar.PIN">
    <vt:lpwstr> </vt:lpwstr>
  </property>
  <property fmtid="{D5CDD505-2E9C-101B-9397-08002B2CF9AE}" pid="193" name="WdScmCMIdata.Dok_AusgangMM">
    <vt:lpwstr/>
  </property>
  <property fmtid="{D5CDD505-2E9C-101B-9397-08002B2CF9AE}" pid="194" name="WdScmCMIdata.Dok_AusgangMMMM">
    <vt:lpwstr/>
  </property>
  <property fmtid="{D5CDD505-2E9C-101B-9397-08002B2CF9AE}" pid="195" name="WdScmCMIdata.Dok_Autor">
    <vt:lpwstr/>
  </property>
  <property fmtid="{D5CDD505-2E9C-101B-9397-08002B2CF9AE}" pid="196" name="WdScmCMIdata.Dok_Bemerkung">
    <vt:lpwstr/>
  </property>
  <property fmtid="{D5CDD505-2E9C-101B-9397-08002B2CF9AE}" pid="197" name="WdScmCMIdata.Dok_Beschlussnummer">
    <vt:lpwstr/>
  </property>
  <property fmtid="{D5CDD505-2E9C-101B-9397-08002B2CF9AE}" pid="198" name="WdScmCMIdata.Dok_DatumMM">
    <vt:lpwstr>19.08.2020</vt:lpwstr>
  </property>
  <property fmtid="{D5CDD505-2E9C-101B-9397-08002B2CF9AE}" pid="199" name="WdScmCMIdata.Dok_DatumMMMM">
    <vt:lpwstr>19. August 2020</vt:lpwstr>
  </property>
  <property fmtid="{D5CDD505-2E9C-101B-9397-08002B2CF9AE}" pid="200" name="WdScmCMIdata.Dok_EingangMM">
    <vt:lpwstr/>
  </property>
  <property fmtid="{D5CDD505-2E9C-101B-9397-08002B2CF9AE}" pid="201" name="WdScmCMIdata.Dok_EingangMMMM">
    <vt:lpwstr/>
  </property>
  <property fmtid="{D5CDD505-2E9C-101B-9397-08002B2CF9AE}" pid="202" name="WdScmCMIdata.Dok_Kategorie">
    <vt:lpwstr/>
  </property>
  <property fmtid="{D5CDD505-2E9C-101B-9397-08002B2CF9AE}" pid="203" name="WdScmCMIdata.Dok_Lfnr">
    <vt:lpwstr>289732</vt:lpwstr>
  </property>
  <property fmtid="{D5CDD505-2E9C-101B-9397-08002B2CF9AE}" pid="204" name="WdScmCMIdata.Dok_Protokollbemerkung">
    <vt:lpwstr/>
  </property>
  <property fmtid="{D5CDD505-2E9C-101B-9397-08002B2CF9AE}" pid="205" name="WdScmCMIdata.Dok_Protokollvermerk">
    <vt:lpwstr/>
  </property>
  <property fmtid="{D5CDD505-2E9C-101B-9397-08002B2CF9AE}" pid="206" name="WdScmCMIdata.Dok_Standort">
    <vt:lpwstr/>
  </property>
  <property fmtid="{D5CDD505-2E9C-101B-9397-08002B2CF9AE}" pid="207" name="WdScmCMIdata.Dok_Thema">
    <vt:lpwstr/>
  </property>
  <property fmtid="{D5CDD505-2E9C-101B-9397-08002B2CF9AE}" pid="208" name="WdScmCMIdata.Dok_Titel">
    <vt:lpwstr>ÜeV Sek-LZG Überlegungen zur Laufbahn</vt:lpwstr>
  </property>
  <property fmtid="{D5CDD505-2E9C-101B-9397-08002B2CF9AE}" pid="209" name="WdScmCMIdata.Dok_Traktandierungscode">
    <vt:lpwstr/>
  </property>
  <property fmtid="{D5CDD505-2E9C-101B-9397-08002B2CF9AE}" pid="210" name="WdScmCMIdata.Dok_Traktandierungstitel">
    <vt:lpwstr/>
  </property>
  <property fmtid="{D5CDD505-2E9C-101B-9397-08002B2CF9AE}" pid="211" name="WdScmCMIdata.Dok_Traktandumstatus">
    <vt:lpwstr/>
  </property>
  <property fmtid="{D5CDD505-2E9C-101B-9397-08002B2CF9AE}" pid="212" name="WdScmCMIdata.Dok_Traktandum_Notizen">
    <vt:lpwstr/>
  </property>
  <property fmtid="{D5CDD505-2E9C-101B-9397-08002B2CF9AE}" pid="213" name="WdScmCMIdata.G_BeginnMM">
    <vt:lpwstr>22.06.2020</vt:lpwstr>
  </property>
  <property fmtid="{D5CDD505-2E9C-101B-9397-08002B2CF9AE}" pid="214" name="WdScmCMIdata.G_BeginnMMMM">
    <vt:lpwstr>22. Juni 2020</vt:lpwstr>
  </property>
  <property fmtid="{D5CDD505-2E9C-101B-9397-08002B2CF9AE}" pid="215" name="WdScmCMIdata.G_Bemerkung">
    <vt:lpwstr>Kurzzeitgymnasium, Dokumente</vt:lpwstr>
  </property>
  <property fmtid="{D5CDD505-2E9C-101B-9397-08002B2CF9AE}" pid="216" name="WdScmCMIdata.G_Botschaftsnummer">
    <vt:lpwstr/>
  </property>
  <property fmtid="{D5CDD505-2E9C-101B-9397-08002B2CF9AE}" pid="217" name="WdScmCMIdata.G_Departement">
    <vt:lpwstr/>
  </property>
  <property fmtid="{D5CDD505-2E9C-101B-9397-08002B2CF9AE}" pid="218" name="WdScmCMIdata.G_Eigner">
    <vt:lpwstr>DVS Schulbetrieb I</vt:lpwstr>
  </property>
  <property fmtid="{D5CDD505-2E9C-101B-9397-08002B2CF9AE}" pid="219" name="WdScmCMIdata.G_Eroeffnungsdatum">
    <vt:lpwstr/>
  </property>
  <property fmtid="{D5CDD505-2E9C-101B-9397-08002B2CF9AE}" pid="220" name="WdScmCMIdata.G_Erstunterzeichner">
    <vt:lpwstr/>
  </property>
  <property fmtid="{D5CDD505-2E9C-101B-9397-08002B2CF9AE}" pid="221" name="WdScmCMIdata.G_Geschaeftsart">
    <vt:lpwstr>Dokumentation</vt:lpwstr>
  </property>
  <property fmtid="{D5CDD505-2E9C-101B-9397-08002B2CF9AE}" pid="222" name="WdScmCMIdata.G_Grundbuchkreis">
    <vt:lpwstr/>
  </property>
  <property fmtid="{D5CDD505-2E9C-101B-9397-08002B2CF9AE}" pid="223" name="WdScmCMIdata.G_GrundstueckNr">
    <vt:lpwstr/>
  </property>
  <property fmtid="{D5CDD505-2E9C-101B-9397-08002B2CF9AE}" pid="224" name="WdScmCMIdata.G_HFD_AnmeldedatumMM">
    <vt:lpwstr/>
  </property>
  <property fmtid="{D5CDD505-2E9C-101B-9397-08002B2CF9AE}" pid="225" name="WdScmCMIdata.G_HFD_AnmeldedatumMMMM">
    <vt:lpwstr/>
  </property>
  <property fmtid="{D5CDD505-2E9C-101B-9397-08002B2CF9AE}" pid="226" name="WdScmCMIdata.G_HFD_AustrittsdatumMM">
    <vt:lpwstr/>
  </property>
  <property fmtid="{D5CDD505-2E9C-101B-9397-08002B2CF9AE}" pid="227" name="WdScmCMIdata.G_HFD_AustrittsdatumMMMM">
    <vt:lpwstr/>
  </property>
  <property fmtid="{D5CDD505-2E9C-101B-9397-08002B2CF9AE}" pid="228" name="WdScmCMIdata.G_HFD_Austrittsgrund">
    <vt:lpwstr/>
  </property>
  <property fmtid="{D5CDD505-2E9C-101B-9397-08002B2CF9AE}" pid="229" name="WdScmCMIdata.G_HFD_Behinderungsart">
    <vt:lpwstr/>
  </property>
  <property fmtid="{D5CDD505-2E9C-101B-9397-08002B2CF9AE}" pid="230" name="WdScmCMIdata.G_HFD_Behinderungsgrad">
    <vt:lpwstr/>
  </property>
  <property fmtid="{D5CDD505-2E9C-101B-9397-08002B2CF9AE}" pid="231" name="WdScmCMIdata.G_HFD_bisherigeAbklaerungenMassnahmen">
    <vt:lpwstr/>
  </property>
  <property fmtid="{D5CDD505-2E9C-101B-9397-08002B2CF9AE}" pid="232" name="WdScmCMIdata.G_HFD_Diagnose">
    <vt:lpwstr/>
  </property>
  <property fmtid="{D5CDD505-2E9C-101B-9397-08002B2CF9AE}" pid="233" name="WdScmCMIdata.G_HFD_DurchfuerhrungsbestaetigungMM">
    <vt:lpwstr/>
  </property>
  <property fmtid="{D5CDD505-2E9C-101B-9397-08002B2CF9AE}" pid="234" name="WdScmCMIdata.G_HFD_DurchfuerhrungsbestaetigungMMMM">
    <vt:lpwstr/>
  </property>
  <property fmtid="{D5CDD505-2E9C-101B-9397-08002B2CF9AE}" pid="235" name="WdScmCMIdata.G_HFD_EintrittsdatumMM">
    <vt:lpwstr/>
  </property>
  <property fmtid="{D5CDD505-2E9C-101B-9397-08002B2CF9AE}" pid="236" name="WdScmCMIdata.G_HFD_EintrittsdatumMMMM">
    <vt:lpwstr/>
  </property>
  <property fmtid="{D5CDD505-2E9C-101B-9397-08002B2CF9AE}" pid="237" name="WdScmCMIdata.G_HFD_Erstsprache_Kind">
    <vt:lpwstr/>
  </property>
  <property fmtid="{D5CDD505-2E9C-101B-9397-08002B2CF9AE}" pid="238" name="WdScmCMIdata.G_HFD_Familiensprache">
    <vt:lpwstr/>
  </property>
  <property fmtid="{D5CDD505-2E9C-101B-9397-08002B2CF9AE}" pid="239" name="WdScmCMIdata.G_HFD_FDI_Verfuegungbis">
    <vt:lpwstr/>
  </property>
  <property fmtid="{D5CDD505-2E9C-101B-9397-08002B2CF9AE}" pid="240" name="WdScmCMIdata.G_HFD_Hilfsmittel">
    <vt:lpwstr/>
  </property>
  <property fmtid="{D5CDD505-2E9C-101B-9397-08002B2CF9AE}" pid="241" name="WdScmCMIdata.G_HFD_Hoerbeeintraechtigung">
    <vt:lpwstr/>
  </property>
  <property fmtid="{D5CDD505-2E9C-101B-9397-08002B2CF9AE}" pid="242" name="WdScmCMIdata.G_HFD_InvolvierteFachperson">
    <vt:lpwstr>, ,</vt:lpwstr>
  </property>
  <property fmtid="{D5CDD505-2E9C-101B-9397-08002B2CF9AE}" pid="243" name="WdScmCMIdata.G_HFD_paedagogischeMassnahmen">
    <vt:lpwstr/>
  </property>
  <property fmtid="{D5CDD505-2E9C-101B-9397-08002B2CF9AE}" pid="244" name="WdScmCMIdata.G_HFD_Sorgerecht">
    <vt:lpwstr/>
  </property>
  <property fmtid="{D5CDD505-2E9C-101B-9397-08002B2CF9AE}" pid="245" name="WdScmCMIdata.G_HFD_technischeVersorgung">
    <vt:lpwstr/>
  </property>
  <property fmtid="{D5CDD505-2E9C-101B-9397-08002B2CF9AE}" pid="246" name="WdScmCMIdata.G_Laufnummer">
    <vt:lpwstr>2020-964</vt:lpwstr>
  </property>
  <property fmtid="{D5CDD505-2E9C-101B-9397-08002B2CF9AE}" pid="247" name="WdScmCMIdata.G_Mehrwertabgabe_Abgabegrund">
    <vt:lpwstr/>
  </property>
  <property fmtid="{D5CDD505-2E9C-101B-9397-08002B2CF9AE}" pid="248" name="WdScmCMIdata.G_Mehrwertabgabe_Art">
    <vt:lpwstr/>
  </property>
  <property fmtid="{D5CDD505-2E9C-101B-9397-08002B2CF9AE}" pid="249" name="WdScmCMIdata.G_Mehrwertabgabe_Beitrag_provisorisch">
    <vt:lpwstr/>
  </property>
  <property fmtid="{D5CDD505-2E9C-101B-9397-08002B2CF9AE}" pid="250" name="WdScmCMIdata.G_Mehrwertabgabe_DatumKantEntsch">
    <vt:lpwstr/>
  </property>
  <property fmtid="{D5CDD505-2E9C-101B-9397-08002B2CF9AE}" pid="251" name="WdScmCMIdata.G_Mehrwertabgabe_Nr">
    <vt:lpwstr/>
  </property>
  <property fmtid="{D5CDD505-2E9C-101B-9397-08002B2CF9AE}" pid="252" name="WdScmCMIdata.G_Mehrwertabgabe_ProtNrKantEntsch">
    <vt:lpwstr/>
  </property>
  <property fmtid="{D5CDD505-2E9C-101B-9397-08002B2CF9AE}" pid="253" name="WdScmCMIdata.G_Mehrwertabgabe_Rechtstatus">
    <vt:lpwstr/>
  </property>
  <property fmtid="{D5CDD505-2E9C-101B-9397-08002B2CF9AE}" pid="254" name="WdScmCMIdata.G_Ortsbezeichnung">
    <vt:lpwstr/>
  </property>
  <property fmtid="{D5CDD505-2E9C-101B-9397-08002B2CF9AE}" pid="255" name="WdScmCMIdata.G_RaeumlicheZuteilung">
    <vt:lpwstr/>
  </property>
  <property fmtid="{D5CDD505-2E9C-101B-9397-08002B2CF9AE}" pid="256" name="WdScmCMIdata.G_Registraturplan">
    <vt:lpwstr>2.6.2 Bildungsübergänge und Übertrittsverfahren</vt:lpwstr>
  </property>
  <property fmtid="{D5CDD505-2E9C-101B-9397-08002B2CF9AE}" pid="257" name="WdScmCMIdata.G_SachbearbeiterKuerzel">
    <vt:lpwstr>ANGELA.BRUN@LU.CH</vt:lpwstr>
  </property>
  <property fmtid="{D5CDD505-2E9C-101B-9397-08002B2CF9AE}" pid="258" name="WdScmCMIdata.G_SachbearbeiterVornameName">
    <vt:lpwstr>Angela Brun</vt:lpwstr>
  </property>
  <property fmtid="{D5CDD505-2E9C-101B-9397-08002B2CF9AE}" pid="259" name="WdScmCMIdata.G_SBE_Anmeldungsgrund">
    <vt:lpwstr/>
  </property>
  <property fmtid="{D5CDD505-2E9C-101B-9397-08002B2CF9AE}" pid="260" name="WdScmCMIdata.G_SBE_Klientenart">
    <vt:lpwstr/>
  </property>
  <property fmtid="{D5CDD505-2E9C-101B-9397-08002B2CF9AE}" pid="261" name="WdScmCMIdata.G_SBE_Schulgemeinde">
    <vt:lpwstr/>
  </property>
  <property fmtid="{D5CDD505-2E9C-101B-9397-08002B2CF9AE}" pid="262" name="WdScmCMIdata.G_SBE_Schulhaus">
    <vt:lpwstr/>
  </property>
  <property fmtid="{D5CDD505-2E9C-101B-9397-08002B2CF9AE}" pid="263" name="WdScmCMIdata.G_SBE_Schulstufe">
    <vt:lpwstr/>
  </property>
  <property fmtid="{D5CDD505-2E9C-101B-9397-08002B2CF9AE}" pid="264" name="WdScmCMIdata.G_SBE_Team-Gruppengroesse">
    <vt:lpwstr/>
  </property>
  <property fmtid="{D5CDD505-2E9C-101B-9397-08002B2CF9AE}" pid="265" name="WdScmCMIdata.G_Signatur">
    <vt:lpwstr/>
  </property>
  <property fmtid="{D5CDD505-2E9C-101B-9397-08002B2CF9AE}" pid="266" name="WdScmCMIdata.G_Titel">
    <vt:lpwstr>Übertrittsverfahren Kurzzeitgymnasium Dokumente 2020/21</vt:lpwstr>
  </property>
  <property fmtid="{D5CDD505-2E9C-101B-9397-08002B2CF9AE}" pid="267" name="WdScmCMIdata.G_TitelPublikation(DHK)">
    <vt:lpwstr/>
  </property>
  <property fmtid="{D5CDD505-2E9C-101B-9397-08002B2CF9AE}" pid="268" name="WdScmCMIdata.G_Vorstossnummer">
    <vt:lpwstr/>
  </property>
  <property fmtid="{D5CDD505-2E9C-101B-9397-08002B2CF9AE}" pid="269" name="WdScmCMIdata.Sitz_Beginn">
    <vt:lpwstr/>
  </property>
  <property fmtid="{D5CDD505-2E9C-101B-9397-08002B2CF9AE}" pid="270" name="WdScmCMIdata.Sitz_Bemerkung">
    <vt:lpwstr/>
  </property>
  <property fmtid="{D5CDD505-2E9C-101B-9397-08002B2CF9AE}" pid="271" name="WdScmCMIdata.Sitz_DatumMM">
    <vt:lpwstr/>
  </property>
  <property fmtid="{D5CDD505-2E9C-101B-9397-08002B2CF9AE}" pid="272" name="WdScmCMIdata.Sitz_DatumMMMM">
    <vt:lpwstr/>
  </property>
  <property fmtid="{D5CDD505-2E9C-101B-9397-08002B2CF9AE}" pid="273" name="WdScmCMIdata.Sitz_Ende">
    <vt:lpwstr/>
  </property>
  <property fmtid="{D5CDD505-2E9C-101B-9397-08002B2CF9AE}" pid="274" name="WdScmCMIdata.Sitz_Gremium">
    <vt:lpwstr/>
  </property>
  <property fmtid="{D5CDD505-2E9C-101B-9397-08002B2CF9AE}" pid="275" name="WdScmCMIdata.Sitz_Ort">
    <vt:lpwstr/>
  </property>
  <property fmtid="{D5CDD505-2E9C-101B-9397-08002B2CF9AE}" pid="276" name="WdScmCMIdata.Sitz_Titel">
    <vt:lpwstr/>
  </property>
</Properties>
</file>