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6889" w:rsidRPr="003F3829" w:rsidRDefault="000E1304" w:rsidP="00286889">
      <w:pPr>
        <w:tabs>
          <w:tab w:val="left" w:pos="5103"/>
        </w:tabs>
      </w:pPr>
      <w:r w:rsidRPr="003F382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 xml:space="preserve">Adresse </w:t>
      </w:r>
      <w:r w:rsidRPr="003F3829">
        <w:fldChar w:fldCharType="end"/>
      </w:r>
      <w:bookmarkEnd w:id="1"/>
      <w:r w:rsidRPr="003F3829">
        <w:br/>
      </w:r>
      <w:r w:rsidRPr="003F3829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Erziehungsberechtigte</w:t>
      </w:r>
      <w:r w:rsidRPr="003F3829">
        <w:fldChar w:fldCharType="end"/>
      </w:r>
      <w:bookmarkEnd w:id="2"/>
      <w:r w:rsidRPr="003F3829">
        <w:tab/>
      </w:r>
      <w:r w:rsidRPr="003F3829"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Datum</w:t>
      </w:r>
      <w:r w:rsidRPr="003F3829">
        <w:fldChar w:fldCharType="end"/>
      </w:r>
      <w:bookmarkEnd w:id="3"/>
    </w:p>
    <w:p w:rsidR="00286889" w:rsidRPr="003F3829" w:rsidRDefault="003F3829" w:rsidP="00286889"/>
    <w:p w:rsidR="00286889" w:rsidRPr="003F3829" w:rsidRDefault="003F3829" w:rsidP="00286889"/>
    <w:p w:rsidR="00286889" w:rsidRPr="003F3829" w:rsidRDefault="003F3829" w:rsidP="00286889"/>
    <w:p w:rsidR="00286889" w:rsidRPr="003F3829" w:rsidRDefault="003F3829" w:rsidP="00286889"/>
    <w:p w:rsidR="00286889" w:rsidRPr="003F3829" w:rsidRDefault="003F3829" w:rsidP="00286889"/>
    <w:p w:rsidR="00286889" w:rsidRPr="003F3829" w:rsidRDefault="000E1304" w:rsidP="00286889">
      <w:pPr>
        <w:ind w:left="5103"/>
      </w:pPr>
      <w:r w:rsidRPr="003F3829"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Adresse</w:t>
      </w:r>
      <w:r w:rsidRPr="003F3829">
        <w:fldChar w:fldCharType="end"/>
      </w:r>
      <w:bookmarkEnd w:id="4"/>
    </w:p>
    <w:p w:rsidR="00286889" w:rsidRPr="003F3829" w:rsidRDefault="000E1304" w:rsidP="00286889">
      <w:pPr>
        <w:ind w:left="5103"/>
      </w:pPr>
      <w:r w:rsidRPr="003F3829"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Schulleitung Langzeitgymnasium</w:t>
      </w:r>
      <w:r w:rsidRPr="003F3829">
        <w:fldChar w:fldCharType="end"/>
      </w:r>
      <w:bookmarkEnd w:id="5"/>
    </w:p>
    <w:p w:rsidR="00286889" w:rsidRPr="003F3829" w:rsidRDefault="003F3829" w:rsidP="00286889">
      <w:pPr>
        <w:ind w:left="5103"/>
      </w:pPr>
    </w:p>
    <w:p w:rsidR="00286889" w:rsidRPr="003F3829" w:rsidRDefault="003F3829" w:rsidP="00286889">
      <w:pPr>
        <w:ind w:left="5103"/>
      </w:pPr>
    </w:p>
    <w:p w:rsidR="00286889" w:rsidRPr="003F3829" w:rsidRDefault="003F3829" w:rsidP="00286889">
      <w:pPr>
        <w:ind w:left="5103"/>
      </w:pPr>
    </w:p>
    <w:p w:rsidR="00286889" w:rsidRPr="003F3829" w:rsidRDefault="003F3829" w:rsidP="00286889">
      <w:pPr>
        <w:ind w:left="5103"/>
      </w:pPr>
    </w:p>
    <w:p w:rsidR="001A0EF0" w:rsidRPr="003F3829" w:rsidRDefault="003F3829" w:rsidP="00286889">
      <w:pPr>
        <w:ind w:left="5103"/>
      </w:pPr>
    </w:p>
    <w:p w:rsidR="001A0EF0" w:rsidRPr="003F3829" w:rsidRDefault="003F3829" w:rsidP="00286889">
      <w:pPr>
        <w:ind w:left="5103"/>
      </w:pPr>
    </w:p>
    <w:p w:rsidR="001A0EF0" w:rsidRPr="003F3829" w:rsidRDefault="003F3829" w:rsidP="00286889">
      <w:pPr>
        <w:ind w:left="5103"/>
      </w:pPr>
    </w:p>
    <w:p w:rsidR="00286889" w:rsidRPr="003F3829" w:rsidRDefault="000E1304" w:rsidP="00286889">
      <w:pPr>
        <w:pStyle w:val="Betreff"/>
        <w:rPr>
          <w:szCs w:val="24"/>
        </w:rPr>
      </w:pPr>
      <w:bookmarkStart w:id="6" w:name="Text"/>
      <w:r w:rsidRPr="003F3829">
        <w:rPr>
          <w:szCs w:val="24"/>
        </w:rPr>
        <w:t>Antrag um Aufnahme in das Langzeitgymnasium</w:t>
      </w:r>
    </w:p>
    <w:p w:rsidR="00286889" w:rsidRPr="003F3829" w:rsidRDefault="003F3829" w:rsidP="00286889"/>
    <w:p w:rsidR="00286889" w:rsidRPr="003F3829" w:rsidRDefault="000E1304" w:rsidP="00286889">
      <w:r w:rsidRPr="003F3829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Anrede</w:t>
      </w:r>
      <w:r w:rsidRPr="003F3829">
        <w:fldChar w:fldCharType="end"/>
      </w:r>
      <w:bookmarkEnd w:id="7"/>
    </w:p>
    <w:p w:rsidR="001A0EF0" w:rsidRPr="003F3829" w:rsidRDefault="003F3829" w:rsidP="00286889"/>
    <w:p w:rsidR="00FD6FE9" w:rsidRPr="003F3829" w:rsidRDefault="000E1304" w:rsidP="00FD6FE9">
      <w:r w:rsidRPr="003F3829">
        <w:t xml:space="preserve">Mein/unser Kind </w:t>
      </w:r>
      <w:r w:rsidRPr="003F3829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Name des Kindes</w:t>
      </w:r>
      <w:r w:rsidRPr="003F3829">
        <w:fldChar w:fldCharType="end"/>
      </w:r>
      <w:bookmarkEnd w:id="8"/>
      <w:r w:rsidRPr="003F3829">
        <w:t xml:space="preserve"> besucht gegenwärtig die 6. Klasse bei der Klassenleh</w:t>
      </w:r>
      <w:r w:rsidRPr="003F3829">
        <w:t>r</w:t>
      </w:r>
      <w:r w:rsidRPr="003F3829">
        <w:t xml:space="preserve">person </w:t>
      </w:r>
      <w:r w:rsidRPr="003F3829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Name der Klassenlehrperson</w:t>
      </w:r>
      <w:r w:rsidRPr="003F3829">
        <w:fldChar w:fldCharType="end"/>
      </w:r>
      <w:bookmarkEnd w:id="9"/>
      <w:r w:rsidRPr="003F3829">
        <w:t>.</w:t>
      </w:r>
    </w:p>
    <w:p w:rsidR="00FD6FE9" w:rsidRPr="003F3829" w:rsidRDefault="003F3829" w:rsidP="00FD6FE9"/>
    <w:p w:rsidR="00286889" w:rsidRPr="003F3829" w:rsidRDefault="000E1304" w:rsidP="00FD6FE9">
      <w:r w:rsidRPr="003F3829">
        <w:t xml:space="preserve">Beim Gespräch vom </w:t>
      </w:r>
      <w:r w:rsidRPr="003F3829"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Datum</w:t>
      </w:r>
      <w:r w:rsidRPr="003F3829">
        <w:fldChar w:fldCharType="end"/>
      </w:r>
      <w:bookmarkEnd w:id="10"/>
      <w:r w:rsidRPr="003F3829">
        <w:t xml:space="preserve"> konnte zwischen der Klassenlehrperson und mir/uns keine </w:t>
      </w:r>
      <w:r w:rsidRPr="003F3829">
        <w:br/>
        <w:t xml:space="preserve">Einigkeit gefunden werden. Deshalb beantrage/n ich/wir die Aufnahme meines/unseres </w:t>
      </w:r>
      <w:r w:rsidRPr="003F3829">
        <w:br/>
        <w:t>Kindes in das Langzeigymnasium.</w:t>
      </w:r>
    </w:p>
    <w:p w:rsidR="00FD6FE9" w:rsidRPr="003F3829" w:rsidRDefault="003F3829" w:rsidP="00FD6FE9"/>
    <w:bookmarkEnd w:id="6"/>
    <w:p w:rsidR="00FD6FE9" w:rsidRPr="003F3829" w:rsidRDefault="000E1304" w:rsidP="00FD6FE9">
      <w:pPr>
        <w:tabs>
          <w:tab w:val="left" w:pos="1584"/>
        </w:tabs>
        <w:rPr>
          <w:b/>
        </w:rPr>
      </w:pPr>
      <w:r w:rsidRPr="003F3829">
        <w:rPr>
          <w:b/>
        </w:rPr>
        <w:t>Begründung:</w:t>
      </w:r>
    </w:p>
    <w:p w:rsidR="001A0EF0" w:rsidRPr="003F3829" w:rsidRDefault="000E1304" w:rsidP="00FD6FE9">
      <w:pPr>
        <w:tabs>
          <w:tab w:val="left" w:pos="1584"/>
        </w:tabs>
      </w:pPr>
      <w:r w:rsidRPr="003F3829"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3F3829">
        <w:instrText xml:space="preserve"> FORMTEXT </w:instrText>
      </w:r>
      <w:r w:rsidRPr="003F3829">
        <w:fldChar w:fldCharType="separate"/>
      </w:r>
      <w:r w:rsidRPr="003F3829">
        <w:rPr>
          <w:noProof/>
        </w:rPr>
        <w:t>Begründung schreiben</w:t>
      </w:r>
      <w:r w:rsidRPr="003F3829">
        <w:fldChar w:fldCharType="end"/>
      </w:r>
      <w:bookmarkEnd w:id="11"/>
    </w:p>
    <w:p w:rsidR="00FD6FE9" w:rsidRPr="003F3829" w:rsidRDefault="003F3829" w:rsidP="00FD6FE9">
      <w:pPr>
        <w:tabs>
          <w:tab w:val="left" w:pos="1584"/>
        </w:tabs>
      </w:pPr>
    </w:p>
    <w:p w:rsidR="00FD6FE9" w:rsidRPr="003F3829" w:rsidRDefault="000E1304" w:rsidP="00FD6FE9">
      <w:r w:rsidRPr="003F3829">
        <w:t>Ich/wir bitte/n Sie um wohlwollende Prüfung meines/unseres Antrages.</w:t>
      </w:r>
    </w:p>
    <w:p w:rsidR="00FD6FE9" w:rsidRPr="003F3829" w:rsidRDefault="003F3829" w:rsidP="00FD6FE9"/>
    <w:p w:rsidR="00FD6FE9" w:rsidRPr="003F3829" w:rsidRDefault="000E1304" w:rsidP="00FD6FE9">
      <w:r w:rsidRPr="003F3829">
        <w:t>Freundliche Grüsse</w:t>
      </w:r>
    </w:p>
    <w:p w:rsidR="00FD6FE9" w:rsidRPr="003F3829" w:rsidRDefault="003F3829" w:rsidP="00FD6FE9"/>
    <w:p w:rsidR="00FD6FE9" w:rsidRPr="003F3829" w:rsidRDefault="003F3829" w:rsidP="00FD6FE9"/>
    <w:p w:rsidR="00FD6FE9" w:rsidRPr="003F3829" w:rsidRDefault="003F3829" w:rsidP="00FD6FE9"/>
    <w:p w:rsidR="00FD6FE9" w:rsidRPr="003F3829" w:rsidRDefault="003F3829" w:rsidP="00FD6FE9"/>
    <w:p w:rsidR="00FD6FE9" w:rsidRPr="003F3829" w:rsidRDefault="003F3829" w:rsidP="00FD6FE9"/>
    <w:p w:rsidR="001A0EF0" w:rsidRPr="003F3829" w:rsidRDefault="003F3829" w:rsidP="00FD6FE9"/>
    <w:p w:rsidR="001A0EF0" w:rsidRPr="003F3829" w:rsidRDefault="003F3829" w:rsidP="00FD6FE9"/>
    <w:p w:rsidR="001A0EF0" w:rsidRPr="003F3829" w:rsidRDefault="003F3829" w:rsidP="00FD6FE9"/>
    <w:p w:rsidR="001A0EF0" w:rsidRPr="003F3829" w:rsidRDefault="003F3829" w:rsidP="00FD6FE9"/>
    <w:p w:rsidR="001A0EF0" w:rsidRPr="003F3829" w:rsidRDefault="003F3829" w:rsidP="00FD6FE9"/>
    <w:p w:rsidR="001A0EF0" w:rsidRPr="003F3829" w:rsidRDefault="003F3829" w:rsidP="00FD6FE9"/>
    <w:p w:rsidR="001A0EF0" w:rsidRPr="003F3829" w:rsidRDefault="003F3829" w:rsidP="00FD6FE9"/>
    <w:p w:rsidR="001A0EF0" w:rsidRPr="003F3829" w:rsidRDefault="003F3829" w:rsidP="00FD6FE9"/>
    <w:p w:rsidR="00FD6FE9" w:rsidRPr="003F3829" w:rsidRDefault="003F3829" w:rsidP="00FD6FE9"/>
    <w:p w:rsidR="00FD6FE9" w:rsidRPr="003F3829" w:rsidRDefault="000E1304" w:rsidP="00FD6FE9">
      <w:r w:rsidRPr="003F3829">
        <w:t>- Übertrittsdossier</w:t>
      </w:r>
    </w:p>
    <w:p w:rsidR="00FD6FE9" w:rsidRPr="003F3829" w:rsidRDefault="000E1304" w:rsidP="00FD6FE9">
      <w:r w:rsidRPr="003F3829">
        <w:t>- Beurteilungsbogen</w:t>
      </w:r>
    </w:p>
    <w:p w:rsidR="00FD6FE9" w:rsidRPr="003F3829" w:rsidRDefault="003F3829" w:rsidP="00FD6FE9">
      <w:pPr>
        <w:tabs>
          <w:tab w:val="left" w:pos="1584"/>
        </w:tabs>
      </w:pPr>
    </w:p>
    <w:sectPr w:rsidR="00FD6FE9" w:rsidRPr="003F3829" w:rsidSect="0002011C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4F" w:rsidRPr="003F3829" w:rsidRDefault="000E1304">
      <w:r w:rsidRPr="003F3829">
        <w:separator/>
      </w:r>
    </w:p>
  </w:endnote>
  <w:endnote w:type="continuationSeparator" w:id="0">
    <w:p w:rsidR="00F01B4F" w:rsidRPr="003F3829" w:rsidRDefault="000E1304">
      <w:r w:rsidRPr="003F38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E9" w:rsidRPr="003F3829" w:rsidRDefault="003F3829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0B755A" w:rsidRPr="003F3829" w:rsidTr="00286889">
      <w:tc>
        <w:tcPr>
          <w:tcW w:w="6177" w:type="dxa"/>
          <w:vAlign w:val="center"/>
        </w:tcPr>
        <w:p w:rsidR="00FD6FE9" w:rsidRPr="003F3829" w:rsidRDefault="000E1304" w:rsidP="00286889">
          <w:pPr>
            <w:pStyle w:val="Fusszeile"/>
          </w:pPr>
          <w:r w:rsidRPr="003F3829">
            <w:fldChar w:fldCharType="begin"/>
          </w:r>
          <w:r w:rsidRPr="003F3829">
            <w:rPr>
              <w:lang w:eastAsia="de-DE"/>
            </w:rPr>
            <w:instrText xml:space="preserve"> IF </w:instrText>
          </w:r>
          <w:r w:rsidRPr="003F3829">
            <w:fldChar w:fldCharType="begin"/>
          </w:r>
          <w:r w:rsidRPr="003F3829">
            <w:rPr>
              <w:lang w:eastAsia="de-DE"/>
            </w:rPr>
            <w:instrText xml:space="preserve"> DOCPROPERTY "CMIdata.G_Signatur"\*CHARFORMAT </w:instrText>
          </w:r>
          <w:r w:rsidRPr="003F3829">
            <w:fldChar w:fldCharType="end"/>
          </w:r>
          <w:r w:rsidRPr="003F3829">
            <w:rPr>
              <w:lang w:eastAsia="de-DE"/>
            </w:rPr>
            <w:instrText xml:space="preserve"> = "" "</w:instrText>
          </w:r>
          <w:r w:rsidRPr="003F3829">
            <w:fldChar w:fldCharType="begin"/>
          </w:r>
          <w:r w:rsidRPr="003F3829">
            <w:rPr>
              <w:lang w:eastAsia="de-DE"/>
            </w:rPr>
            <w:instrText xml:space="preserve"> IF </w:instrText>
          </w:r>
          <w:r w:rsidRPr="003F3829">
            <w:fldChar w:fldCharType="begin"/>
          </w:r>
          <w:r w:rsidRPr="003F3829">
            <w:rPr>
              <w:lang w:eastAsia="de-DE"/>
            </w:rPr>
            <w:instrText xml:space="preserve"> DOCPROPERTY "CMIdata.G_Laufnummer"\*CHARFORMAT </w:instrText>
          </w:r>
          <w:r w:rsidRPr="003F3829">
            <w:fldChar w:fldCharType="separate"/>
          </w:r>
          <w:r w:rsidRPr="003F3829">
            <w:rPr>
              <w:lang w:eastAsia="de-DE"/>
            </w:rPr>
            <w:instrText>2016-1446</w:instrText>
          </w:r>
          <w:r w:rsidRPr="003F3829">
            <w:fldChar w:fldCharType="end"/>
          </w:r>
          <w:r w:rsidRPr="003F3829">
            <w:rPr>
              <w:lang w:eastAsia="de-DE"/>
            </w:rPr>
            <w:instrText xml:space="preserve"> = "" "" "</w:instrText>
          </w:r>
          <w:r w:rsidRPr="003F3829">
            <w:fldChar w:fldCharType="begin"/>
          </w:r>
          <w:r w:rsidRPr="003F3829">
            <w:rPr>
              <w:lang w:eastAsia="de-DE"/>
            </w:rPr>
            <w:instrText xml:space="preserve"> DOCPROPERTY "CMIdata.G_Laufnummer"\*CHARFORMAT </w:instrText>
          </w:r>
          <w:r w:rsidRPr="003F3829">
            <w:fldChar w:fldCharType="separate"/>
          </w:r>
          <w:r w:rsidRPr="003F3829">
            <w:rPr>
              <w:lang w:eastAsia="de-DE"/>
            </w:rPr>
            <w:instrText>2016-1446</w:instrText>
          </w:r>
          <w:r w:rsidRPr="003F3829">
            <w:fldChar w:fldCharType="end"/>
          </w:r>
          <w:r w:rsidRPr="003F3829">
            <w:rPr>
              <w:lang w:eastAsia="de-DE"/>
            </w:rPr>
            <w:instrText xml:space="preserve"> / </w:instrText>
          </w:r>
          <w:r w:rsidRPr="003F3829">
            <w:fldChar w:fldCharType="begin"/>
          </w:r>
          <w:r w:rsidRPr="003F3829">
            <w:rPr>
              <w:lang w:eastAsia="de-DE"/>
            </w:rPr>
            <w:instrText xml:space="preserve"> DOCPROPERTY "CMIdata.Dok_Titel"\*CHARFORMAT </w:instrText>
          </w:r>
          <w:r w:rsidRPr="003F3829">
            <w:fldChar w:fldCharType="separate"/>
          </w:r>
          <w:r w:rsidRPr="003F3829">
            <w:rPr>
              <w:lang w:eastAsia="de-DE"/>
            </w:rPr>
            <w:instrText>Musterbrief Erzb. an SL LZG</w:instrText>
          </w:r>
          <w:r w:rsidRPr="003F3829">
            <w:fldChar w:fldCharType="end"/>
          </w:r>
          <w:r w:rsidRPr="003F3829">
            <w:rPr>
              <w:lang w:eastAsia="de-DE"/>
            </w:rPr>
            <w:instrText xml:space="preserve">" \* MERGEFORMAT </w:instrText>
          </w:r>
          <w:r w:rsidRPr="003F3829">
            <w:fldChar w:fldCharType="separate"/>
          </w:r>
          <w:r w:rsidRPr="003F3829">
            <w:rPr>
              <w:noProof/>
              <w:lang w:eastAsia="de-DE"/>
            </w:rPr>
            <w:instrText>2016-1446 / Musterbrief Erzb. an SL LZG</w:instrText>
          </w:r>
          <w:r w:rsidRPr="003F3829">
            <w:fldChar w:fldCharType="end"/>
          </w:r>
          <w:r w:rsidRPr="003F3829">
            <w:rPr>
              <w:lang w:eastAsia="de-DE"/>
            </w:rPr>
            <w:instrText>" "</w:instrText>
          </w:r>
          <w:r w:rsidRPr="003F3829">
            <w:fldChar w:fldCharType="begin"/>
          </w:r>
          <w:r w:rsidRPr="003F3829">
            <w:rPr>
              <w:lang w:eastAsia="de-DE"/>
            </w:rPr>
            <w:instrText xml:space="preserve"> DOCPROPERTY "CMIdata.G_Signatur"\*CHARFORMAT </w:instrText>
          </w:r>
          <w:r w:rsidRPr="003F3829">
            <w:fldChar w:fldCharType="separate"/>
          </w:r>
          <w:r w:rsidRPr="003F3829">
            <w:rPr>
              <w:lang w:eastAsia="de-DE"/>
            </w:rPr>
            <w:instrText>CMIdata.G_Signatur</w:instrText>
          </w:r>
          <w:r w:rsidRPr="003F3829">
            <w:fldChar w:fldCharType="end"/>
          </w:r>
          <w:r w:rsidRPr="003F3829">
            <w:rPr>
              <w:lang w:eastAsia="de-DE"/>
            </w:rPr>
            <w:instrText xml:space="preserve"> / </w:instrText>
          </w:r>
          <w:r w:rsidRPr="003F3829">
            <w:fldChar w:fldCharType="begin"/>
          </w:r>
          <w:r w:rsidRPr="003F3829">
            <w:rPr>
              <w:lang w:eastAsia="de-DE"/>
            </w:rPr>
            <w:instrText xml:space="preserve"> DOCPROPERTY "CMIdata.Dok_Titel"\*CHARFORMAT </w:instrText>
          </w:r>
          <w:r w:rsidRPr="003F3829">
            <w:fldChar w:fldCharType="separate"/>
          </w:r>
          <w:r w:rsidRPr="003F3829">
            <w:rPr>
              <w:lang w:eastAsia="de-DE"/>
            </w:rPr>
            <w:instrText>CMIdata.Dok_Titel</w:instrText>
          </w:r>
          <w:r w:rsidRPr="003F3829">
            <w:fldChar w:fldCharType="end"/>
          </w:r>
          <w:r w:rsidRPr="003F3829">
            <w:rPr>
              <w:lang w:eastAsia="de-DE"/>
            </w:rPr>
            <w:instrText xml:space="preserve">" \* MERGEFORMAT </w:instrText>
          </w:r>
          <w:r w:rsidRPr="003F3829">
            <w:fldChar w:fldCharType="separate"/>
          </w:r>
          <w:r w:rsidR="003F3829" w:rsidRPr="003F3829">
            <w:rPr>
              <w:noProof/>
              <w:lang w:eastAsia="de-DE"/>
            </w:rPr>
            <w:t>2016-1446 / Musterbrief Erzb. an SL LZG</w:t>
          </w:r>
          <w:r w:rsidRPr="003F3829">
            <w:fldChar w:fldCharType="end"/>
          </w:r>
        </w:p>
      </w:tc>
      <w:tc>
        <w:tcPr>
          <w:tcW w:w="2951" w:type="dxa"/>
        </w:tcPr>
        <w:p w:rsidR="00FD6FE9" w:rsidRPr="003F3829" w:rsidRDefault="000E1304" w:rsidP="00286889">
          <w:pPr>
            <w:pStyle w:val="Fusszeile-Seite"/>
            <w:rPr>
              <w:lang w:eastAsia="de-DE"/>
            </w:rPr>
          </w:pPr>
          <w:r w:rsidRPr="003F3829">
            <w:rPr>
              <w:lang w:eastAsia="de-DE"/>
            </w:rPr>
            <w:fldChar w:fldCharType="begin"/>
          </w:r>
          <w:r w:rsidRPr="003F3829">
            <w:rPr>
              <w:lang w:eastAsia="de-DE"/>
            </w:rPr>
            <w:instrText xml:space="preserve"> DOCPROPERTY "Doc.Page"\*CHARFORMAT </w:instrText>
          </w:r>
          <w:r w:rsidRPr="003F3829">
            <w:rPr>
              <w:lang w:eastAsia="de-DE"/>
            </w:rPr>
            <w:fldChar w:fldCharType="separate"/>
          </w:r>
          <w:r w:rsidRPr="003F3829">
            <w:rPr>
              <w:lang w:eastAsia="de-DE"/>
            </w:rPr>
            <w:t>Seite</w:t>
          </w:r>
          <w:r w:rsidRPr="003F3829">
            <w:rPr>
              <w:lang w:eastAsia="de-DE"/>
            </w:rPr>
            <w:fldChar w:fldCharType="end"/>
          </w:r>
          <w:r w:rsidRPr="003F3829">
            <w:rPr>
              <w:lang w:eastAsia="de-DE"/>
            </w:rPr>
            <w:t xml:space="preserve"> </w:t>
          </w:r>
          <w:r w:rsidRPr="003F3829">
            <w:rPr>
              <w:lang w:eastAsia="de-DE"/>
            </w:rPr>
            <w:fldChar w:fldCharType="begin"/>
          </w:r>
          <w:r w:rsidRPr="003F3829">
            <w:rPr>
              <w:lang w:eastAsia="de-DE"/>
            </w:rPr>
            <w:instrText xml:space="preserve"> PAGE </w:instrText>
          </w:r>
          <w:r w:rsidRPr="003F3829">
            <w:rPr>
              <w:lang w:eastAsia="de-DE"/>
            </w:rPr>
            <w:fldChar w:fldCharType="separate"/>
          </w:r>
          <w:r w:rsidR="003F3829">
            <w:rPr>
              <w:noProof/>
              <w:lang w:eastAsia="de-DE"/>
            </w:rPr>
            <w:t>1</w:t>
          </w:r>
          <w:r w:rsidRPr="003F3829">
            <w:rPr>
              <w:lang w:eastAsia="de-DE"/>
            </w:rPr>
            <w:fldChar w:fldCharType="end"/>
          </w:r>
          <w:r w:rsidRPr="003F3829">
            <w:rPr>
              <w:lang w:eastAsia="de-DE"/>
            </w:rPr>
            <w:t xml:space="preserve"> </w:t>
          </w:r>
          <w:r w:rsidRPr="003F3829">
            <w:rPr>
              <w:lang w:eastAsia="de-DE"/>
            </w:rPr>
            <w:fldChar w:fldCharType="begin"/>
          </w:r>
          <w:r w:rsidRPr="003F3829">
            <w:rPr>
              <w:lang w:eastAsia="de-DE"/>
            </w:rPr>
            <w:instrText xml:space="preserve"> DOCPROPERTY "Doc.of"\*CHARFORMAT </w:instrText>
          </w:r>
          <w:r w:rsidRPr="003F3829">
            <w:rPr>
              <w:lang w:eastAsia="de-DE"/>
            </w:rPr>
            <w:fldChar w:fldCharType="separate"/>
          </w:r>
          <w:r w:rsidRPr="003F3829">
            <w:rPr>
              <w:lang w:eastAsia="de-DE"/>
            </w:rPr>
            <w:t>von</w:t>
          </w:r>
          <w:r w:rsidRPr="003F3829">
            <w:rPr>
              <w:lang w:eastAsia="de-DE"/>
            </w:rPr>
            <w:fldChar w:fldCharType="end"/>
          </w:r>
          <w:r w:rsidRPr="003F3829">
            <w:rPr>
              <w:lang w:eastAsia="de-DE"/>
            </w:rPr>
            <w:t xml:space="preserve"> </w:t>
          </w:r>
          <w:r w:rsidRPr="003F3829">
            <w:rPr>
              <w:lang w:eastAsia="de-DE"/>
            </w:rPr>
            <w:fldChar w:fldCharType="begin"/>
          </w:r>
          <w:r w:rsidRPr="003F3829">
            <w:rPr>
              <w:lang w:eastAsia="de-DE"/>
            </w:rPr>
            <w:instrText xml:space="preserve"> SECTIONPAGES  </w:instrText>
          </w:r>
          <w:r w:rsidRPr="003F3829">
            <w:rPr>
              <w:lang w:eastAsia="de-DE"/>
            </w:rPr>
            <w:fldChar w:fldCharType="separate"/>
          </w:r>
          <w:r w:rsidR="003F3829">
            <w:rPr>
              <w:noProof/>
              <w:lang w:eastAsia="de-DE"/>
            </w:rPr>
            <w:t>1</w:t>
          </w:r>
          <w:r w:rsidRPr="003F3829">
            <w:rPr>
              <w:lang w:eastAsia="de-DE"/>
            </w:rPr>
            <w:fldChar w:fldCharType="end"/>
          </w:r>
        </w:p>
      </w:tc>
    </w:tr>
    <w:bookmarkStart w:id="12" w:name="FusszeileFolgeseiten" w:colFirst="0" w:colLast="0"/>
    <w:tr w:rsidR="000B755A" w:rsidRPr="003F3829" w:rsidTr="00286889">
      <w:tc>
        <w:tcPr>
          <w:tcW w:w="6177" w:type="dxa"/>
          <w:vAlign w:val="center"/>
        </w:tcPr>
        <w:p w:rsidR="00FD6FE9" w:rsidRPr="003F3829" w:rsidRDefault="000E1304" w:rsidP="00286889">
          <w:pPr>
            <w:pStyle w:val="Fusszeile-Pfad"/>
          </w:pPr>
          <w:r w:rsidRPr="003F3829">
            <w:fldChar w:fldCharType="begin"/>
          </w:r>
          <w:r w:rsidRPr="003F3829">
            <w:instrText xml:space="preserve"> DOCPROPERTY "StmCMIdata.Dok_Lfnr"\*CHARFORMAT </w:instrText>
          </w:r>
          <w:r w:rsidRPr="003F3829">
            <w:fldChar w:fldCharType="separate"/>
          </w:r>
          <w:r w:rsidRPr="003F3829">
            <w:t>127886</w:t>
          </w:r>
          <w:r w:rsidRPr="003F3829">
            <w:fldChar w:fldCharType="end"/>
          </w:r>
        </w:p>
      </w:tc>
      <w:tc>
        <w:tcPr>
          <w:tcW w:w="2951" w:type="dxa"/>
        </w:tcPr>
        <w:p w:rsidR="00FD6FE9" w:rsidRPr="003F3829" w:rsidRDefault="003F3829" w:rsidP="00286889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FD6FE9" w:rsidRPr="003F3829" w:rsidRDefault="003F3829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E9" w:rsidRPr="003F3829" w:rsidRDefault="000E1304">
    <w:r w:rsidRPr="003F3829">
      <w:fldChar w:fldCharType="begin"/>
    </w:r>
    <w:r w:rsidRPr="003F3829">
      <w:instrText xml:space="preserve"> if </w:instrText>
    </w:r>
    <w:r w:rsidRPr="003F3829">
      <w:fldChar w:fldCharType="begin"/>
    </w:r>
    <w:r w:rsidRPr="003F3829">
      <w:instrText xml:space="preserve"> DOCPROPERTY "Outputprofile.Internal.Draft"\*CHARFORMAT \&lt;OawJumpToField value=0/&gt;</w:instrText>
    </w:r>
    <w:r w:rsidRPr="003F3829">
      <w:fldChar w:fldCharType="separate"/>
    </w:r>
    <w:r w:rsidRPr="003F3829">
      <w:rPr>
        <w:b/>
        <w:bCs/>
      </w:rPr>
      <w:instrText>Fehler! Unbekannter Name für Dokument-Eigenschaft.</w:instrText>
    </w:r>
    <w:r w:rsidRPr="003F3829">
      <w:fldChar w:fldCharType="end"/>
    </w:r>
    <w:r w:rsidRPr="003F3829">
      <w:instrText xml:space="preserve"> = "" "" "</w:instrText>
    </w:r>
    <w:r w:rsidRPr="003F3829">
      <w:fldChar w:fldCharType="begin"/>
    </w:r>
    <w:r w:rsidRPr="003F3829">
      <w:instrText xml:space="preserve"> DATE  \@ "dd.MM.yyyy, HH:mm:ss"  \* CHARFORMAT \&lt;OawJumpToField value=0/&gt;</w:instrText>
    </w:r>
    <w:r w:rsidRPr="003F3829">
      <w:fldChar w:fldCharType="separate"/>
    </w:r>
    <w:r w:rsidR="003F3829" w:rsidRPr="003F3829">
      <w:rPr>
        <w:noProof/>
      </w:rPr>
      <w:instrText>27.09.2017, 18:18:15</w:instrText>
    </w:r>
    <w:r w:rsidRPr="003F3829">
      <w:fldChar w:fldCharType="end"/>
    </w:r>
    <w:r w:rsidRPr="003F3829">
      <w:instrText xml:space="preserve">, </w:instrText>
    </w:r>
    <w:fldSimple w:instr=" FILENAME  \p  \* MERGEFORMAT ">
      <w:r w:rsidRPr="003F3829">
        <w:rPr>
          <w:noProof/>
        </w:rPr>
        <w:instrText>\\kt\shares\KTHOMES\TSeregi\Eigene Dokumente\CMIAXIOMA\64106c04a0714ce5a535c30635aa8fc2\Musterbrief Erzb. an SL LZG.docx</w:instrText>
      </w:r>
    </w:fldSimple>
    <w:r w:rsidRPr="003F3829">
      <w:instrText>" \&lt;OawJumpToField value=0/&gt;</w:instrText>
    </w:r>
    <w:r w:rsidRPr="003F3829">
      <w:fldChar w:fldCharType="separate"/>
    </w:r>
    <w:r w:rsidR="003F3829" w:rsidRPr="003F3829">
      <w:rPr>
        <w:noProof/>
      </w:rPr>
      <w:t>27.09.2017, 18:18:15</w:t>
    </w:r>
    <w:r w:rsidR="003F3829" w:rsidRPr="003F3829">
      <w:rPr>
        <w:noProof/>
      </w:rPr>
      <w:t>, \\kt\shares\KTHOMES\TSeregi\Eigene Dokumente\CMIAXIOMA\64106c04a0714ce5a535c30635aa8fc2\Musterbrief Erzb. an SL LZG.docx</w:t>
    </w:r>
    <w:r w:rsidRPr="003F3829">
      <w:fldChar w:fldCharType="end"/>
    </w:r>
    <w:r w:rsidRPr="003F3829">
      <w:fldChar w:fldCharType="begin"/>
    </w:r>
    <w:r w:rsidRPr="003F3829">
      <w:instrText xml:space="preserve"> if </w:instrText>
    </w:r>
    <w:r w:rsidRPr="003F3829">
      <w:fldChar w:fldCharType="begin"/>
    </w:r>
    <w:r w:rsidRPr="003F3829">
      <w:instrText xml:space="preserve"> DOCPROPERTY "Outputprofile.Internal.Original"\*CHARFORMAT \&lt;OawJumpToField value=0/&gt;</w:instrText>
    </w:r>
    <w:r w:rsidRPr="003F3829">
      <w:fldChar w:fldCharType="separate"/>
    </w:r>
    <w:r w:rsidRPr="003F3829">
      <w:rPr>
        <w:b/>
        <w:bCs/>
      </w:rPr>
      <w:instrText>Fehler! Unbekannter Name für Dokument-Eigenschaft.</w:instrText>
    </w:r>
    <w:r w:rsidRPr="003F3829">
      <w:fldChar w:fldCharType="end"/>
    </w:r>
    <w:r w:rsidRPr="003F3829">
      <w:instrText xml:space="preserve"> = "" "" "</w:instrText>
    </w:r>
    <w:r w:rsidRPr="003F3829">
      <w:fldChar w:fldCharType="begin"/>
    </w:r>
    <w:r w:rsidRPr="003F3829">
      <w:instrText xml:space="preserve"> DATE  \@ "dd.MM.yyyy"  \* CHARFORMAT \&lt;OawJumpToField value=0/&gt;</w:instrText>
    </w:r>
    <w:r w:rsidRPr="003F3829">
      <w:fldChar w:fldCharType="separate"/>
    </w:r>
    <w:r w:rsidR="003F3829" w:rsidRPr="003F3829">
      <w:rPr>
        <w:noProof/>
      </w:rPr>
      <w:instrText>27.09.2017</w:instrText>
    </w:r>
    <w:r w:rsidRPr="003F3829">
      <w:fldChar w:fldCharType="end"/>
    </w:r>
    <w:r w:rsidRPr="003F3829">
      <w:instrText xml:space="preserve">, </w:instrText>
    </w:r>
    <w:fldSimple w:instr=" FILENAME  \p  \* MERGEFORMAT ">
      <w:r w:rsidRPr="003F3829">
        <w:rPr>
          <w:noProof/>
        </w:rPr>
        <w:instrText>\\kt\shares\KTHOMES\TSeregi\Eigene Dokumente\CMIAXIOMA\64106c04a0714ce5a535c30635aa8fc2\Musterbrief Erzb. an SL LZG.docx</w:instrText>
      </w:r>
    </w:fldSimple>
    <w:r w:rsidRPr="003F3829">
      <w:instrText>" \&lt;OawJumpToField value=0/&gt;</w:instrText>
    </w:r>
    <w:r w:rsidRPr="003F3829">
      <w:fldChar w:fldCharType="separate"/>
    </w:r>
    <w:r w:rsidR="003F3829" w:rsidRPr="003F3829">
      <w:rPr>
        <w:noProof/>
      </w:rPr>
      <w:t>27.09.2017</w:t>
    </w:r>
    <w:r w:rsidR="003F3829" w:rsidRPr="003F3829">
      <w:rPr>
        <w:noProof/>
      </w:rPr>
      <w:t>, \\kt\shares\KTHOMES\TSeregi\Eigene Dokumente\CMIAXIOMA\64106c04a0714ce5a535c30635aa8fc2\Musterbrief Erzb. an SL LZG.docx</w:t>
    </w:r>
    <w:r w:rsidRPr="003F3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4F" w:rsidRPr="003F3829" w:rsidRDefault="000E1304">
      <w:r w:rsidRPr="003F3829">
        <w:separator/>
      </w:r>
    </w:p>
  </w:footnote>
  <w:footnote w:type="continuationSeparator" w:id="0">
    <w:p w:rsidR="00F01B4F" w:rsidRPr="003F3829" w:rsidRDefault="000E1304">
      <w:r w:rsidRPr="003F382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E9" w:rsidRPr="003F3829" w:rsidRDefault="003F3829">
    <w:pPr>
      <w:spacing w:line="20" w:lineRule="exact"/>
      <w:rPr>
        <w:sz w:val="2"/>
        <w:szCs w:val="2"/>
      </w:rPr>
    </w:pPr>
  </w:p>
  <w:p w:rsidR="00FD6FE9" w:rsidRPr="003F3829" w:rsidRDefault="000E1304">
    <w:pPr>
      <w:rPr>
        <w:color w:val="000000"/>
        <w:sz w:val="2"/>
        <w:szCs w:val="2"/>
      </w:rPr>
    </w:pPr>
    <w:r w:rsidRPr="003F3829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August 2017"/>
    <w:docVar w:name="Date.Format.Long.dateValue" w:val="42976"/>
    <w:docVar w:name="DocumentDate" w:val="29. August 2017"/>
    <w:docVar w:name="DocumentDate.dateValue" w:val="42976"/>
    <w:docVar w:name="MetaTool_officeatwork" w:val="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7082911290736629116&quot;&gt;&lt;Field Name=&quot;UID&quot; Value=&quot;201708291129073662911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30716110026282695&quot;&gt;&lt;Field Name=&quot;UID&quot; Value=&quot;2016030716110026282695&quot;/&gt;&lt;Field Name=&quot;IDName&quot; Value=&quot;Jurt Josy,  BL-Unterricht, DVS&quot;/&gt;&lt;Field Name=&quot;Name&quot; Value=&quot;Josy Jurt&quot;/&gt;&lt;Field Name=&quot;PersonalNumber&quot; Value=&quot;&quot;/&gt;&lt;Field Name=&quot;DirectPhone&quot; Value=&quot;041 228 67 01&quot;/&gt;&lt;Field Name=&quot;DirectFax&quot; Value=&quot;&quot;/&gt;&lt;Field Name=&quot;Mobile&quot; Value=&quot;&quot;/&gt;&lt;Field Name=&quot;EMail&quot; Value=&quot;josy.jurt@lu.ch&quot;/&gt;&lt;Field Name=&quot;Function&quot; Value=&quot;Bereichsleiterin Unterrich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j&quot;/&gt;&lt;Field Name=&quot;Lizenz_noetig&quot; Value=&quot;Nein&quot;/&gt;&lt;Field Name=&quot;Data_UID&quot; Value=&quot;20160307161100262826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42916013698126380&quot;&gt;&lt;Field Name=&quot;UID&quot; Value=&quot;2014042916013698126380&quot;/&gt;&lt;Field Name=&quot;IDName&quot; Value=&quot;Seregi Tanja Amata, DVS&quot;/&gt;&lt;Field Name=&quot;Name&quot; Value=&quot;Tanja Amata Seregi&quot;/&gt;&lt;Field Name=&quot;PersonalNumber&quot; Value=&quot;&quot;/&gt;&lt;Field Name=&quot;DirectPhone&quot; Value=&quot;041 228 52 24&quot;/&gt;&lt;Field Name=&quot;DirectFax&quot; Value=&quot;&quot;/&gt;&lt;Field Name=&quot;Mobile&quot; Value=&quot;&quot;/&gt;&lt;Field Name=&quot;EMail&quot; Value=&quot;tanja.seregi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s&quot;/&gt;&lt;Field Name=&quot;Lizenz_noetig&quot; Value=&quot;Ja&quot;/&gt;&lt;Field Name=&quot;Data_UID&quot; Value=&quot;20140429160136981263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Musterbrief Erzb. an SL LZG&quot;/&gt;&lt;Field Name=&quot;Dokumentdatum&quot; Value=&quot;29. August 2017&quot;/&gt;&lt;Field Name=&quot;Dokumentbetreff&quot; Value=&quot;Übertrittsverfahren (UeV):&amp;#xA;Primarschule - Sekundarschule (PS-SEK) und&amp;#xA;Sekundarschule - Kurzzeitgymnasium (SEK-KZG)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Musterbrief Erzb. an SL LZG&quot;/&gt;&lt;Field Name=&quot;Dok_Lfnr&quot; Value=&quot;12788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9. August 2017&quot;/&gt;&lt;Field Name=&quot;Dok_DatumMM&quot; Value=&quot;29.08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Übertrittsverfahren (UeV):&amp;#xA;Primarschule - Sekundarschule (PS-SEK) und&amp;#xA;Sekundarschule - Kurzzeitgymnasium (SEK-KZG)&quot;/&gt;&lt;Field Name=&quot;G_BeginnMMMM&quot; Value=&quot;15. Dezember 2016&quot;/&gt;&lt;Field Name=&quot;G_BeginnMM&quot; Value=&quot;15.12.2016&quot;/&gt;&lt;Field Name=&quot;G_Bemerkung&quot; Value=&quot;Gsadr 12060&quot;/&gt;&lt;Field Name=&quot;G_Eigner&quot; Value=&quot;DVS Schulbetrieb I&quot;/&gt;&lt;Field Name=&quot;G_Laufnummer&quot; Value=&quot;2016-144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ABRUN&quot;/&gt;&lt;Field Name=&quot;G_SachbearbeiterVornameName&quot; Value=&quot;Angela Brun&quot;/&gt;&lt;Field Name=&quot;G_Registraturplan&quot; Value=&quot;2.6.2 Bildungsübergänge und Übertrittsverfahr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8291129073662911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B755A"/>
    <w:rsid w:val="000B755A"/>
    <w:rsid w:val="000E1304"/>
    <w:rsid w:val="003F3829"/>
    <w:rsid w:val="00861F08"/>
    <w:rsid w:val="00F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regi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</officeatwork>
</file>

<file path=customXml/item3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4.xml><?xml version="1.0" encoding="utf-8"?>
<officeatwork xmlns="http://schemas.officeatwork.com/CustomXMLPart">
  <Organisation1>Dienststelle Volksschulbildung</Organisation1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73C6769-5808-4918-BAE6-4DAE1958C93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F921EB0-F4AD-44AC-A4B5-4E34CA65603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90</Words>
  <Characters>688</Characters>
  <Application>Microsoft Office Word</Application>
  <DocSecurity>4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um Aufnahme in das Langzeitgymnasium</vt:lpstr>
      <vt:lpstr>Organisation</vt:lpstr>
    </vt:vector>
  </TitlesOfParts>
  <Manager>Tanja Amata Seregi</Manager>
  <Company>Bildungs- und Kulturdepartement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um Aufnahme in das Langzeitgymnasium</dc:title>
  <dc:subject>Übertrittsverfahren Primar - Sek oder Langzeitgymnasium für 5. Klasse</dc:subject>
  <dc:creator>Tanja Amata Seregi</dc:creator>
  <cp:lastModifiedBy>Alessandra Bara</cp:lastModifiedBy>
  <cp:revision>2</cp:revision>
  <dcterms:created xsi:type="dcterms:W3CDTF">2017-09-27T16:19:00Z</dcterms:created>
  <dcterms:modified xsi:type="dcterms:W3CDTF">2017-09-27T16:19:00Z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Tanja Amata Seregi</vt:lpwstr>
  </property>
  <property fmtid="{D5CDD505-2E9C-101B-9397-08002B2CF9AE}" pid="3" name="CMIdata.Dok_Titel">
    <vt:lpwstr>Musterbrief Erzb. an SL LZG</vt:lpwstr>
  </property>
  <property fmtid="{D5CDD505-2E9C-101B-9397-08002B2CF9AE}" pid="4" name="CMIdata.G_Laufnummer">
    <vt:lpwstr>2016-1446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041 228 52 24</vt:lpwstr>
  </property>
  <property fmtid="{D5CDD505-2E9C-101B-9397-08002B2CF9AE}" pid="10" name="Contactperson.Name">
    <vt:lpwstr>Tanja Amata Seregi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Volksschulbildung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StmAuthor.Initials">
    <vt:lpwstr>ts</vt:lpwstr>
  </property>
  <property fmtid="{D5CDD505-2E9C-101B-9397-08002B2CF9AE}" pid="25" name="StmCMIdata.Dok_Lfnr">
    <vt:lpwstr>127886</vt:lpwstr>
  </property>
  <property fmtid="{D5CDD505-2E9C-101B-9397-08002B2CF9AE}" pid="26" name="Toolbar.Email">
    <vt:lpwstr>Toolbar.Email</vt:lpwstr>
  </property>
  <property fmtid="{D5CDD505-2E9C-101B-9397-08002B2CF9AE}" pid="27" name="Viacar.PIN">
    <vt:lpwstr> </vt:lpwstr>
  </property>
</Properties>
</file>