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57" w:type="dxa"/>
          <w:right w:w="57" w:type="dxa"/>
        </w:tblCellMar>
        <w:tblLook w:val="01E0" w:firstRow="1" w:lastRow="1" w:firstColumn="1" w:lastColumn="1" w:noHBand="0" w:noVBand="0"/>
      </w:tblPr>
      <w:tblGrid>
        <w:gridCol w:w="5069"/>
      </w:tblGrid>
      <w:tr w:rsidR="00BC3327" w:rsidTr="003D3E87">
        <w:trPr>
          <w:cantSplit/>
          <w:trHeight w:val="462"/>
        </w:trPr>
        <w:tc>
          <w:tcPr>
            <w:tcW w:w="5069" w:type="dxa"/>
            <w:tcMar>
              <w:top w:w="0" w:type="dxa"/>
              <w:left w:w="57" w:type="dxa"/>
              <w:bottom w:w="0" w:type="dxa"/>
              <w:right w:w="851" w:type="dxa"/>
            </w:tcMar>
          </w:tcPr>
          <w:bookmarkStart w:id="0" w:name="_GoBack"/>
          <w:bookmarkEnd w:id="0"/>
          <w:p w:rsidR="003D3E87" w:rsidRPr="005C2F0C" w:rsidRDefault="0002624F">
            <w:pPr>
              <w:pStyle w:val="AbsenderTitel"/>
            </w:pPr>
            <w:r w:rsidRPr="005C2F0C">
              <w:fldChar w:fldCharType="begin"/>
            </w:r>
            <w:r w:rsidRPr="005C2F0C">
              <w:instrText xml:space="preserve"> IF </w:instrText>
            </w:r>
            <w:r w:rsidRPr="005C2F0C">
              <w:fldChar w:fldCharType="begin"/>
            </w:r>
            <w:r w:rsidRPr="005C2F0C">
              <w:instrText xml:space="preserve"> DOCPROPERTY "Organisation.AddressB1"\*CHARFORMAT </w:instrText>
            </w:r>
            <w:r w:rsidRPr="005C2F0C">
              <w:fldChar w:fldCharType="end"/>
            </w:r>
          </w:p>
          <w:p w:rsidR="003D3E87" w:rsidRPr="005C2F0C" w:rsidRDefault="0002624F">
            <w:pPr>
              <w:pStyle w:val="AbsenderTitel"/>
            </w:pPr>
            <w:r w:rsidRPr="005C2F0C">
              <w:instrText>= "" "" "</w:instrText>
            </w:r>
            <w:fldSimple w:instr=" DOCPROPERTY &quot;Organisation.AddressB1&quot;\*CHARFORMAT ">
              <w:r w:rsidRPr="005C2F0C">
                <w:instrText>Organisation.AddressB1</w:instrText>
              </w:r>
            </w:fldSimple>
          </w:p>
          <w:p w:rsidR="003D3E87" w:rsidRPr="005C2F0C" w:rsidRDefault="0002624F">
            <w:pPr>
              <w:pStyle w:val="AbsenderTitel"/>
            </w:pPr>
            <w:r w:rsidRPr="005C2F0C">
              <w:instrText>" \&lt;OawJumpToField value=0/&gt;</w:instrText>
            </w:r>
            <w:r w:rsidRPr="005C2F0C">
              <w:fldChar w:fldCharType="end"/>
            </w:r>
            <w:r w:rsidRPr="005C2F0C">
              <w:fldChar w:fldCharType="begin"/>
            </w:r>
            <w:r w:rsidRPr="005C2F0C">
              <w:instrText xml:space="preserve"> IF </w:instrText>
            </w:r>
            <w:r w:rsidRPr="005C2F0C">
              <w:fldChar w:fldCharType="begin"/>
            </w:r>
            <w:r w:rsidRPr="005C2F0C">
              <w:instrText xml:space="preserve"> DOCPROPERTY "Organisation.AddressB2"\*CHARFORMAT </w:instrText>
            </w:r>
            <w:r w:rsidRPr="005C2F0C">
              <w:fldChar w:fldCharType="end"/>
            </w:r>
          </w:p>
          <w:p w:rsidR="003D3E87" w:rsidRPr="005C2F0C" w:rsidRDefault="0002624F">
            <w:pPr>
              <w:pStyle w:val="AbsenderTitel"/>
            </w:pPr>
            <w:r w:rsidRPr="005C2F0C">
              <w:instrText>= "" "" "</w:instrText>
            </w:r>
            <w:fldSimple w:instr=" DOCPROPERTY &quot;Organisation.AddressB2&quot;\*CHARFORMAT ">
              <w:r w:rsidRPr="005C2F0C">
                <w:instrText>Organisation.AddressB2</w:instrText>
              </w:r>
            </w:fldSimple>
            <w:r w:rsidRPr="005C2F0C">
              <w:instrText>" \&lt;OawJumpToField value=0/&gt;</w:instrText>
            </w:r>
            <w:r w:rsidRPr="005C2F0C">
              <w:fldChar w:fldCharType="end"/>
            </w:r>
          </w:p>
        </w:tc>
      </w:tr>
    </w:tbl>
    <w:p w:rsidR="003D3E87" w:rsidRPr="005C2F0C" w:rsidRDefault="00AE5B87" w:rsidP="003D3E87">
      <w:pPr>
        <w:pStyle w:val="CityDate"/>
        <w:sectPr w:rsidR="003D3E87" w:rsidRPr="005C2F0C" w:rsidSect="005C2F0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50" w:right="1134" w:bottom="1134" w:left="1701" w:header="567" w:footer="420" w:gutter="0"/>
          <w:cols w:space="708"/>
          <w:docGrid w:linePitch="360"/>
        </w:sectPr>
      </w:pPr>
    </w:p>
    <w:p w:rsidR="003D3E87" w:rsidRPr="005C2F0C" w:rsidRDefault="00AE5B87" w:rsidP="003D3E87"/>
    <w:p w:rsidR="00960CAE" w:rsidRDefault="0002624F" w:rsidP="00960CAE">
      <w:pPr>
        <w:tabs>
          <w:tab w:val="left" w:pos="5670"/>
        </w:tabs>
      </w:pPr>
      <w:bookmarkStart w:id="4" w:name="Text"/>
      <w:r>
        <w:t>Adresse</w:t>
      </w:r>
      <w:r>
        <w:br/>
        <w:t>Erziehungsberechtigte</w:t>
      </w:r>
    </w:p>
    <w:p w:rsidR="00960CAE" w:rsidRDefault="00AE5B87" w:rsidP="00960CAE">
      <w:pPr>
        <w:tabs>
          <w:tab w:val="left" w:pos="5670"/>
        </w:tabs>
      </w:pPr>
    </w:p>
    <w:p w:rsidR="00960CAE" w:rsidRDefault="00AE5B87" w:rsidP="00960CAE">
      <w:pPr>
        <w:tabs>
          <w:tab w:val="left" w:pos="5670"/>
        </w:tabs>
      </w:pPr>
    </w:p>
    <w:p w:rsidR="00960CAE" w:rsidRDefault="00AE5B87" w:rsidP="00960CAE">
      <w:pPr>
        <w:tabs>
          <w:tab w:val="left" w:pos="5670"/>
        </w:tabs>
      </w:pPr>
    </w:p>
    <w:p w:rsidR="00960CAE" w:rsidRDefault="00AE5B87" w:rsidP="00960CAE">
      <w:pPr>
        <w:tabs>
          <w:tab w:val="left" w:pos="5529"/>
        </w:tabs>
      </w:pPr>
    </w:p>
    <w:p w:rsidR="00960CAE" w:rsidRDefault="00AE5B87" w:rsidP="00960CAE">
      <w:pPr>
        <w:tabs>
          <w:tab w:val="left" w:pos="5529"/>
        </w:tabs>
      </w:pPr>
    </w:p>
    <w:p w:rsidR="00960CAE" w:rsidRDefault="00AE5B87" w:rsidP="00960CAE">
      <w:pPr>
        <w:tabs>
          <w:tab w:val="left" w:pos="5529"/>
        </w:tabs>
      </w:pPr>
    </w:p>
    <w:p w:rsidR="00960CAE" w:rsidRDefault="00AE5B87" w:rsidP="00960CAE">
      <w:pPr>
        <w:tabs>
          <w:tab w:val="left" w:pos="5529"/>
        </w:tabs>
      </w:pPr>
    </w:p>
    <w:p w:rsidR="00960CAE" w:rsidRPr="000708B7" w:rsidRDefault="00AE5B87" w:rsidP="00960CAE">
      <w:pPr>
        <w:tabs>
          <w:tab w:val="left" w:pos="5529"/>
        </w:tabs>
      </w:pPr>
    </w:p>
    <w:p w:rsidR="00960CAE" w:rsidRPr="000708B7" w:rsidRDefault="0002624F" w:rsidP="00960CAE">
      <w:r>
        <w:rPr>
          <w:rFonts w:cs="Arial"/>
          <w:bCs/>
          <w:color w:val="000000"/>
          <w:sz w:val="23"/>
          <w:szCs w:val="23"/>
        </w:rPr>
        <w:t>Ort</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r>
        <w:rPr>
          <w:rFonts w:cs="Arial"/>
          <w:bCs/>
          <w:color w:val="000000"/>
          <w:sz w:val="23"/>
          <w:szCs w:val="23"/>
        </w:rPr>
        <w:t>,Datum</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p>
    <w:p w:rsidR="00960CAE" w:rsidRPr="000708B7" w:rsidRDefault="00AE5B87" w:rsidP="00960CAE"/>
    <w:p w:rsidR="00960CAE" w:rsidRPr="000708B7" w:rsidRDefault="00AE5B87" w:rsidP="00960CAE"/>
    <w:p w:rsidR="00960CAE" w:rsidRPr="000A18CD" w:rsidRDefault="0002624F" w:rsidP="000A18CD">
      <w:pPr>
        <w:pStyle w:val="berschrift1"/>
        <w:numPr>
          <w:ilvl w:val="0"/>
          <w:numId w:val="0"/>
        </w:numPr>
        <w:rPr>
          <w:sz w:val="22"/>
          <w:szCs w:val="22"/>
        </w:rPr>
      </w:pPr>
      <w:r>
        <w:rPr>
          <w:sz w:val="22"/>
          <w:szCs w:val="22"/>
        </w:rPr>
        <w:t xml:space="preserve">Ergebnisse </w:t>
      </w:r>
      <w:r w:rsidRPr="000708B7">
        <w:rPr>
          <w:sz w:val="22"/>
          <w:szCs w:val="22"/>
        </w:rPr>
        <w:t>Stellwerk</w:t>
      </w:r>
      <w:r>
        <w:rPr>
          <w:sz w:val="22"/>
          <w:szCs w:val="22"/>
        </w:rPr>
        <w:t xml:space="preserve"> 9</w:t>
      </w:r>
    </w:p>
    <w:p w:rsidR="00960CAE" w:rsidRPr="000708B7" w:rsidRDefault="00AE5B87" w:rsidP="00960CAE"/>
    <w:p w:rsidR="00960CAE" w:rsidRPr="000708B7" w:rsidRDefault="0002624F" w:rsidP="00960CAE">
      <w:r w:rsidRPr="000708B7">
        <w:t>Sehr geehrte Frau</w:t>
      </w:r>
      <w:r>
        <w:t xml:space="preserve"> </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p>
    <w:p w:rsidR="00960CAE" w:rsidRPr="000708B7" w:rsidRDefault="0002624F" w:rsidP="00960CAE">
      <w:r w:rsidRPr="000708B7">
        <w:t>Sehr geehrter Herr</w:t>
      </w:r>
      <w:r w:rsidRPr="00691A34">
        <w:rPr>
          <w:rFonts w:cs="Arial"/>
          <w:bCs/>
          <w:color w:val="000000"/>
          <w:sz w:val="23"/>
          <w:szCs w:val="23"/>
        </w:rPr>
        <w:fldChar w:fldCharType="begin">
          <w:ffData>
            <w:name w:val="Text5"/>
            <w:enabled/>
            <w:calcOnExit w:val="0"/>
            <w:textInput/>
          </w:ffData>
        </w:fldChar>
      </w:r>
      <w:r w:rsidRPr="00691A34">
        <w:rPr>
          <w:rFonts w:cs="Arial"/>
          <w:bCs/>
          <w:color w:val="000000"/>
          <w:sz w:val="23"/>
          <w:szCs w:val="23"/>
        </w:rPr>
        <w:instrText xml:space="preserve"> FORMTEXT </w:instrText>
      </w:r>
      <w:r w:rsidRPr="00691A34">
        <w:rPr>
          <w:rFonts w:cs="Arial"/>
          <w:bCs/>
          <w:color w:val="000000"/>
          <w:sz w:val="23"/>
          <w:szCs w:val="23"/>
        </w:rPr>
      </w:r>
      <w:r w:rsidRPr="00691A34">
        <w:rPr>
          <w:rFonts w:cs="Arial"/>
          <w:bCs/>
          <w:color w:val="000000"/>
          <w:sz w:val="23"/>
          <w:szCs w:val="23"/>
        </w:rPr>
        <w:fldChar w:fldCharType="separate"/>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noProof/>
          <w:color w:val="000000"/>
          <w:sz w:val="23"/>
          <w:szCs w:val="23"/>
        </w:rPr>
        <w:t> </w:t>
      </w:r>
      <w:r w:rsidRPr="00691A34">
        <w:rPr>
          <w:rFonts w:cs="Arial"/>
          <w:bCs/>
          <w:color w:val="000000"/>
          <w:sz w:val="23"/>
          <w:szCs w:val="23"/>
        </w:rPr>
        <w:fldChar w:fldCharType="end"/>
      </w:r>
    </w:p>
    <w:p w:rsidR="00960CAE" w:rsidRPr="000708B7" w:rsidRDefault="00AE5B87" w:rsidP="00960CAE"/>
    <w:p w:rsidR="00281AC5" w:rsidRDefault="0002624F" w:rsidP="00960CAE">
      <w:r w:rsidRPr="000708B7">
        <w:t>D</w:t>
      </w:r>
      <w:r>
        <w:t>er</w:t>
      </w:r>
      <w:r w:rsidRPr="000708B7">
        <w:t xml:space="preserve"> Stellwerktest </w:t>
      </w:r>
      <w:r>
        <w:t>9</w:t>
      </w:r>
      <w:r w:rsidRPr="000708B7">
        <w:t xml:space="preserve"> ist abgeschlossen. </w:t>
      </w:r>
    </w:p>
    <w:p w:rsidR="005808A3" w:rsidRDefault="0002624F" w:rsidP="005808A3">
      <w:r w:rsidRPr="000708B7">
        <w:br/>
      </w:r>
      <w:r w:rsidR="005808A3">
        <w:t xml:space="preserve">Ich habe mit Ihrem Kind sein Leistungsprofil besprochen. In der Beilage erhalten Sie das unterschriebene Exemplar zur Aufbewahrung. Falls Sie eine elektronische Version wünschen, können Sie diese gerne bei mir als Klassenlehrperson anfordern. </w:t>
      </w:r>
    </w:p>
    <w:p w:rsidR="005808A3" w:rsidRDefault="005808A3" w:rsidP="005808A3"/>
    <w:p w:rsidR="005808A3" w:rsidRDefault="005808A3" w:rsidP="005808A3">
      <w:r>
        <w:t xml:space="preserve">Folgende Punkte sind zu beachten: </w:t>
      </w:r>
    </w:p>
    <w:p w:rsidR="005808A3" w:rsidRDefault="005808A3" w:rsidP="005808A3">
      <w:pPr>
        <w:pStyle w:val="ListWithSymbols"/>
        <w:numPr>
          <w:ilvl w:val="0"/>
          <w:numId w:val="20"/>
        </w:numPr>
      </w:pPr>
      <w:r>
        <w:t xml:space="preserve">Das Leistungsprofil kann dem Bewerbungsdossier beigelegt werden. </w:t>
      </w:r>
    </w:p>
    <w:p w:rsidR="005808A3" w:rsidRDefault="005808A3" w:rsidP="005808A3">
      <w:pPr>
        <w:pStyle w:val="ListWithSymbols"/>
        <w:numPr>
          <w:ilvl w:val="0"/>
          <w:numId w:val="20"/>
        </w:numPr>
      </w:pPr>
      <w:r>
        <w:t xml:space="preserve">Das Abschlusszertifikat im Zeugnis sind die Resultate des Stellwerktests eingetragen. </w:t>
      </w:r>
    </w:p>
    <w:p w:rsidR="005808A3" w:rsidRDefault="005808A3" w:rsidP="005808A3">
      <w:pPr>
        <w:pStyle w:val="ListWithSymbols"/>
        <w:numPr>
          <w:ilvl w:val="0"/>
          <w:numId w:val="20"/>
        </w:numPr>
      </w:pPr>
      <w:r>
        <w:t>Die Berufsschulen können die Profile zur Einteilung in Niveaukurse verwenden.</w:t>
      </w:r>
    </w:p>
    <w:p w:rsidR="005808A3" w:rsidRDefault="005808A3" w:rsidP="005808A3"/>
    <w:p w:rsidR="00763503" w:rsidRDefault="005808A3" w:rsidP="00F76415">
      <w:r>
        <w:t xml:space="preserve">Weitere Informationen zum Stellwerk finden Sie unter: </w:t>
      </w:r>
    </w:p>
    <w:p w:rsidR="00F76415" w:rsidRDefault="00AE5B87" w:rsidP="00763503">
      <w:pPr>
        <w:pStyle w:val="Listenabsatz"/>
        <w:numPr>
          <w:ilvl w:val="0"/>
          <w:numId w:val="22"/>
        </w:numPr>
        <w:ind w:left="426" w:hanging="426"/>
        <w:rPr>
          <w:rStyle w:val="Hyperlink"/>
        </w:rPr>
      </w:pPr>
      <w:hyperlink r:id="rId18" w:history="1">
        <w:r w:rsidR="00F76415" w:rsidRPr="00396FBC">
          <w:rPr>
            <w:rStyle w:val="Hyperlink"/>
          </w:rPr>
          <w:t>http://lernpassplus.ch</w:t>
        </w:r>
      </w:hyperlink>
      <w:r w:rsidR="00E76A58">
        <w:rPr>
          <w:rStyle w:val="Hyperlink"/>
        </w:rPr>
        <w:t xml:space="preserve"> </w:t>
      </w:r>
    </w:p>
    <w:p w:rsidR="00E76A58" w:rsidRDefault="00AE5B87" w:rsidP="00763503">
      <w:pPr>
        <w:pStyle w:val="Listenabsatz"/>
        <w:numPr>
          <w:ilvl w:val="0"/>
          <w:numId w:val="22"/>
        </w:numPr>
        <w:ind w:left="426" w:hanging="426"/>
      </w:pPr>
      <w:hyperlink r:id="rId19" w:history="1">
        <w:r w:rsidR="00E76A58">
          <w:rPr>
            <w:rStyle w:val="Hyperlink"/>
          </w:rPr>
          <w:t>Stellwerk 8 &amp; 9 - Kanton Luzern</w:t>
        </w:r>
      </w:hyperlink>
    </w:p>
    <w:p w:rsidR="005808A3" w:rsidRDefault="005808A3" w:rsidP="005808A3">
      <w:r>
        <w:br/>
        <w:t>Falls Sie noch Fragen und Unklarheiten haben, dürfen Sie sich gerne bei mir melden.</w:t>
      </w:r>
      <w:r>
        <w:br/>
      </w:r>
    </w:p>
    <w:p w:rsidR="005808A3" w:rsidRDefault="005808A3" w:rsidP="005808A3">
      <w:r>
        <w:t>Freundliche Grüsse</w:t>
      </w:r>
    </w:p>
    <w:p w:rsidR="005808A3" w:rsidRDefault="005808A3" w:rsidP="005808A3"/>
    <w:p w:rsidR="005808A3" w:rsidRDefault="005808A3" w:rsidP="005808A3"/>
    <w:p w:rsidR="005808A3" w:rsidRDefault="005808A3" w:rsidP="005808A3"/>
    <w:p w:rsidR="005808A3" w:rsidRDefault="005808A3" w:rsidP="005808A3"/>
    <w:p w:rsidR="005808A3" w:rsidRDefault="005808A3" w:rsidP="005808A3">
      <w:r>
        <w:rPr>
          <w:rFonts w:cs="Arial"/>
          <w:bCs/>
          <w:color w:val="000000"/>
          <w:sz w:val="23"/>
          <w:szCs w:val="23"/>
        </w:rPr>
        <w:fldChar w:fldCharType="begin">
          <w:ffData>
            <w:name w:val="Text5"/>
            <w:enabled/>
            <w:calcOnExit w:val="0"/>
            <w:textInput/>
          </w:ffData>
        </w:fldChar>
      </w:r>
      <w:r>
        <w:rPr>
          <w:rFonts w:cs="Arial"/>
          <w:bCs/>
          <w:color w:val="000000"/>
          <w:sz w:val="23"/>
          <w:szCs w:val="23"/>
        </w:rPr>
        <w:instrText xml:space="preserve"> FORMTEXT </w:instrText>
      </w:r>
      <w:r>
        <w:rPr>
          <w:rFonts w:cs="Arial"/>
          <w:bCs/>
          <w:color w:val="000000"/>
          <w:sz w:val="23"/>
          <w:szCs w:val="23"/>
        </w:rPr>
      </w:r>
      <w:r>
        <w:rPr>
          <w:rFonts w:cs="Arial"/>
          <w:bCs/>
          <w:color w:val="000000"/>
          <w:sz w:val="23"/>
          <w:szCs w:val="23"/>
        </w:rPr>
        <w:fldChar w:fldCharType="separate"/>
      </w:r>
      <w:r>
        <w:rPr>
          <w:rFonts w:cs="Arial"/>
          <w:bCs/>
          <w:noProof/>
          <w:color w:val="000000"/>
          <w:sz w:val="23"/>
          <w:szCs w:val="23"/>
        </w:rPr>
        <w:t> </w:t>
      </w:r>
      <w:r>
        <w:rPr>
          <w:rFonts w:cs="Arial"/>
          <w:bCs/>
          <w:noProof/>
          <w:color w:val="000000"/>
          <w:sz w:val="23"/>
          <w:szCs w:val="23"/>
        </w:rPr>
        <w:t> </w:t>
      </w:r>
      <w:r>
        <w:rPr>
          <w:rFonts w:cs="Arial"/>
          <w:bCs/>
          <w:noProof/>
          <w:color w:val="000000"/>
          <w:sz w:val="23"/>
          <w:szCs w:val="23"/>
        </w:rPr>
        <w:t> </w:t>
      </w:r>
      <w:r>
        <w:rPr>
          <w:rFonts w:cs="Arial"/>
          <w:bCs/>
          <w:noProof/>
          <w:color w:val="000000"/>
          <w:sz w:val="23"/>
          <w:szCs w:val="23"/>
        </w:rPr>
        <w:t> </w:t>
      </w:r>
      <w:r>
        <w:rPr>
          <w:rFonts w:cs="Arial"/>
          <w:bCs/>
          <w:noProof/>
          <w:color w:val="000000"/>
          <w:sz w:val="23"/>
          <w:szCs w:val="23"/>
        </w:rPr>
        <w:t> </w:t>
      </w:r>
      <w:r>
        <w:rPr>
          <w:rFonts w:cs="Arial"/>
          <w:bCs/>
          <w:color w:val="000000"/>
          <w:sz w:val="23"/>
          <w:szCs w:val="23"/>
        </w:rPr>
        <w:fldChar w:fldCharType="end"/>
      </w:r>
    </w:p>
    <w:p w:rsidR="005808A3" w:rsidRDefault="005808A3" w:rsidP="005808A3">
      <w:r>
        <w:t>Klassenlehrer/in</w:t>
      </w:r>
    </w:p>
    <w:p w:rsidR="005808A3" w:rsidRDefault="005808A3" w:rsidP="005808A3"/>
    <w:p w:rsidR="00960CAE" w:rsidRPr="000708B7" w:rsidRDefault="00AE5B87" w:rsidP="005808A3"/>
    <w:p w:rsidR="00EE5A7D" w:rsidRPr="005C2F0C" w:rsidRDefault="00AE5B87" w:rsidP="00F36EB1"/>
    <w:p w:rsidR="00EE5A7D" w:rsidRPr="005C2F0C" w:rsidRDefault="00AE5B87" w:rsidP="002F25E0">
      <w:pPr>
        <w:pStyle w:val="Datum"/>
      </w:pPr>
    </w:p>
    <w:p w:rsidR="00EE5A7D" w:rsidRPr="005C2F0C" w:rsidRDefault="00AE5B87" w:rsidP="002F25E0"/>
    <w:bookmarkEnd w:id="4"/>
    <w:p w:rsidR="009500C4" w:rsidRPr="005C2F0C" w:rsidRDefault="00AE5B87" w:rsidP="00EE5A7D">
      <w:pPr>
        <w:pStyle w:val="Fusszeile-Pfad"/>
      </w:pPr>
    </w:p>
    <w:p w:rsidR="00290347" w:rsidRPr="005C2F0C" w:rsidRDefault="00AE5B87" w:rsidP="003D3E87"/>
    <w:p w:rsidR="00014413" w:rsidRPr="005C2F0C" w:rsidRDefault="00AE5B87" w:rsidP="003D3E87"/>
    <w:sectPr w:rsidR="00014413" w:rsidRPr="005C2F0C" w:rsidSect="005C2F0C">
      <w:headerReference w:type="default" r:id="rId20"/>
      <w:footerReference w:type="default" r:id="rId21"/>
      <w:headerReference w:type="first" r:id="rId22"/>
      <w:footerReference w:type="first" r:id="rId23"/>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725" w:rsidRDefault="0002624F">
      <w:r>
        <w:separator/>
      </w:r>
    </w:p>
  </w:endnote>
  <w:endnote w:type="continuationSeparator" w:id="0">
    <w:p w:rsidR="00A27725" w:rsidRDefault="0002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F" w:rsidRDefault="00AE5B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BC3327" w:rsidTr="003D3E87">
      <w:tc>
        <w:tcPr>
          <w:tcW w:w="6177" w:type="dxa"/>
          <w:vAlign w:val="center"/>
        </w:tcPr>
        <w:p w:rsidR="003D3E87" w:rsidRPr="005C2F0C" w:rsidRDefault="00AE5B87" w:rsidP="004917F5">
          <w:pPr>
            <w:pStyle w:val="Fuzeile"/>
          </w:pPr>
        </w:p>
      </w:tc>
      <w:tc>
        <w:tcPr>
          <w:tcW w:w="2951" w:type="dxa"/>
        </w:tcPr>
        <w:p w:rsidR="003D3E87" w:rsidRPr="005C2F0C" w:rsidRDefault="00AE5B87" w:rsidP="004917F5">
          <w:pPr>
            <w:pStyle w:val="Fuzeile"/>
            <w:jc w:val="right"/>
            <w:rPr>
              <w:lang w:eastAsia="de-DE"/>
            </w:rPr>
          </w:pPr>
        </w:p>
      </w:tc>
    </w:tr>
    <w:tr w:rsidR="00BC3327" w:rsidTr="003D3E87">
      <w:tc>
        <w:tcPr>
          <w:tcW w:w="6177" w:type="dxa"/>
          <w:vAlign w:val="center"/>
        </w:tcPr>
        <w:p w:rsidR="003D3E87" w:rsidRPr="005C2F0C" w:rsidRDefault="00AE5B87" w:rsidP="003D3E87">
          <w:pPr>
            <w:pStyle w:val="Fusszeile-Pfad"/>
            <w:rPr>
              <w:color w:val="auto"/>
              <w:szCs w:val="12"/>
            </w:rPr>
          </w:pPr>
          <w:bookmarkStart w:id="3" w:name="FusszeileErsteSeite" w:colFirst="0" w:colLast="0"/>
        </w:p>
      </w:tc>
      <w:tc>
        <w:tcPr>
          <w:tcW w:w="2951" w:type="dxa"/>
        </w:tcPr>
        <w:p w:rsidR="003D3E87" w:rsidRPr="005C2F0C" w:rsidRDefault="00AE5B87" w:rsidP="003D3E87">
          <w:pPr>
            <w:jc w:val="right"/>
            <w:rPr>
              <w:sz w:val="2"/>
              <w:szCs w:val="2"/>
              <w:lang w:eastAsia="de-DE"/>
            </w:rPr>
          </w:pPr>
        </w:p>
      </w:tc>
    </w:tr>
    <w:bookmarkEnd w:id="3"/>
  </w:tbl>
  <w:p w:rsidR="003D3E87" w:rsidRPr="005C2F0C" w:rsidRDefault="00AE5B87">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F" w:rsidRDefault="00AE5B8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AE5B87">
    <w:pPr>
      <w:rPr>
        <w:sz w:val="2"/>
      </w:rPr>
    </w:pPr>
  </w:p>
  <w:tbl>
    <w:tblPr>
      <w:tblW w:w="9128" w:type="dxa"/>
      <w:tblLayout w:type="fixed"/>
      <w:tblCellMar>
        <w:left w:w="57" w:type="dxa"/>
        <w:right w:w="0" w:type="dxa"/>
      </w:tblCellMar>
      <w:tblLook w:val="01E0" w:firstRow="1" w:lastRow="1" w:firstColumn="1" w:lastColumn="1" w:noHBand="0" w:noVBand="0"/>
    </w:tblPr>
    <w:tblGrid>
      <w:gridCol w:w="6177"/>
      <w:gridCol w:w="2951"/>
    </w:tblGrid>
    <w:tr w:rsidR="00BC3327" w:rsidTr="003D3E87">
      <w:tc>
        <w:tcPr>
          <w:tcW w:w="6177" w:type="dxa"/>
          <w:vAlign w:val="center"/>
        </w:tcPr>
        <w:p w:rsidR="003D3E87" w:rsidRPr="00F82120" w:rsidRDefault="0002624F" w:rsidP="004917F5">
          <w:pPr>
            <w:pStyle w:val="Fuzeile"/>
          </w:pP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"CMIdata.G_Signatur"\*CHARFORMAT </w:instrText>
          </w:r>
          <w:r w:rsidRPr="00F82120">
            <w:fldChar w:fldCharType="end"/>
          </w:r>
          <w:r w:rsidRPr="00F82120">
            <w:rPr>
              <w:lang w:eastAsia="de-DE"/>
            </w:rPr>
            <w:instrText xml:space="preserve"> = "" "</w:instrText>
          </w:r>
          <w:r w:rsidRPr="00F82120">
            <w:fldChar w:fldCharType="begin"/>
          </w:r>
          <w:r w:rsidRPr="00F82120">
            <w:rPr>
              <w:lang w:eastAsia="de-DE"/>
            </w:rPr>
            <w:instrText xml:space="preserve"> IF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2015-465</w:instrText>
          </w:r>
          <w:r w:rsidRPr="00F82120">
            <w:fldChar w:fldCharType="end"/>
          </w:r>
          <w:r w:rsidRPr="00F82120">
            <w:rPr>
              <w:lang w:eastAsia="de-DE"/>
            </w:rPr>
            <w:instrText xml:space="preserve"> = "" "" "</w:instrText>
          </w:r>
          <w:r w:rsidRPr="00F82120">
            <w:fldChar w:fldCharType="begin"/>
          </w:r>
          <w:r w:rsidRPr="00F82120">
            <w:rPr>
              <w:lang w:eastAsia="de-DE"/>
            </w:rPr>
            <w:instrText xml:space="preserve"> DOCPROPERTY "CMIdata.G_Laufnummer"\*CHARFORMAT </w:instrText>
          </w:r>
          <w:r w:rsidRPr="00F82120">
            <w:fldChar w:fldCharType="separate"/>
          </w:r>
          <w:r w:rsidRPr="00F82120">
            <w:rPr>
              <w:lang w:eastAsia="de-DE"/>
            </w:rPr>
            <w:instrText>2015-465</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sidRPr="00F82120">
            <w:rPr>
              <w:lang w:eastAsia="de-DE"/>
            </w:rPr>
            <w:instrText>Stellwerk 9_Brief_Eltern</w:instrText>
          </w:r>
          <w:r w:rsidRPr="00F82120">
            <w:fldChar w:fldCharType="end"/>
          </w:r>
          <w:r w:rsidRPr="00F82120">
            <w:rPr>
              <w:lang w:eastAsia="de-DE"/>
            </w:rPr>
            <w:instrText xml:space="preserve">" \* MERGEFORMAT </w:instrText>
          </w:r>
          <w:r w:rsidRPr="00F82120">
            <w:fldChar w:fldCharType="separate"/>
          </w:r>
          <w:r>
            <w:rPr>
              <w:noProof/>
              <w:lang w:eastAsia="de-DE"/>
            </w:rPr>
            <w:instrText>2015-465 / Stellwerk 9_Brief_Eltern</w:instrText>
          </w:r>
          <w:r w:rsidRPr="00F82120">
            <w:fldChar w:fldCharType="end"/>
          </w:r>
          <w:r w:rsidRPr="00F82120">
            <w:rPr>
              <w:lang w:eastAsia="de-DE"/>
            </w:rPr>
            <w:instrText>" "</w:instrText>
          </w:r>
          <w:r w:rsidRPr="00F82120">
            <w:fldChar w:fldCharType="begin"/>
          </w:r>
          <w:r w:rsidRPr="00F82120">
            <w:rPr>
              <w:lang w:eastAsia="de-DE"/>
            </w:rPr>
            <w:instrText xml:space="preserve"> DOCPROPERTY "CMIdata.G_Signatur"\*CHARFORMAT </w:instrText>
          </w:r>
          <w:r w:rsidRPr="00F82120">
            <w:fldChar w:fldCharType="separate"/>
          </w:r>
          <w:r>
            <w:rPr>
              <w:lang w:eastAsia="de-DE"/>
            </w:rPr>
            <w:instrText>CMIdata.G_Signatur</w:instrText>
          </w:r>
          <w:r w:rsidRPr="00F82120">
            <w:fldChar w:fldCharType="end"/>
          </w:r>
          <w:r w:rsidRPr="00F82120">
            <w:rPr>
              <w:lang w:eastAsia="de-DE"/>
            </w:rPr>
            <w:instrText xml:space="preserve"> / </w:instrText>
          </w:r>
          <w:r w:rsidRPr="00F82120">
            <w:fldChar w:fldCharType="begin"/>
          </w:r>
          <w:r w:rsidRPr="00F82120">
            <w:rPr>
              <w:lang w:eastAsia="de-DE"/>
            </w:rPr>
            <w:instrText xml:space="preserve"> DOCPROPERTY "CMIdata.Dok_Titel"\*CHARFORMAT </w:instrText>
          </w:r>
          <w:r w:rsidRPr="00F82120">
            <w:fldChar w:fldCharType="separate"/>
          </w:r>
          <w:r>
            <w:rPr>
              <w:lang w:eastAsia="de-DE"/>
            </w:rPr>
            <w:instrText>CMIdata.Dok_Titel</w:instrText>
          </w:r>
          <w:r w:rsidRPr="00F82120">
            <w:fldChar w:fldCharType="end"/>
          </w:r>
          <w:r w:rsidRPr="00F82120">
            <w:rPr>
              <w:lang w:eastAsia="de-DE"/>
            </w:rPr>
            <w:instrText xml:space="preserve">" \* MERGEFORMAT </w:instrText>
          </w:r>
          <w:r w:rsidRPr="00F82120">
            <w:fldChar w:fldCharType="separate"/>
          </w:r>
          <w:r w:rsidR="00AE5B87">
            <w:rPr>
              <w:noProof/>
              <w:lang w:eastAsia="de-DE"/>
            </w:rPr>
            <w:t>2015-465 / Stellwerk 9_Brief_Eltern</w:t>
          </w:r>
          <w:r w:rsidRPr="00F82120">
            <w:fldChar w:fldCharType="end"/>
          </w:r>
        </w:p>
      </w:tc>
      <w:tc>
        <w:tcPr>
          <w:tcW w:w="2951" w:type="dxa"/>
        </w:tcPr>
        <w:p w:rsidR="003D3E87" w:rsidRPr="00F82120" w:rsidRDefault="0002624F" w:rsidP="004917F5">
          <w:pPr>
            <w:pStyle w:val="Fuzeile"/>
            <w:jc w:val="right"/>
            <w:rPr>
              <w:lang w:eastAsia="de-DE"/>
            </w:rPr>
          </w:pP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"CMIdata.G_Signatur"\*CHARFORMAT </w:instrText>
          </w:r>
          <w:r w:rsidRPr="00F82120">
            <w:rPr>
              <w:lang w:val="en-US" w:eastAsia="de-DE"/>
            </w:rPr>
            <w:fldChar w:fldCharType="end"/>
          </w:r>
          <w:r w:rsidRPr="00F82120">
            <w:rPr>
              <w:lang w:val="en-US" w:eastAsia="de-DE"/>
            </w:rPr>
            <w:instrText xml:space="preserve"> = "" "</w:instrText>
          </w:r>
          <w:r w:rsidRPr="00F82120">
            <w:rPr>
              <w:lang w:val="en-US" w:eastAsia="de-DE"/>
            </w:rPr>
            <w:fldChar w:fldCharType="begin"/>
          </w:r>
          <w:r w:rsidRPr="00F82120">
            <w:rPr>
              <w:lang w:val="en-US" w:eastAsia="de-DE"/>
            </w:rPr>
            <w:instrText xml:space="preserve"> IF </w:instrText>
          </w:r>
          <w:r w:rsidRPr="00F82120">
            <w:rPr>
              <w:lang w:val="en-US" w:eastAsia="de-DE"/>
            </w:rPr>
            <w:fldChar w:fldCharType="begin"/>
          </w:r>
          <w:r w:rsidRPr="00F82120">
            <w:rPr>
              <w:lang w:val="en-US" w:eastAsia="de-DE"/>
            </w:rPr>
            <w:instrText xml:space="preserve"> DOCPROPERTY "CMIdata.G_Laufnummer"\*CHARFORMAT </w:instrText>
          </w:r>
          <w:r w:rsidRPr="00F82120">
            <w:rPr>
              <w:lang w:val="en-US" w:eastAsia="de-DE"/>
            </w:rPr>
            <w:fldChar w:fldCharType="separate"/>
          </w:r>
          <w:r w:rsidRPr="00F82120">
            <w:rPr>
              <w:lang w:val="en-US" w:eastAsia="de-DE"/>
            </w:rPr>
            <w:instrText>2015-465</w:instrText>
          </w:r>
          <w:r w:rsidRPr="00F82120">
            <w:rPr>
              <w:lang w:val="en-US" w:eastAsia="de-DE"/>
            </w:rPr>
            <w:fldChar w:fldCharType="end"/>
          </w:r>
          <w:r w:rsidRPr="00F82120">
            <w:rPr>
              <w:lang w:val="en-US" w:eastAsia="de-DE"/>
            </w:rPr>
            <w:instrText xml:space="preserve"> = "" "</w:instrText>
          </w:r>
          <w:r w:rsidRPr="00F82120">
            <w:instrText>‍</w:instrText>
          </w:r>
          <w:r w:rsidRPr="00F82120">
            <w:fldChar w:fldCharType="begin"/>
          </w:r>
          <w:r w:rsidRPr="00F82120">
            <w:instrText xml:space="preserve"> MACROBUTTON docPropertyDateClick </w:instrText>
          </w:r>
          <w:r w:rsidRPr="00F82120">
            <w:fldChar w:fldCharType="begin"/>
          </w:r>
          <w:r w:rsidRPr="00F82120">
            <w:instrText xml:space="preserve"> DOCVARIABLE "Date.Format.Long"\*CHARFORMAT \&lt;OawJumpToField value=0/&gt;</w:instrText>
          </w:r>
          <w:r w:rsidRPr="00F82120">
            <w:fldChar w:fldCharType="separate"/>
          </w:r>
          <w:r>
            <w:instrText xml:space="preserve"> </w:instrText>
          </w:r>
          <w:r w:rsidRPr="00F82120">
            <w:fldChar w:fldCharType="end"/>
          </w:r>
          <w:r w:rsidRPr="00F82120">
            <w:fldChar w:fldCharType="end"/>
          </w:r>
          <w:r w:rsidRPr="00F82120">
            <w:instrText xml:space="preserve">    </w:instrText>
          </w:r>
          <w:r w:rsidRPr="00F82120">
            <w:rPr>
              <w:lang w:val="en-US" w:eastAsia="de-DE"/>
            </w:rPr>
            <w:instrText xml:space="preserve">" "" \* MERGEFORMAT </w:instrText>
          </w:r>
          <w:r w:rsidRPr="00F82120">
            <w:rPr>
              <w:lang w:val="en-US" w:eastAsia="de-DE"/>
            </w:rPr>
            <w:fldChar w:fldCharType="end"/>
          </w:r>
          <w:r w:rsidRPr="00F82120">
            <w:rPr>
              <w:lang w:val="en-US" w:eastAsia="de-DE"/>
            </w:rPr>
            <w:instrText xml:space="preserve">" "" \* MERGEFORMAT </w:instrText>
          </w:r>
          <w:r w:rsidRPr="00F82120">
            <w:rPr>
              <w:lang w:val="en-US" w:eastAsia="de-DE"/>
            </w:rPr>
            <w:fldChar w:fldCharType="end"/>
          </w: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Pr="00F82120">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AE5B87">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Pr="00F82120">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AE5B87">
            <w:rPr>
              <w:noProof/>
              <w:lang w:eastAsia="de-DE"/>
            </w:rPr>
            <w:t>2</w:t>
          </w:r>
          <w:r w:rsidRPr="00F82120">
            <w:rPr>
              <w:lang w:eastAsia="de-DE"/>
            </w:rPr>
            <w:fldChar w:fldCharType="end"/>
          </w:r>
        </w:p>
      </w:tc>
    </w:tr>
    <w:tr w:rsidR="00BC3327" w:rsidTr="003D3E87">
      <w:tc>
        <w:tcPr>
          <w:tcW w:w="6177" w:type="dxa"/>
          <w:vAlign w:val="center"/>
        </w:tcPr>
        <w:p w:rsidR="003D3E87" w:rsidRPr="00B97F1C" w:rsidRDefault="00AE5B87" w:rsidP="009500C4">
          <w:pPr>
            <w:pStyle w:val="Fusszeile-Pfad"/>
            <w:rPr>
              <w:lang w:eastAsia="de-DE"/>
            </w:rPr>
          </w:pPr>
          <w:bookmarkStart w:id="5" w:name="FusszeileFolgeseiten" w:colFirst="0" w:colLast="0"/>
        </w:p>
      </w:tc>
      <w:tc>
        <w:tcPr>
          <w:tcW w:w="2951" w:type="dxa"/>
        </w:tcPr>
        <w:p w:rsidR="003D3E87" w:rsidRPr="009500C4" w:rsidRDefault="00AE5B87" w:rsidP="003D3E87">
          <w:pPr>
            <w:jc w:val="right"/>
            <w:rPr>
              <w:sz w:val="2"/>
              <w:szCs w:val="2"/>
              <w:lang w:eastAsia="de-DE"/>
            </w:rPr>
          </w:pPr>
        </w:p>
      </w:tc>
    </w:tr>
    <w:bookmarkEnd w:id="5"/>
  </w:tbl>
  <w:p w:rsidR="003D3E87" w:rsidRDefault="00AE5B87">
    <w:pPr>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DE4799" w:rsidRDefault="0002624F">
    <w:pPr>
      <w:rPr>
        <w:lang w:val="fr-FR"/>
      </w:rPr>
    </w:pPr>
    <w:r>
      <w:fldChar w:fldCharType="begin"/>
    </w:r>
    <w:r w:rsidRPr="00DE4799">
      <w:rPr>
        <w:lang w:val="fr-FR"/>
      </w:rPr>
      <w:instrText xml:space="preserve"> if </w:instrText>
    </w:r>
    <w:r>
      <w:fldChar w:fldCharType="begin"/>
    </w:r>
    <w:r w:rsidRPr="00DE4799">
      <w:rPr>
        <w:lang w:val="fr-FR"/>
      </w:rPr>
      <w:instrText xml:space="preserve"> DOCPROPERTY "Outputprofile.Internal.Draft"\*CHARFORMAT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HH:mm:ss"  \* CHARFORMAT \&lt;OawJumpToField value=0/&gt;</w:instrText>
    </w:r>
    <w:r>
      <w:fldChar w:fldCharType="separate"/>
    </w:r>
    <w:r w:rsidR="00AE5B87">
      <w:rPr>
        <w:noProof/>
      </w:rPr>
      <w:instrText>28.06.2021, 16:16:08</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AE5B87">
      <w:rPr>
        <w:noProof/>
      </w:rPr>
      <w:t>28.06.2021, 16:16:08</w:t>
    </w:r>
    <w:r w:rsidR="00AE5B87" w:rsidRPr="00DE4799">
      <w:rPr>
        <w:noProof/>
        <w:lang w:val="fr-FR"/>
      </w:rPr>
      <w:t xml:space="preserve">, </w:t>
    </w:r>
    <w:r>
      <w:fldChar w:fldCharType="end"/>
    </w:r>
    <w:r>
      <w:fldChar w:fldCharType="begin"/>
    </w:r>
    <w:r w:rsidRPr="00DE4799">
      <w:rPr>
        <w:lang w:val="fr-FR"/>
      </w:rPr>
      <w:instrText xml:space="preserve"> if </w:instrText>
    </w:r>
    <w:r>
      <w:fldChar w:fldCharType="begin"/>
    </w:r>
    <w:r w:rsidRPr="00DE4799">
      <w:rPr>
        <w:lang w:val="fr-FR"/>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DE4799">
      <w:rPr>
        <w:lang w:val="fr-FR"/>
      </w:rPr>
      <w:instrText xml:space="preserve"> = "" "" "</w:instrText>
    </w:r>
    <w:r>
      <w:fldChar w:fldCharType="begin"/>
    </w:r>
    <w:r>
      <w:instrText xml:space="preserve"> DATE  \@ "dd.MM.yyyy"  \* CHARFORMAT \&lt;OawJumpToField value=0/&gt;</w:instrText>
    </w:r>
    <w:r>
      <w:fldChar w:fldCharType="separate"/>
    </w:r>
    <w:r w:rsidR="00AE5B87">
      <w:rPr>
        <w:noProof/>
      </w:rPr>
      <w:instrText>28.06.2021</w:instrText>
    </w:r>
    <w:r>
      <w:fldChar w:fldCharType="end"/>
    </w:r>
    <w:r w:rsidRPr="00DE4799">
      <w:rPr>
        <w:lang w:val="fr-FR"/>
      </w:rPr>
      <w:instrText xml:space="preserve">, </w:instrText>
    </w:r>
    <w:r>
      <w:fldChar w:fldCharType="begin"/>
    </w:r>
    <w:r w:rsidRPr="00DE4799">
      <w:rPr>
        <w:lang w:val="fr-FR"/>
      </w:rPr>
      <w:instrText xml:space="preserve"> FILENAME  \p  \* MERGEFORMAT </w:instrText>
    </w:r>
    <w:r>
      <w:fldChar w:fldCharType="end"/>
    </w:r>
    <w:r w:rsidRPr="00DE4799">
      <w:rPr>
        <w:lang w:val="fr-FR"/>
      </w:rPr>
      <w:instrText>" \&lt;OawJumpToField value=0/&gt;</w:instrText>
    </w:r>
    <w:r>
      <w:fldChar w:fldCharType="separate"/>
    </w:r>
    <w:r w:rsidR="00AE5B87">
      <w:rPr>
        <w:noProof/>
      </w:rPr>
      <w:t>28.06.2021</w:t>
    </w:r>
    <w:r w:rsidR="00AE5B87" w:rsidRPr="00DE4799">
      <w:rPr>
        <w:noProof/>
        <w:lang w:val="fr-FR"/>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725" w:rsidRDefault="0002624F">
      <w:r>
        <w:separator/>
      </w:r>
    </w:p>
  </w:footnote>
  <w:footnote w:type="continuationSeparator" w:id="0">
    <w:p w:rsidR="00A27725" w:rsidRDefault="00026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F" w:rsidRDefault="00AE5B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C2F0C" w:rsidRDefault="0002624F" w:rsidP="003D3E87">
    <w:bookmarkStart w:id="1" w:name="Logo"/>
    <w:r>
      <w:t>Logo Schule</w:t>
    </w:r>
    <w:r w:rsidRPr="005C2F0C">
      <w:t> </w:t>
    </w:r>
    <w:bookmarkEnd w:id="1"/>
  </w:p>
  <w:p w:rsidR="003D3E87" w:rsidRPr="005C2F0C" w:rsidRDefault="0002624F" w:rsidP="003D3E87">
    <w:r w:rsidRPr="005C2F0C">
      <w:t> </w:t>
    </w:r>
    <w:bookmarkStart w:id="2" w:name="Zertifikate"/>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F" w:rsidRDefault="00AE5B8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AE5B87" w:rsidP="003D3E87">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AE5B87">
    <w:pPr>
      <w:spacing w:line="20" w:lineRule="exact"/>
      <w:rPr>
        <w:sz w:val="2"/>
        <w:szCs w:val="2"/>
      </w:rPr>
    </w:pPr>
  </w:p>
  <w:p w:rsidR="003D3E87" w:rsidRPr="00473DA5" w:rsidRDefault="0002624F">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6F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07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AEED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A2C7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FABA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E4C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6EF5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40D0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4AE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AE4D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91A39B5"/>
    <w:multiLevelType w:val="multilevel"/>
    <w:tmpl w:val="AACAA7E2"/>
    <w:lvl w:ilvl="0">
      <w:start w:val="1"/>
      <w:numFmt w:val="decimal"/>
      <w:pStyle w:val="ListWithNumbers"/>
      <w:lvlText w:val="%1"/>
      <w:lvlJc w:val="left"/>
      <w:pPr>
        <w:tabs>
          <w:tab w:val="num" w:pos="425"/>
        </w:tabs>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8C1B6A"/>
    <w:multiLevelType w:val="multilevel"/>
    <w:tmpl w:val="AD5E8674"/>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75109E"/>
    <w:multiLevelType w:val="multilevel"/>
    <w:tmpl w:val="1DDAB2A8"/>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4"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5"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6"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7" w15:restartNumberingAfterBreak="0">
    <w:nsid w:val="408B4F56"/>
    <w:multiLevelType w:val="hybridMultilevel"/>
    <w:tmpl w:val="A74C94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9" w15:restartNumberingAfterBreak="0">
    <w:nsid w:val="4F720921"/>
    <w:multiLevelType w:val="hybridMultilevel"/>
    <w:tmpl w:val="C388E04E"/>
    <w:lvl w:ilvl="0" w:tplc="2FE4B840">
      <w:start w:val="1"/>
      <w:numFmt w:val="bullet"/>
      <w:lvlText w:val=""/>
      <w:lvlJc w:val="left"/>
      <w:pPr>
        <w:ind w:left="720" w:hanging="360"/>
      </w:pPr>
      <w:rPr>
        <w:rFonts w:ascii="Symbol" w:hAnsi="Symbol" w:hint="default"/>
      </w:rPr>
    </w:lvl>
    <w:lvl w:ilvl="1" w:tplc="00C8701E" w:tentative="1">
      <w:start w:val="1"/>
      <w:numFmt w:val="bullet"/>
      <w:lvlText w:val="o"/>
      <w:lvlJc w:val="left"/>
      <w:pPr>
        <w:ind w:left="1440" w:hanging="360"/>
      </w:pPr>
      <w:rPr>
        <w:rFonts w:ascii="Courier New" w:hAnsi="Courier New" w:cs="Courier New" w:hint="default"/>
      </w:rPr>
    </w:lvl>
    <w:lvl w:ilvl="2" w:tplc="B7082E16" w:tentative="1">
      <w:start w:val="1"/>
      <w:numFmt w:val="bullet"/>
      <w:lvlText w:val=""/>
      <w:lvlJc w:val="left"/>
      <w:pPr>
        <w:ind w:left="2160" w:hanging="360"/>
      </w:pPr>
      <w:rPr>
        <w:rFonts w:ascii="Wingdings" w:hAnsi="Wingdings" w:hint="default"/>
      </w:rPr>
    </w:lvl>
    <w:lvl w:ilvl="3" w:tplc="88C8BFCE" w:tentative="1">
      <w:start w:val="1"/>
      <w:numFmt w:val="bullet"/>
      <w:lvlText w:val=""/>
      <w:lvlJc w:val="left"/>
      <w:pPr>
        <w:ind w:left="2880" w:hanging="360"/>
      </w:pPr>
      <w:rPr>
        <w:rFonts w:ascii="Symbol" w:hAnsi="Symbol" w:hint="default"/>
      </w:rPr>
    </w:lvl>
    <w:lvl w:ilvl="4" w:tplc="E0408E26" w:tentative="1">
      <w:start w:val="1"/>
      <w:numFmt w:val="bullet"/>
      <w:lvlText w:val="o"/>
      <w:lvlJc w:val="left"/>
      <w:pPr>
        <w:ind w:left="3600" w:hanging="360"/>
      </w:pPr>
      <w:rPr>
        <w:rFonts w:ascii="Courier New" w:hAnsi="Courier New" w:cs="Courier New" w:hint="default"/>
      </w:rPr>
    </w:lvl>
    <w:lvl w:ilvl="5" w:tplc="ECD2C370" w:tentative="1">
      <w:start w:val="1"/>
      <w:numFmt w:val="bullet"/>
      <w:lvlText w:val=""/>
      <w:lvlJc w:val="left"/>
      <w:pPr>
        <w:ind w:left="4320" w:hanging="360"/>
      </w:pPr>
      <w:rPr>
        <w:rFonts w:ascii="Wingdings" w:hAnsi="Wingdings" w:hint="default"/>
      </w:rPr>
    </w:lvl>
    <w:lvl w:ilvl="6" w:tplc="1B260626" w:tentative="1">
      <w:start w:val="1"/>
      <w:numFmt w:val="bullet"/>
      <w:lvlText w:val=""/>
      <w:lvlJc w:val="left"/>
      <w:pPr>
        <w:ind w:left="5040" w:hanging="360"/>
      </w:pPr>
      <w:rPr>
        <w:rFonts w:ascii="Symbol" w:hAnsi="Symbol" w:hint="default"/>
      </w:rPr>
    </w:lvl>
    <w:lvl w:ilvl="7" w:tplc="37F4F78C" w:tentative="1">
      <w:start w:val="1"/>
      <w:numFmt w:val="bullet"/>
      <w:lvlText w:val="o"/>
      <w:lvlJc w:val="left"/>
      <w:pPr>
        <w:ind w:left="5760" w:hanging="360"/>
      </w:pPr>
      <w:rPr>
        <w:rFonts w:ascii="Courier New" w:hAnsi="Courier New" w:cs="Courier New" w:hint="default"/>
      </w:rPr>
    </w:lvl>
    <w:lvl w:ilvl="8" w:tplc="4CFE2C6C" w:tentative="1">
      <w:start w:val="1"/>
      <w:numFmt w:val="bullet"/>
      <w:lvlText w:val=""/>
      <w:lvlJc w:val="left"/>
      <w:pPr>
        <w:ind w:left="6480" w:hanging="360"/>
      </w:pPr>
      <w:rPr>
        <w:rFonts w:ascii="Wingdings" w:hAnsi="Wingdings" w:hint="default"/>
      </w:rPr>
    </w:lvl>
  </w:abstractNum>
  <w:abstractNum w:abstractNumId="20" w15:restartNumberingAfterBreak="0">
    <w:nsid w:val="7BFD7B82"/>
    <w:multiLevelType w:val="hybridMultilevel"/>
    <w:tmpl w:val="1F404C76"/>
    <w:lvl w:ilvl="0" w:tplc="C5EA41E4">
      <w:start w:val="1"/>
      <w:numFmt w:val="bulle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8"/>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19"/>
  </w:num>
  <w:num w:numId="20">
    <w:abstractNumId w:val="16"/>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7. September 2016"/>
    <w:docVar w:name="Date.Format.Long.dateValue" w:val="42620"/>
    <w:docVar w:name="DocumentDate" w:val="7. September 2016"/>
    <w:docVar w:name="DocumentDate.dateValue" w:val="42620"/>
    <w:docVar w:name="MetaTool_officeatwork" w:val="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"/>
    <w:docVar w:name="OawAttachedTemplate" w:val="Allg-Dokumente_einfa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8 SP1 (4.8.482)"/>
    <w:docVar w:name="OawCreatedWithProjectID" w:val="luchmaster"/>
    <w:docVar w:name="OawCreatedWithProjectVersion" w:val="129"/>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Anchor name=&quot;Zertifikate&quot;&gt;&lt;profile type=&quot;default&quot; UID=&quot;&quot; sameAsDefault=&quot;0&quot;&gt;&lt;/profile&gt;&lt;/OawAnchor&gt;_x000d__x0009_&lt;OawPicture name=&quot;Zertifikat&quot;&gt;&lt;profile type=&quot;default&quot; UID=&quot;&quot; sameAsDefault=&quot;0&quot;&gt;&lt;format UID=&quot;2014121614210069019544&quot; top=&quot;0&quot; left=&quot;0&quot; relativeHorizontalPosition=&quot;1&quot; relativeVerticalPosition=&quot;1&quot; horizontalAdjustment=&quot;0&quot; verticalAdjustment=&quot;0&quot; anchorBookmark=&quot;Zertifikate&quot; inlineAnchorBookmark=&quot;&quot;/&gt;&lt;documentProperty UID=&quot;2002122011014149059130932&quot; dataSourceUID=&quot;prj.2003050916522158373536&quot;/&gt;&lt;type type=&quot;OawDatabase&quot;&gt;&lt;OawDatabase table=&quot;Data&quot; field=&quot;LogoZertifikate&quot;/&gt;&lt;/type&gt;&lt;/profile&gt;&lt;/OawPicture&gt;_x000d__x0009_&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OawDocProperty name=&quot;Stm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lt;OawDocProperty name=&quot;StmCMIdata.Dok_Lfnr&quot;&gt;&lt;profile type=&quot;default&quot; UID=&quot;&quot; sameAsDefault=&quot;0&quot;&gt;&lt;documentProperty UID=&quot;2010020409223900652065&quot; dataSourceUID=&quot;prj.2010020409213154036281&quot;/&gt;&lt;type type=&quot;OawDatabase&quot;&gt;&lt;OawDatabase table=&quot;Data&quot; field=&quot;Dok_Lfnr&quot;/&gt;&lt;/type&gt;&lt;/profile&gt;&lt;/OawDocProperty&gt;&lt;/document&gt;_x000d_"/>
    <w:docVar w:name="OawDialog" w:val="&lt;empty/&gt;"/>
    <w:docVar w:name="OawDistributionEnabled" w:val="&lt;Profiles&gt;&lt;Distribution type=&quot;3&quot; UID=&quot;2006120514401556040061&quot;/&gt;&lt;Distribution type=&quot;3&quot; UID=&quot;2004062216425255253277&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LogoColor|AddressB1|AddressB2|Departement|LogoZertifikate|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AddressB1&quot; field=&quot;AddressB1&quot;/&gt;&lt;OawDocProperty name=&quot;Organisation.AddressB2&quot; field=&quot;AddressB2&quot;/&gt;&lt;OawDocProperty name=&quot;Organisation.Departement&quot; field=&quot;Departement&quot;/&gt;&lt;OawPicture name=&quot;Zertifikat&quot; field=&quot;LogoZertifikate&quot; UID=&quot;2014121614210069019544&quot; top=&quot;0&quot; left=&quot;0&quot; relativeHorizontalPosition=&quot;1&quot; relativeVerticalPosition=&quot;1&quot; horizontalAdjustment=&quot;0&quot; verticalAdjustment=&quot;0&quot; anchorBookmark=&quot;Zertifikate&quot; inlineAnchorBookmark=&quot;&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Initials&quot;/&gt;&lt;profile type=&quot;default&quot; UID=&quot;&quot; sameAsDefault=&quot;0&quot;&gt;&lt;OawDocProperty name=&quot;Author.Name&quot; field=&quot;Name&quot;/&gt;&lt;OawDocProperty name=&quot;StmAuthor.Initials&quot; field=&quot;Initials&quot;/&gt;&lt;/profile&gt;&lt;/source&gt;"/>
    <w:docVar w:name="OawDocProp.2010020409223900652065" w:val="&lt;source&gt;&lt;Fields List=&quot;Dok_Titel|G_Laufnummer|G_Signatur|Dok_Lfn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OawDocProperty name=&quot;StmCMIdata.Dok_Lfnr&quot; field=&quot;Dok_Lfnr&quot;/&gt;&lt;/profile&gt;&lt;/source&gt;"/>
    <w:docVar w:name="OawDocPropSource" w:val="&lt;Profile SelectedUID=&quot;&quot;&gt;&lt;DocProp UID=&quot;2002122011014149059130932&quot; EntryUID=&quot;2003121817293296325874&quot;&gt;&lt;Field Name=&quot;IDName&quot; Value=&quot;(Leer)&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quot; UserInformation=&quot;Data from SAP&quot; Interface=&quot;-1&quot;&gt;&lt;Field Name=&quot;Dokumenttitel&quot; Value=&quot;Stellwerk 8_Info_Eltern&quot;/&gt;&lt;Field Name=&quot;Dokumentdatum&quot; Value=&quot;7. September 2016&quot;/&gt;&lt;Field Name=&quot;Dokumentbetreff&quot; Value=&quot;Konzeptionierung der kantonalen Leistungsmessungen&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Stellwerk 8_Info_Eltern&quot;/&gt;&lt;Field Name=&quot;Dok_Lfnr&quot; Value=&quot;85360&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7. September 2016&quot;/&gt;&lt;Field Name=&quot;Dok_DatumMM&quot; Value=&quot;07.09.2016&quot;/&gt;&lt;Field Name=&quot;Dok_Beschlussnummer&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Konzeptionierung der kantonalen Leistungsmessungen&quot;/&gt;&lt;Field Name=&quot;G_BeginnMMMM&quot; Value=&quot;3. November 2015&quot;/&gt;&lt;Field Name=&quot;G_BeginnMM&quot; Value=&quot;03.11.2015&quot;/&gt;&lt;Field Name=&quot;G_Bemerkung&quot; Value=&quot;Leistungsmessungen Stellwerk ÜGK Grundkompetenzen PISA&quot;/&gt;&lt;Field Name=&quot;G_Eigner&quot; Value=&quot;Dienststelle DVS&quot;/&gt;&lt;Field Name=&quot;G_Laufnummer&quot; Value=&quot;2015-465&quot;/&gt;&lt;Field Name=&quot;G_Signatur&quot; Value=&quot;&quot;/&gt;&lt;Field Name=&quot;G_Vorstossnummer&quot; Value=&quot;&quot;/&gt;&lt;Field Name=&quot;G_Botschaftsnummer&quot; Value=&quot;&quot;/&gt;&lt;Field Name=&quot;G_Eroeffnungsdatum&quot; Value=&quot;&quot;/&gt;&lt;Field Name=&quot;G_SachbearbeiterKuerzel&quot; Value=&quot;RAREGGER&quot;/&gt;&lt;Field Name=&quot;G_SachbearbeiterVornameName&quot; Value=&quot;Roman Aregger&quot;/&gt;&lt;Field Name=&quot;G_Registraturplan&quot; Value=&quot;3.0.3 Leistungsmessung&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ProjectID" w:val="luchmaster"/>
    <w:docVar w:name="OawRecipients" w:val="&lt;?xml version=&quot;1.0&quot;?&gt;_x000d_&lt;Recipients&gt;&lt;Recipient&gt;&lt;UID&gt;2016090717550223445247&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lectionStart%Sehr geehrte Damen und Herren%SelectionEnd%&lt;/Introduction&gt;&lt;Closing&gt;Freundliche Grüsse&lt;/Closing&gt;&lt;FormattedFullAddress&gt;&lt;/FormattedFullAddress&gt;&lt;CompleteAddressImported/&gt;&lt;BBZ.SchülerAnrede/&gt;&lt;BBZ.SchülerVorname/&gt;&lt;BBZ.SchülerName/&gt;&lt;BBZ.SchülerName2/&gt;&lt;BBZ.SchülerOrt/&gt;&lt;BBZ.GebDatum/&gt;&lt;BBZ.Klasse/&gt;&lt;BBZ.Ausbildung/&gt;&lt;BBZ.Lehrende/&gt;&lt;BBZ.LBAnrede/&gt;&lt;BBZ.LBName/&gt;&lt;BBZ.LBName2/&gt;&lt;BBZ.LBVorname/&gt;&lt;BBZ.LBStrasse/&gt;&lt;BBZ.LBPostfach/&gt;&lt;BBZ.LBPLZ/&gt;&lt;BBZ.LBOrt/&gt;&lt;BBZ.LBTelGeschaeft/&gt;&lt;IntroductionImported/&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BC3327"/>
    <w:rsid w:val="0002624F"/>
    <w:rsid w:val="000A18CD"/>
    <w:rsid w:val="005808A3"/>
    <w:rsid w:val="00763503"/>
    <w:rsid w:val="00887D15"/>
    <w:rsid w:val="00A27725"/>
    <w:rsid w:val="00AE5B87"/>
    <w:rsid w:val="00BC3327"/>
    <w:rsid w:val="00C046FB"/>
    <w:rsid w:val="00E76A58"/>
    <w:rsid w:val="00F764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921E9-0EF5-4E2F-9115-E27D51D8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6F1"/>
  </w:style>
  <w:style w:type="paragraph" w:styleId="berschrift1">
    <w:name w:val="heading 1"/>
    <w:basedOn w:val="Standard"/>
    <w:next w:val="Standard"/>
    <w:link w:val="berschrift1Zchn"/>
    <w:qFormat/>
    <w:rsid w:val="00E617C9"/>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qFormat/>
    <w:rsid w:val="00FB17B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qFormat/>
    <w:rsid w:val="00E76AE9"/>
    <w:pPr>
      <w:keepNext/>
      <w:keepLines/>
      <w:numPr>
        <w:ilvl w:val="2"/>
        <w:numId w:val="4"/>
      </w:numPr>
      <w:spacing w:before="240" w:after="60"/>
      <w:outlineLvl w:val="2"/>
    </w:pPr>
    <w:rPr>
      <w:rFonts w:cs="Arial"/>
      <w:b/>
      <w:bCs/>
      <w:szCs w:val="26"/>
    </w:rPr>
  </w:style>
  <w:style w:type="paragraph" w:styleId="berschrift4">
    <w:name w:val="heading 4"/>
    <w:basedOn w:val="Standard"/>
    <w:next w:val="Standard"/>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17C9"/>
    <w:rPr>
      <w:rFonts w:ascii="Arial Black" w:hAnsi="Arial Black" w:cs="Arial"/>
      <w:bCs/>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AF1EC7"/>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6F4F82"/>
    <w:pPr>
      <w:keepNext/>
      <w:keepLines/>
    </w:pPr>
  </w:style>
  <w:style w:type="paragraph" w:customStyle="1" w:styleId="PositionWithValue">
    <w:name w:val="PositionWithValue"/>
    <w:basedOn w:val="Standard"/>
    <w:rsid w:val="00DE3921"/>
    <w:pPr>
      <w:tabs>
        <w:tab w:val="left" w:pos="6946"/>
        <w:tab w:val="decimal" w:pos="8675"/>
      </w:tabs>
      <w:ind w:right="2835"/>
    </w:pPr>
  </w:style>
  <w:style w:type="paragraph" w:customStyle="1" w:styleId="SignatureText">
    <w:name w:val="SignatureText"/>
    <w:basedOn w:val="Standard"/>
    <w:next w:val="Standard"/>
    <w:rsid w:val="00DE3921"/>
    <w:pPr>
      <w:keepNext/>
      <w:keepLines/>
      <w:tabs>
        <w:tab w:val="left" w:pos="5103"/>
      </w:tabs>
    </w:pPr>
    <w:rPr>
      <w:sz w:val="16"/>
    </w:rPr>
  </w:style>
  <w:style w:type="paragraph" w:customStyle="1" w:styleId="SignatureLines">
    <w:name w:val="SignatureLines"/>
    <w:basedOn w:val="Standard"/>
    <w:next w:val="SignatureText"/>
    <w:rsid w:val="00DE3921"/>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0E0EF9"/>
    <w:pPr>
      <w:numPr>
        <w:numId w:val="1"/>
      </w:numPr>
    </w:pPr>
  </w:style>
  <w:style w:type="paragraph" w:customStyle="1" w:styleId="ListWithLetters">
    <w:name w:val="ListWithLetters"/>
    <w:basedOn w:val="Standard"/>
    <w:rsid w:val="000E0EF9"/>
    <w:pPr>
      <w:numPr>
        <w:numId w:val="2"/>
      </w:numPr>
      <w:tabs>
        <w:tab w:val="left" w:pos="425"/>
      </w:tabs>
      <w:ind w:left="425" w:hanging="425"/>
    </w:pPr>
  </w:style>
  <w:style w:type="paragraph" w:customStyle="1" w:styleId="ListWithNumbers">
    <w:name w:val="ListWithNumbers"/>
    <w:basedOn w:val="Listenabsatz"/>
    <w:rsid w:val="00FD1558"/>
    <w:pPr>
      <w:numPr>
        <w:numId w:val="18"/>
      </w:numPr>
    </w:pPr>
  </w:style>
  <w:style w:type="paragraph" w:customStyle="1" w:styleId="ListWithCheckboxes">
    <w:name w:val="ListWithCheckboxes"/>
    <w:basedOn w:val="Standard"/>
    <w:rsid w:val="000E0EF9"/>
    <w:pPr>
      <w:numPr>
        <w:numId w:val="3"/>
      </w:numPr>
      <w:tabs>
        <w:tab w:val="clear" w:pos="360"/>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A3021"/>
    <w:rPr>
      <w:rFonts w:ascii="Arial Black" w:hAnsi="Arial Black"/>
      <w:caps/>
      <w:sz w:val="24"/>
    </w:rPr>
  </w:style>
  <w:style w:type="character" w:customStyle="1" w:styleId="Inhalts-TypZchn">
    <w:name w:val="Inhalts-Typ Zchn"/>
    <w:link w:val="Inhalts-Typ"/>
    <w:rsid w:val="009A3021"/>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E617C9"/>
    <w:pPr>
      <w:spacing w:before="240" w:after="120"/>
    </w:pPr>
    <w:rPr>
      <w:rFonts w:ascii="Arial Black" w:hAnsi="Arial Black"/>
      <w:sz w:val="24"/>
    </w:rPr>
  </w:style>
  <w:style w:type="paragraph" w:customStyle="1" w:styleId="berschrift2oNr">
    <w:name w:val="Überschrift 2 o. Nr."/>
    <w:basedOn w:val="Standard"/>
    <w:next w:val="Standard"/>
    <w:qFormat/>
    <w:rsid w:val="00F73D63"/>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F73D63"/>
    <w:pPr>
      <w:spacing w:before="120"/>
    </w:pPr>
    <w:rPr>
      <w:b/>
    </w:rPr>
  </w:style>
  <w:style w:type="paragraph" w:customStyle="1" w:styleId="Abschnitt">
    <w:name w:val="Abschnitt"/>
    <w:basedOn w:val="Standard"/>
    <w:next w:val="Standard"/>
    <w:qFormat/>
    <w:rsid w:val="00455BA2"/>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706C79"/>
    <w:pPr>
      <w:keepNext/>
      <w:keepLines/>
      <w:outlineLvl w:val="0"/>
    </w:pPr>
  </w:style>
  <w:style w:type="paragraph" w:customStyle="1" w:styleId="Balkenberschrift">
    <w:name w:val="Balkenüberschrift"/>
    <w:basedOn w:val="Standard"/>
    <w:next w:val="Standard"/>
    <w:uiPriority w:val="4"/>
    <w:qFormat/>
    <w:rsid w:val="00EE0E36"/>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rsid w:val="00860C3F"/>
    <w:rPr>
      <w:sz w:val="12"/>
    </w:rPr>
  </w:style>
  <w:style w:type="character" w:customStyle="1" w:styleId="FunotentextZchn">
    <w:name w:val="Fußnotentext Zchn"/>
    <w:basedOn w:val="Absatz-Standardschriftart"/>
    <w:link w:val="Funotentext"/>
    <w:rsid w:val="00860C3F"/>
    <w:rPr>
      <w:rFonts w:ascii="Arial" w:hAnsi="Arial"/>
      <w:kern w:val="10"/>
      <w:sz w:val="12"/>
      <w:lang w:val="de-CH" w:eastAsia="en-US"/>
    </w:rPr>
  </w:style>
  <w:style w:type="character" w:styleId="Funotenzeichen">
    <w:name w:val="footnote reference"/>
    <w:basedOn w:val="Absatz-Standardschriftart"/>
    <w:rsid w:val="00061354"/>
    <w:rPr>
      <w:rFonts w:ascii="Arial" w:hAnsi="Arial"/>
      <w:b w:val="0"/>
      <w:i w:val="0"/>
      <w:kern w:val="10"/>
      <w:sz w:val="12"/>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qFormat/>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qFormat/>
    <w:rsid w:val="00D706F1"/>
    <w:rPr>
      <w:sz w:val="2"/>
    </w:rPr>
  </w:style>
  <w:style w:type="paragraph" w:styleId="Datum">
    <w:name w:val="Date"/>
    <w:basedOn w:val="Standard"/>
    <w:next w:val="Standard"/>
    <w:link w:val="DatumZchn"/>
    <w:unhideWhenUsed/>
    <w:rsid w:val="00EE5A7D"/>
  </w:style>
  <w:style w:type="character" w:customStyle="1" w:styleId="DatumZchn">
    <w:name w:val="Datum Zchn"/>
    <w:basedOn w:val="Absatz-Standardschriftart"/>
    <w:link w:val="Datum"/>
    <w:rsid w:val="00EE5A7D"/>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lernpassplus.ch"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volksschulbildung.lu.ch/unterricht_organisation/uo_beurteilen/uo_be_foe_stellwe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un\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</officeatwork>
</file>

<file path=customXml/item2.xml><?xml version="1.0" encoding="utf-8"?>
<officeatwork xmlns="http://schemas.officeatwork.com/Media"/>
</file>

<file path=customXml/item3.xml><?xml version="1.0" encoding="utf-8"?>
<officeatwork xmlns="http://schemas.officeatwork.com/CustomXMLPart"/>
</file>

<file path=customXml/item4.xml><?xml version="1.0" encoding="utf-8"?>
<officeatwork xmlns="http://schemas.officeatwork.com/Formulas">eNq1kc0KgkAQgF9FvKgQWXcVQgmE1KhuEbHZVJK7a+Ns0LN16JF6hexn61BEl24Ls9/HfMz5ePL6ErkqWR14oapJ8kjmioOgIcoKkA7GhOEaKGUcfHNMvKdoI7Edi4IKVtamMYadApFDqvgC0Dc7ZqClwXSasJoAtcy27rjVMixtsJzZzHM14YVSLJuBFA2coZ2JTFGlyHZamRhBDsUeIkbMdm7Y63fz/rj/r11hEi8bbzuS2/lgJfA9rPs17MFfy7Ti72Xu83gXgC6mpg==</officeatwork>
</file>

<file path=customXml/item5.xml><?xml version="1.0" encoding="utf-8"?>
<officeatwork xmlns="http://schemas.officeatwork.com/Document">eNp7v3u/jUt+cmlual6JnU1wfk5pSWZ+nmeKnY0+MscnMS+9NDE91c7IwNTURh/OtQnLTC0HqoVScJMAxiof0g==</officeatwork>
</file>

<file path=customXml/itemProps1.xml><?xml version="1.0" encoding="utf-8"?>
<ds:datastoreItem xmlns:ds="http://schemas.openxmlformats.org/officeDocument/2006/customXml" ds:itemID="{EA578F35-0AAE-4786-B5F8-D727A3C55211}">
  <ds:schemaRefs>
    <ds:schemaRef ds:uri="http://schemas.officeatwork.com/MasterProperties"/>
  </ds:schemaRefs>
</ds:datastoreItem>
</file>

<file path=customXml/itemProps2.xml><?xml version="1.0" encoding="utf-8"?>
<ds:datastoreItem xmlns:ds="http://schemas.openxmlformats.org/officeDocument/2006/customXml" ds:itemID="{0BB302DD-BCC8-4F4F-9950-0C98E8BFDC8B}">
  <ds:schemaRefs>
    <ds:schemaRef ds:uri="http://schemas.officeatwork.com/Media"/>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A393CE47-6D34-4868-9C70-02D8CFA0A437}">
  <ds:schemaRefs>
    <ds:schemaRef ds:uri="http://schemas.officeatwork.com/Formulas"/>
  </ds:schemaRefs>
</ds:datastoreItem>
</file>

<file path=customXml/itemProps5.xml><?xml version="1.0" encoding="utf-8"?>
<ds:datastoreItem xmlns:ds="http://schemas.openxmlformats.org/officeDocument/2006/customXml" ds:itemID="{0B06D180-DFEE-4E4A-A4BA-FF9597800E8C}">
  <ds:schemaRefs>
    <ds:schemaRef ds:uri="http://schemas.officeatwork.com/Document"/>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192</Words>
  <Characters>1307</Characters>
  <Application>Microsoft Office Word</Application>
  <DocSecurity>0</DocSecurity>
  <Lines>50</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Elternbrief: Ergebnisse Stellwerk 9</vt:lpstr>
      <vt:lpstr>Organisation</vt:lpstr>
    </vt:vector>
  </TitlesOfParts>
  <Company>Dienststelle Volksschulbildung Kanton Luzern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Ergebnisse Stellwerk 9</dc:title>
  <dc:subject>Leistungsmessung Stellwerk</dc:subject>
  <dc:creator>Brun Angela</dc:creator>
  <cp:lastModifiedBy>Bara Alessandra</cp:lastModifiedBy>
  <cp:revision>2</cp:revision>
  <cp:lastPrinted>2016-09-08T14:00:00Z</cp:lastPrinted>
  <dcterms:created xsi:type="dcterms:W3CDTF">2021-06-28T14:16:00Z</dcterms:created>
  <dcterms:modified xsi:type="dcterms:W3CDTF">2021-06-28T14:16:00Z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07.09.2016</vt:lpwstr>
  </property>
  <property fmtid="{D5CDD505-2E9C-101B-9397-08002B2CF9AE}" pid="9" name="CMIdata.Dok_DatumMMMM">
    <vt:lpwstr>7. September 2016</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85360</vt:lpwstr>
  </property>
  <property fmtid="{D5CDD505-2E9C-101B-9397-08002B2CF9AE}" pid="14" name="CMIdata.Dok_Standort">
    <vt:lpwstr/>
  </property>
  <property fmtid="{D5CDD505-2E9C-101B-9397-08002B2CF9AE}" pid="15" name="CMIdata.Dok_Thema">
    <vt:lpwstr/>
  </property>
  <property fmtid="{D5CDD505-2E9C-101B-9397-08002B2CF9AE}" pid="16" name="CMIdata.Dok_Titel">
    <vt:lpwstr>Stellwerk 9_Brief_Eltern</vt:lpwstr>
  </property>
  <property fmtid="{D5CDD505-2E9C-101B-9397-08002B2CF9AE}" pid="17" name="CMIdata.G_BeginnMM">
    <vt:lpwstr>03.11.2015</vt:lpwstr>
  </property>
  <property fmtid="{D5CDD505-2E9C-101B-9397-08002B2CF9AE}" pid="18" name="CMIdata.G_BeginnMMMM">
    <vt:lpwstr>3. November 2015</vt:lpwstr>
  </property>
  <property fmtid="{D5CDD505-2E9C-101B-9397-08002B2CF9AE}" pid="19" name="CMIdata.G_Bemerkung">
    <vt:lpwstr>Leistungsmessungen Stellwerk ÜGK Grundkompetenzen PISA</vt:lpwstr>
  </property>
  <property fmtid="{D5CDD505-2E9C-101B-9397-08002B2CF9AE}" pid="20" name="CMIdata.G_Botschaftsnummer">
    <vt:lpwstr/>
  </property>
  <property fmtid="{D5CDD505-2E9C-101B-9397-08002B2CF9AE}" pid="21" name="CMIdata.G_Departement">
    <vt:lpwstr/>
  </property>
  <property fmtid="{D5CDD505-2E9C-101B-9397-08002B2CF9AE}" pid="22" name="CMIdata.G_Eigner">
    <vt:lpwstr>Dienststelle DVS</vt:lpwstr>
  </property>
  <property fmtid="{D5CDD505-2E9C-101B-9397-08002B2CF9AE}" pid="23" name="CMIdata.G_Eroeffnungsdatum">
    <vt:lpwstr/>
  </property>
  <property fmtid="{D5CDD505-2E9C-101B-9397-08002B2CF9AE}" pid="24" name="CMIdata.G_Grundbuchkreis">
    <vt:lpwstr/>
  </property>
  <property fmtid="{D5CDD505-2E9C-101B-9397-08002B2CF9AE}" pid="25" name="CMIdata.G_Laufnummer">
    <vt:lpwstr>2015-465</vt:lpwstr>
  </property>
  <property fmtid="{D5CDD505-2E9C-101B-9397-08002B2CF9AE}" pid="26" name="CMIdata.G_Ortsbezeichnung">
    <vt:lpwstr/>
  </property>
  <property fmtid="{D5CDD505-2E9C-101B-9397-08002B2CF9AE}" pid="27" name="CMIdata.G_RaeumlicheZuteilung">
    <vt:lpwstr/>
  </property>
  <property fmtid="{D5CDD505-2E9C-101B-9397-08002B2CF9AE}" pid="28" name="CMIdata.G_Registraturplan">
    <vt:lpwstr>3.0.3 Leistungsmessung</vt:lpwstr>
  </property>
  <property fmtid="{D5CDD505-2E9C-101B-9397-08002B2CF9AE}" pid="29" name="CMIdata.G_SachbearbeiterKuerzel">
    <vt:lpwstr>RAREGGER</vt:lpwstr>
  </property>
  <property fmtid="{D5CDD505-2E9C-101B-9397-08002B2CF9AE}" pid="30" name="CMIdata.G_SachbearbeiterVornameName">
    <vt:lpwstr>Roman Aregger</vt:lpwstr>
  </property>
  <property fmtid="{D5CDD505-2E9C-101B-9397-08002B2CF9AE}" pid="31" name="CMIdata.G_SBE_Anmeldungsgrund">
    <vt:lpwstr/>
  </property>
  <property fmtid="{D5CDD505-2E9C-101B-9397-08002B2CF9AE}" pid="32" name="CMIdata.G_SBE_Klientenart">
    <vt:lpwstr/>
  </property>
  <property fmtid="{D5CDD505-2E9C-101B-9397-08002B2CF9AE}" pid="33" name="CMIdata.G_SBE_Schulgemeinde">
    <vt:lpwstr/>
  </property>
  <property fmtid="{D5CDD505-2E9C-101B-9397-08002B2CF9AE}" pid="34" name="CMIdata.G_SBE_Schulhaus">
    <vt:lpwstr/>
  </property>
  <property fmtid="{D5CDD505-2E9C-101B-9397-08002B2CF9AE}" pid="35" name="CMIdata.G_SBE_Schulstufe">
    <vt:lpwstr/>
  </property>
  <property fmtid="{D5CDD505-2E9C-101B-9397-08002B2CF9AE}" pid="36" name="CMIdata.G_SBE_Team-Gruppengroesse">
    <vt:lpwstr/>
  </property>
  <property fmtid="{D5CDD505-2E9C-101B-9397-08002B2CF9AE}" pid="37" name="CMIdata.G_Signatur">
    <vt:lpwstr/>
  </property>
  <property fmtid="{D5CDD505-2E9C-101B-9397-08002B2CF9AE}" pid="38" name="CMIdata.G_Titel">
    <vt:lpwstr>Konzeptionierung der kantonalen Leistungsmessungen</vt:lpwstr>
  </property>
  <property fmtid="{D5CDD505-2E9C-101B-9397-08002B2CF9AE}" pid="39" name="CMIdata.G_TitelPublikation(DHK)">
    <vt:lpwstr/>
  </property>
  <property fmtid="{D5CDD505-2E9C-101B-9397-08002B2CF9AE}" pid="40" name="CMIdata.G_Vorstossnummer">
    <vt:lpwstr/>
  </property>
  <property fmtid="{D5CDD505-2E9C-101B-9397-08002B2CF9AE}" pid="41" name="CMIdata.Sitz_Beginn">
    <vt:lpwstr/>
  </property>
  <property fmtid="{D5CDD505-2E9C-101B-9397-08002B2CF9AE}" pid="42" name="CMIdata.Sitz_Bemerkung">
    <vt:lpwstr/>
  </property>
  <property fmtid="{D5CDD505-2E9C-101B-9397-08002B2CF9AE}" pid="43" name="CMIdata.Sitz_DatumMM">
    <vt:lpwstr/>
  </property>
  <property fmtid="{D5CDD505-2E9C-101B-9397-08002B2CF9AE}" pid="44" name="CMIdata.Sitz_DatumMMMM">
    <vt:lpwstr/>
  </property>
  <property fmtid="{D5CDD505-2E9C-101B-9397-08002B2CF9AE}" pid="45" name="CMIdata.Sitz_Ende">
    <vt:lpwstr/>
  </property>
  <property fmtid="{D5CDD505-2E9C-101B-9397-08002B2CF9AE}" pid="46" name="CMIdata.Sitz_Gremium">
    <vt:lpwstr/>
  </property>
  <property fmtid="{D5CDD505-2E9C-101B-9397-08002B2CF9AE}" pid="47" name="CMIdata.Sitz_Ort">
    <vt:lpwstr/>
  </property>
  <property fmtid="{D5CDD505-2E9C-101B-9397-08002B2CF9AE}" pid="48" name="CMIdata.Sitz_Titel">
    <vt:lpwstr/>
  </property>
  <property fmtid="{D5CDD505-2E9C-101B-9397-08002B2CF9AE}" pid="49" name="Contactperson.Direct Fax">
    <vt:lpwstr/>
  </property>
  <property fmtid="{D5CDD505-2E9C-101B-9397-08002B2CF9AE}" pid="50" name="Contactperson.Direct Phone">
    <vt:lpwstr/>
  </property>
  <property fmtid="{D5CDD505-2E9C-101B-9397-08002B2CF9AE}" pid="51" name="Contactperson.DirectFax">
    <vt:lpwstr/>
  </property>
  <property fmtid="{D5CDD505-2E9C-101B-9397-08002B2CF9AE}" pid="52" name="Contactperson.DirectPhone">
    <vt:lpwstr/>
  </property>
  <property fmtid="{D5CDD505-2E9C-101B-9397-08002B2CF9AE}" pid="53" name="Contactperson.Name">
    <vt:lpwstr/>
  </property>
  <property fmtid="{D5CDD505-2E9C-101B-9397-08002B2CF9AE}" pid="54" name="Doc.Date">
    <vt:lpwstr>Datum</vt:lpwstr>
  </property>
  <property fmtid="{D5CDD505-2E9C-101B-9397-08002B2CF9AE}" pid="55" name="Doc.of">
    <vt:lpwstr>von</vt:lpwstr>
  </property>
  <property fmtid="{D5CDD505-2E9C-101B-9397-08002B2CF9AE}" pid="56" name="Doc.Page">
    <vt:lpwstr>Seite</vt:lpwstr>
  </property>
  <property fmtid="{D5CDD505-2E9C-101B-9397-08002B2CF9AE}" pid="57" name="Doc.Text">
    <vt:lpwstr>[Text]</vt:lpwstr>
  </property>
  <property fmtid="{D5CDD505-2E9C-101B-9397-08002B2CF9AE}" pid="58" name="oawDisplayName">
    <vt:lpwstr>Allg-Dokumente_einfach</vt:lpwstr>
  </property>
  <property fmtid="{D5CDD505-2E9C-101B-9397-08002B2CF9AE}" pid="59" name="oawID">
    <vt:lpwstr/>
  </property>
  <property fmtid="{D5CDD505-2E9C-101B-9397-08002B2CF9AE}" pid="60" name="oawInfo">
    <vt:lpwstr/>
  </property>
  <property fmtid="{D5CDD505-2E9C-101B-9397-08002B2CF9AE}" pid="61" name="Organisation.AddressB1">
    <vt:lpwstr/>
  </property>
  <property fmtid="{D5CDD505-2E9C-101B-9397-08002B2CF9AE}" pid="62" name="Organisation.AddressB2">
    <vt:lpwstr/>
  </property>
  <property fmtid="{D5CDD505-2E9C-101B-9397-08002B2CF9AE}" pid="63" name="Organisation.Departement">
    <vt:lpwstr/>
  </property>
  <property fmtid="{D5CDD505-2E9C-101B-9397-08002B2CF9AE}" pid="64" name="Outputprofile.External">
    <vt:lpwstr/>
  </property>
  <property fmtid="{D5CDD505-2E9C-101B-9397-08002B2CF9AE}" pid="65" name="Outputprofile.ExternalSignature">
    <vt:lpwstr/>
  </property>
  <property fmtid="{D5CDD505-2E9C-101B-9397-08002B2CF9AE}" pid="66" name="Outputprofile.Internal">
    <vt:lpwstr/>
  </property>
  <property fmtid="{D5CDD505-2E9C-101B-9397-08002B2CF9AE}" pid="67" name="OutputStatus">
    <vt:lpwstr>OutputStatus</vt:lpwstr>
  </property>
  <property fmtid="{D5CDD505-2E9C-101B-9397-08002B2CF9AE}" pid="68" name="StmAuthor.Initials">
    <vt:lpwstr/>
  </property>
  <property fmtid="{D5CDD505-2E9C-101B-9397-08002B2CF9AE}" pid="69" name="StmCMIdata.Dok_AusgangMM">
    <vt:lpwstr/>
  </property>
  <property fmtid="{D5CDD505-2E9C-101B-9397-08002B2CF9AE}" pid="70" name="StmCMIdata.Dok_AusgangMMMM">
    <vt:lpwstr/>
  </property>
  <property fmtid="{D5CDD505-2E9C-101B-9397-08002B2CF9AE}" pid="71" name="StmCMIdata.Dok_Autor">
    <vt:lpwstr/>
  </property>
  <property fmtid="{D5CDD505-2E9C-101B-9397-08002B2CF9AE}" pid="72" name="StmCMIdata.Dok_Bemerkung">
    <vt:lpwstr/>
  </property>
  <property fmtid="{D5CDD505-2E9C-101B-9397-08002B2CF9AE}" pid="73" name="StmCMIdata.Dok_Beschlussnummer">
    <vt:lpwstr/>
  </property>
  <property fmtid="{D5CDD505-2E9C-101B-9397-08002B2CF9AE}" pid="74" name="StmCMIdata.Dok_DatumMM">
    <vt:lpwstr>07.09.2016</vt:lpwstr>
  </property>
  <property fmtid="{D5CDD505-2E9C-101B-9397-08002B2CF9AE}" pid="75" name="StmCMIdata.Dok_DatumMMMM">
    <vt:lpwstr>7. September 2016</vt:lpwstr>
  </property>
  <property fmtid="{D5CDD505-2E9C-101B-9397-08002B2CF9AE}" pid="76" name="StmCMIdata.Dok_EingangMM">
    <vt:lpwstr/>
  </property>
  <property fmtid="{D5CDD505-2E9C-101B-9397-08002B2CF9AE}" pid="77" name="StmCMIdata.Dok_EingangMMMM">
    <vt:lpwstr/>
  </property>
  <property fmtid="{D5CDD505-2E9C-101B-9397-08002B2CF9AE}" pid="78" name="StmCMIdata.Dok_Kategorie">
    <vt:lpwstr/>
  </property>
  <property fmtid="{D5CDD505-2E9C-101B-9397-08002B2CF9AE}" pid="79" name="StmCMIdata.Dok_Lfnr">
    <vt:lpwstr>85360</vt:lpwstr>
  </property>
  <property fmtid="{D5CDD505-2E9C-101B-9397-08002B2CF9AE}" pid="80" name="StmCMIdata.Dok_Standort">
    <vt:lpwstr/>
  </property>
  <property fmtid="{D5CDD505-2E9C-101B-9397-08002B2CF9AE}" pid="81" name="StmCMIdata.Dok_Thema">
    <vt:lpwstr/>
  </property>
  <property fmtid="{D5CDD505-2E9C-101B-9397-08002B2CF9AE}" pid="82" name="StmCMIdata.Dok_Titel">
    <vt:lpwstr>Stellwerk 9_Brief_Eltern</vt:lpwstr>
  </property>
  <property fmtid="{D5CDD505-2E9C-101B-9397-08002B2CF9AE}" pid="83" name="StmCMIdata.G_BeginnMM">
    <vt:lpwstr>03.11.2015</vt:lpwstr>
  </property>
  <property fmtid="{D5CDD505-2E9C-101B-9397-08002B2CF9AE}" pid="84" name="StmCMIdata.G_BeginnMMMM">
    <vt:lpwstr>3. November 2015</vt:lpwstr>
  </property>
  <property fmtid="{D5CDD505-2E9C-101B-9397-08002B2CF9AE}" pid="85" name="StmCMIdata.G_Bemerkung">
    <vt:lpwstr>Leistungsmessungen Stellwerk ÜGK Grundkompetenzen PISA</vt:lpwstr>
  </property>
  <property fmtid="{D5CDD505-2E9C-101B-9397-08002B2CF9AE}" pid="86" name="StmCMIdata.G_Botschaftsnummer">
    <vt:lpwstr/>
  </property>
  <property fmtid="{D5CDD505-2E9C-101B-9397-08002B2CF9AE}" pid="87" name="StmCMIdata.G_Departement">
    <vt:lpwstr/>
  </property>
  <property fmtid="{D5CDD505-2E9C-101B-9397-08002B2CF9AE}" pid="88" name="StmCMIdata.G_Eigner">
    <vt:lpwstr>Dienststelle DVS</vt:lpwstr>
  </property>
  <property fmtid="{D5CDD505-2E9C-101B-9397-08002B2CF9AE}" pid="89" name="StmCMIdata.G_Eroeffnungsdatum">
    <vt:lpwstr/>
  </property>
  <property fmtid="{D5CDD505-2E9C-101B-9397-08002B2CF9AE}" pid="90" name="StmCMIdata.G_Grundbuchkreis">
    <vt:lpwstr/>
  </property>
  <property fmtid="{D5CDD505-2E9C-101B-9397-08002B2CF9AE}" pid="91" name="StmCMIdata.G_Laufnummer">
    <vt:lpwstr>2015-465</vt:lpwstr>
  </property>
  <property fmtid="{D5CDD505-2E9C-101B-9397-08002B2CF9AE}" pid="92" name="StmCMIdata.G_Ortsbezeichnung">
    <vt:lpwstr/>
  </property>
  <property fmtid="{D5CDD505-2E9C-101B-9397-08002B2CF9AE}" pid="93" name="StmCMIdata.G_RaeumlicheZuteilung">
    <vt:lpwstr/>
  </property>
  <property fmtid="{D5CDD505-2E9C-101B-9397-08002B2CF9AE}" pid="94" name="StmCMIdata.G_Registraturplan">
    <vt:lpwstr>3.0.3 Leistungsmessung</vt:lpwstr>
  </property>
  <property fmtid="{D5CDD505-2E9C-101B-9397-08002B2CF9AE}" pid="95" name="StmCMIdata.G_SachbearbeiterKuerzel">
    <vt:lpwstr>RAREGGER</vt:lpwstr>
  </property>
  <property fmtid="{D5CDD505-2E9C-101B-9397-08002B2CF9AE}" pid="96" name="StmCMIdata.G_SachbearbeiterVornameName">
    <vt:lpwstr>Roman Aregger</vt:lpwstr>
  </property>
  <property fmtid="{D5CDD505-2E9C-101B-9397-08002B2CF9AE}" pid="97" name="StmCMIdata.G_SBE_Anmeldungsgrund">
    <vt:lpwstr/>
  </property>
  <property fmtid="{D5CDD505-2E9C-101B-9397-08002B2CF9AE}" pid="98" name="StmCMIdata.G_SBE_Klientenart">
    <vt:lpwstr/>
  </property>
  <property fmtid="{D5CDD505-2E9C-101B-9397-08002B2CF9AE}" pid="99" name="StmCMIdata.G_SBE_Schulgemeinde">
    <vt:lpwstr/>
  </property>
  <property fmtid="{D5CDD505-2E9C-101B-9397-08002B2CF9AE}" pid="100" name="StmCMIdata.G_SBE_Schulhaus">
    <vt:lpwstr/>
  </property>
  <property fmtid="{D5CDD505-2E9C-101B-9397-08002B2CF9AE}" pid="101" name="StmCMIdata.G_SBE_Schulstufe">
    <vt:lpwstr/>
  </property>
  <property fmtid="{D5CDD505-2E9C-101B-9397-08002B2CF9AE}" pid="102" name="StmCMIdata.G_SBE_Team-Gruppengroesse">
    <vt:lpwstr/>
  </property>
  <property fmtid="{D5CDD505-2E9C-101B-9397-08002B2CF9AE}" pid="103" name="StmCMIdata.G_Signatur">
    <vt:lpwstr/>
  </property>
  <property fmtid="{D5CDD505-2E9C-101B-9397-08002B2CF9AE}" pid="104" name="StmCMIdata.G_Titel">
    <vt:lpwstr>Konzeptionierung der kantonalen Leistungsmessungen</vt:lpwstr>
  </property>
  <property fmtid="{D5CDD505-2E9C-101B-9397-08002B2CF9AE}" pid="105" name="StmCMIdata.G_TitelPublikation(DHK)">
    <vt:lpwstr/>
  </property>
  <property fmtid="{D5CDD505-2E9C-101B-9397-08002B2CF9AE}" pid="106" name="StmCMIdata.G_Vorstossnummer">
    <vt:lpwstr/>
  </property>
  <property fmtid="{D5CDD505-2E9C-101B-9397-08002B2CF9AE}" pid="107" name="StmCMIdata.Sitz_Beginn">
    <vt:lpwstr/>
  </property>
  <property fmtid="{D5CDD505-2E9C-101B-9397-08002B2CF9AE}" pid="108" name="StmCMIdata.Sitz_Bemerkung">
    <vt:lpwstr/>
  </property>
  <property fmtid="{D5CDD505-2E9C-101B-9397-08002B2CF9AE}" pid="109" name="StmCMIdata.Sitz_DatumMM">
    <vt:lpwstr/>
  </property>
  <property fmtid="{D5CDD505-2E9C-101B-9397-08002B2CF9AE}" pid="110" name="StmCMIdata.Sitz_DatumMMMM">
    <vt:lpwstr/>
  </property>
  <property fmtid="{D5CDD505-2E9C-101B-9397-08002B2CF9AE}" pid="111" name="StmCMIdata.Sitz_Ende">
    <vt:lpwstr/>
  </property>
  <property fmtid="{D5CDD505-2E9C-101B-9397-08002B2CF9AE}" pid="112" name="StmCMIdata.Sitz_Gremium">
    <vt:lpwstr/>
  </property>
  <property fmtid="{D5CDD505-2E9C-101B-9397-08002B2CF9AE}" pid="113" name="StmCMIdata.Sitz_Ort">
    <vt:lpwstr/>
  </property>
  <property fmtid="{D5CDD505-2E9C-101B-9397-08002B2CF9AE}" pid="114" name="StmCMIdata.Sitz_Titel">
    <vt:lpwstr/>
  </property>
  <property fmtid="{D5CDD505-2E9C-101B-9397-08002B2CF9AE}" pid="115" name="Toolbar.Email">
    <vt:lpwstr>Toolbar.Email</vt:lpwstr>
  </property>
  <property fmtid="{D5CDD505-2E9C-101B-9397-08002B2CF9AE}" pid="116" name="Viacar.PIN">
    <vt:lpwstr> </vt:lpwstr>
  </property>
  <property fmtid="{D5CDD505-2E9C-101B-9397-08002B2CF9AE}" pid="117" name="WdScmCMIdata.Dok_AusgangMM">
    <vt:lpwstr/>
  </property>
  <property fmtid="{D5CDD505-2E9C-101B-9397-08002B2CF9AE}" pid="118" name="WdScmCMIdata.Dok_AusgangMMMM">
    <vt:lpwstr/>
  </property>
  <property fmtid="{D5CDD505-2E9C-101B-9397-08002B2CF9AE}" pid="119" name="WdScmCMIdata.Dok_Autor">
    <vt:lpwstr/>
  </property>
  <property fmtid="{D5CDD505-2E9C-101B-9397-08002B2CF9AE}" pid="120" name="WdScmCMIdata.Dok_Bemerkung">
    <vt:lpwstr/>
  </property>
  <property fmtid="{D5CDD505-2E9C-101B-9397-08002B2CF9AE}" pid="121" name="WdScmCMIdata.Dok_Beschlussnummer">
    <vt:lpwstr/>
  </property>
  <property fmtid="{D5CDD505-2E9C-101B-9397-08002B2CF9AE}" pid="122" name="WdScmCMIdata.Dok_DatumMM">
    <vt:lpwstr>07.09.2016</vt:lpwstr>
  </property>
  <property fmtid="{D5CDD505-2E9C-101B-9397-08002B2CF9AE}" pid="123" name="WdScmCMIdata.Dok_DatumMMMM">
    <vt:lpwstr>7. September 2016</vt:lpwstr>
  </property>
  <property fmtid="{D5CDD505-2E9C-101B-9397-08002B2CF9AE}" pid="124" name="WdScmCMIdata.Dok_EingangMM">
    <vt:lpwstr/>
  </property>
  <property fmtid="{D5CDD505-2E9C-101B-9397-08002B2CF9AE}" pid="125" name="WdScmCMIdata.Dok_EingangMMMM">
    <vt:lpwstr/>
  </property>
  <property fmtid="{D5CDD505-2E9C-101B-9397-08002B2CF9AE}" pid="126" name="WdScmCMIdata.Dok_Kategorie">
    <vt:lpwstr/>
  </property>
  <property fmtid="{D5CDD505-2E9C-101B-9397-08002B2CF9AE}" pid="127" name="WdScmCMIdata.Dok_Lfnr">
    <vt:lpwstr>85360</vt:lpwstr>
  </property>
  <property fmtid="{D5CDD505-2E9C-101B-9397-08002B2CF9AE}" pid="128" name="WdScmCMIdata.Dok_Standort">
    <vt:lpwstr/>
  </property>
  <property fmtid="{D5CDD505-2E9C-101B-9397-08002B2CF9AE}" pid="129" name="WdScmCMIdata.Dok_Thema">
    <vt:lpwstr/>
  </property>
  <property fmtid="{D5CDD505-2E9C-101B-9397-08002B2CF9AE}" pid="130" name="WdScmCMIdata.Dok_Titel">
    <vt:lpwstr>Stellwerk 9_Brief_Eltern</vt:lpwstr>
  </property>
  <property fmtid="{D5CDD505-2E9C-101B-9397-08002B2CF9AE}" pid="131" name="WdScmCMIdata.G_BeginnMM">
    <vt:lpwstr>03.11.2015</vt:lpwstr>
  </property>
  <property fmtid="{D5CDD505-2E9C-101B-9397-08002B2CF9AE}" pid="132" name="WdScmCMIdata.G_BeginnMMMM">
    <vt:lpwstr>3. November 2015</vt:lpwstr>
  </property>
  <property fmtid="{D5CDD505-2E9C-101B-9397-08002B2CF9AE}" pid="133" name="WdScmCMIdata.G_Bemerkung">
    <vt:lpwstr>Leistungsmessungen Stellwerk ÜGK Grundkompetenzen PISA</vt:lpwstr>
  </property>
  <property fmtid="{D5CDD505-2E9C-101B-9397-08002B2CF9AE}" pid="134" name="WdScmCMIdata.G_Botschaftsnummer">
    <vt:lpwstr/>
  </property>
  <property fmtid="{D5CDD505-2E9C-101B-9397-08002B2CF9AE}" pid="135" name="WdScmCMIdata.G_Departement">
    <vt:lpwstr/>
  </property>
  <property fmtid="{D5CDD505-2E9C-101B-9397-08002B2CF9AE}" pid="136" name="WdScmCMIdata.G_Eigner">
    <vt:lpwstr>Dienststelle DVS</vt:lpwstr>
  </property>
  <property fmtid="{D5CDD505-2E9C-101B-9397-08002B2CF9AE}" pid="137" name="WdScmCMIdata.G_Eroeffnungsdatum">
    <vt:lpwstr/>
  </property>
  <property fmtid="{D5CDD505-2E9C-101B-9397-08002B2CF9AE}" pid="138" name="WdScmCMIdata.G_Grundbuchkreis">
    <vt:lpwstr/>
  </property>
  <property fmtid="{D5CDD505-2E9C-101B-9397-08002B2CF9AE}" pid="139" name="WdScmCMIdata.G_Laufnummer">
    <vt:lpwstr>2015-465</vt:lpwstr>
  </property>
  <property fmtid="{D5CDD505-2E9C-101B-9397-08002B2CF9AE}" pid="140" name="WdScmCMIdata.G_Ortsbezeichnung">
    <vt:lpwstr/>
  </property>
  <property fmtid="{D5CDD505-2E9C-101B-9397-08002B2CF9AE}" pid="141" name="WdScmCMIdata.G_RaeumlicheZuteilung">
    <vt:lpwstr/>
  </property>
  <property fmtid="{D5CDD505-2E9C-101B-9397-08002B2CF9AE}" pid="142" name="WdScmCMIdata.G_Registraturplan">
    <vt:lpwstr>3.0.3 Leistungsmessung</vt:lpwstr>
  </property>
  <property fmtid="{D5CDD505-2E9C-101B-9397-08002B2CF9AE}" pid="143" name="WdScmCMIdata.G_SachbearbeiterKuerzel">
    <vt:lpwstr>RAREGGER</vt:lpwstr>
  </property>
  <property fmtid="{D5CDD505-2E9C-101B-9397-08002B2CF9AE}" pid="144" name="WdScmCMIdata.G_SachbearbeiterVornameName">
    <vt:lpwstr>Roman Aregger</vt:lpwstr>
  </property>
  <property fmtid="{D5CDD505-2E9C-101B-9397-08002B2CF9AE}" pid="145" name="WdScmCMIdata.G_SBE_Anmeldungsgrund">
    <vt:lpwstr/>
  </property>
  <property fmtid="{D5CDD505-2E9C-101B-9397-08002B2CF9AE}" pid="146" name="WdScmCMIdata.G_SBE_Klientenart">
    <vt:lpwstr/>
  </property>
  <property fmtid="{D5CDD505-2E9C-101B-9397-08002B2CF9AE}" pid="147" name="WdScmCMIdata.G_SBE_Schulgemeinde">
    <vt:lpwstr/>
  </property>
  <property fmtid="{D5CDD505-2E9C-101B-9397-08002B2CF9AE}" pid="148" name="WdScmCMIdata.G_SBE_Schulhaus">
    <vt:lpwstr/>
  </property>
  <property fmtid="{D5CDD505-2E9C-101B-9397-08002B2CF9AE}" pid="149" name="WdScmCMIdata.G_SBE_Schulstufe">
    <vt:lpwstr/>
  </property>
  <property fmtid="{D5CDD505-2E9C-101B-9397-08002B2CF9AE}" pid="150" name="WdScmCMIdata.G_SBE_Team-Gruppengroesse">
    <vt:lpwstr/>
  </property>
  <property fmtid="{D5CDD505-2E9C-101B-9397-08002B2CF9AE}" pid="151" name="WdScmCMIdata.G_Signatur">
    <vt:lpwstr/>
  </property>
  <property fmtid="{D5CDD505-2E9C-101B-9397-08002B2CF9AE}" pid="152" name="WdScmCMIdata.G_Titel">
    <vt:lpwstr>Konzeptionierung der kantonalen Leistungsmessungen</vt:lpwstr>
  </property>
  <property fmtid="{D5CDD505-2E9C-101B-9397-08002B2CF9AE}" pid="153" name="WdScmCMIdata.G_TitelPublikation(DHK)">
    <vt:lpwstr/>
  </property>
  <property fmtid="{D5CDD505-2E9C-101B-9397-08002B2CF9AE}" pid="154" name="WdScmCMIdata.G_Vorstossnummer">
    <vt:lpwstr/>
  </property>
  <property fmtid="{D5CDD505-2E9C-101B-9397-08002B2CF9AE}" pid="155" name="WdScmCMIdata.Sitz_Beginn">
    <vt:lpwstr/>
  </property>
  <property fmtid="{D5CDD505-2E9C-101B-9397-08002B2CF9AE}" pid="156" name="WdScmCMIdata.Sitz_Bemerkung">
    <vt:lpwstr/>
  </property>
  <property fmtid="{D5CDD505-2E9C-101B-9397-08002B2CF9AE}" pid="157" name="WdScmCMIdata.Sitz_DatumMM">
    <vt:lpwstr/>
  </property>
  <property fmtid="{D5CDD505-2E9C-101B-9397-08002B2CF9AE}" pid="158" name="WdScmCMIdata.Sitz_DatumMMMM">
    <vt:lpwstr/>
  </property>
  <property fmtid="{D5CDD505-2E9C-101B-9397-08002B2CF9AE}" pid="159" name="WdScmCMIdata.Sitz_Ende">
    <vt:lpwstr/>
  </property>
  <property fmtid="{D5CDD505-2E9C-101B-9397-08002B2CF9AE}" pid="160" name="WdScmCMIdata.Sitz_Gremium">
    <vt:lpwstr/>
  </property>
  <property fmtid="{D5CDD505-2E9C-101B-9397-08002B2CF9AE}" pid="161" name="WdScmCMIdata.Sitz_Ort">
    <vt:lpwstr/>
  </property>
  <property fmtid="{D5CDD505-2E9C-101B-9397-08002B2CF9AE}" pid="162" name="WdScmCMIdata.Sitz_Titel">
    <vt:lpwstr/>
  </property>
</Properties>
</file>