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5A5AFD" w:rsidRPr="00F85B44" w:rsidTr="005A5AFD">
        <w:trPr>
          <w:cantSplit/>
          <w:trHeight w:hRule="exact" w:val="670"/>
        </w:trPr>
        <w:tc>
          <w:tcPr>
            <w:tcW w:w="6096" w:type="dxa"/>
            <w:tcMar>
              <w:right w:w="284" w:type="dxa"/>
            </w:tcMar>
          </w:tcPr>
          <w:bookmarkStart w:id="0" w:name="_GoBack"/>
          <w:bookmarkEnd w:id="0"/>
          <w:p w:rsidR="005A5AFD" w:rsidRPr="00F85B44" w:rsidRDefault="00BA4435" w:rsidP="00CF77FE">
            <w:pPr>
              <w:pStyle w:val="AbsenderText"/>
              <w:rPr>
                <w:rFonts w:cs="Segoe UI"/>
              </w:rPr>
            </w:pPr>
            <w:sdt>
              <w:sdtPr>
                <w:rPr>
                  <w:rFonts w:cs="Segoe UI"/>
                </w:rPr>
                <w:tag w:val="Departement"/>
                <w:id w:val="-2001645506"/>
                <w:placeholder>
                  <w:docPart w:val="A6AC5AAD6CE34E049910A2CB89E85574"/>
                </w:placeholder>
                <w:dataBinding w:prefixMappings="xmlns:ns='http://schemas.officeatwork.com/CustomXMLPart'" w:xpath="/ns:officeatwork/ns:Departement" w:storeItemID="{F0DFDFEA-FA31-478A-A27A-156F6209FA1E}"/>
                <w:text w:multiLine="1"/>
              </w:sdtPr>
              <w:sdtEndPr/>
              <w:sdtContent>
                <w:r w:rsidR="005A5AFD" w:rsidRPr="00F85B44">
                  <w:rPr>
                    <w:rFonts w:cs="Segoe UI"/>
                  </w:rPr>
                  <w:t>Bildungs- und Kulturdepartement</w:t>
                </w:r>
                <w:r w:rsidR="005A5AFD" w:rsidRPr="00F85B44">
                  <w:rPr>
                    <w:rFonts w:cs="Segoe UI"/>
                  </w:rPr>
                  <w:br/>
                </w:r>
              </w:sdtContent>
            </w:sdt>
            <w:r w:rsidR="005A5AFD" w:rsidRPr="00F85B44">
              <w:rPr>
                <w:rFonts w:cs="Segoe UI"/>
              </w:rPr>
              <w:t>‍</w:t>
            </w:r>
            <w:sdt>
              <w:sdtPr>
                <w:rPr>
                  <w:rStyle w:val="Fett"/>
                  <w:rFonts w:cs="Segoe UI"/>
                </w:rPr>
                <w:tag w:val="Organisation1"/>
                <w:id w:val="1195656151"/>
                <w:placeholder>
                  <w:docPart w:val="32E3246BDBD344F6A031ED4F99069384"/>
                </w:placeholder>
                <w:dataBinding w:prefixMappings="xmlns:ns='http://schemas.officeatwork.com/CustomXMLPart'" w:xpath="/ns:officeatwork/ns:Organisation1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5A5AFD" w:rsidRPr="00F85B44">
                  <w:rPr>
                    <w:rStyle w:val="Fett"/>
                    <w:rFonts w:cs="Segoe UI"/>
                  </w:rPr>
                  <w:t>Heilpädagogisches Zentrum Hohenrain</w:t>
                </w:r>
              </w:sdtContent>
            </w:sdt>
          </w:p>
          <w:sdt>
            <w:sdtPr>
              <w:rPr>
                <w:rFonts w:cs="Segoe UI"/>
              </w:rPr>
              <w:tag w:val="Organisation2"/>
              <w:id w:val="503787048"/>
              <w:placeholder>
                <w:docPart w:val="A84F982208B741B6A113D41D457C7864"/>
              </w:placeholder>
              <w:showingPlcHdr/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5A5AFD" w:rsidRPr="00F85B44" w:rsidRDefault="00A95129" w:rsidP="0030305C">
                <w:pPr>
                  <w:pStyle w:val="AbsenderText"/>
                  <w:rPr>
                    <w:rFonts w:cs="Segoe UI"/>
                  </w:rPr>
                </w:pPr>
                <w:r w:rsidRPr="0030305C">
                  <w:t xml:space="preserve"> </w:t>
                </w:r>
              </w:p>
            </w:sdtContent>
          </w:sdt>
          <w:sdt>
            <w:sdtPr>
              <w:rPr>
                <w:rFonts w:cs="Segoe UI"/>
              </w:rPr>
              <w:tag w:val="Organisation3"/>
              <w:id w:val="-972591232"/>
              <w:placeholder>
                <w:docPart w:val="260F653C44964C81939D261FCEF5EDA3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5A5AFD" w:rsidRPr="00F85B44" w:rsidRDefault="005A5AFD" w:rsidP="005A5AFD">
                <w:pPr>
                  <w:pStyle w:val="AbsenderText"/>
                  <w:rPr>
                    <w:rFonts w:cs="Segoe UI"/>
                  </w:rPr>
                </w:pPr>
                <w:r w:rsidRPr="00F85B44">
                  <w:rPr>
                    <w:rFonts w:cs="Segoe UI"/>
                  </w:rPr>
                  <w:t xml:space="preserve"> </w:t>
                </w:r>
              </w:p>
            </w:sdtContent>
          </w:sdt>
        </w:tc>
      </w:tr>
    </w:tbl>
    <w:p w:rsidR="00BA3D71" w:rsidRPr="00F85B44" w:rsidRDefault="00F42AC5" w:rsidP="00321804">
      <w:pPr>
        <w:rPr>
          <w:rFonts w:cs="Segoe UI"/>
          <w:sz w:val="2"/>
          <w:szCs w:val="2"/>
        </w:rPr>
        <w:sectPr w:rsidR="00BA3D71" w:rsidRPr="00F85B44" w:rsidSect="00852BFF">
          <w:headerReference w:type="default" r:id="rId13"/>
          <w:type w:val="continuous"/>
          <w:pgSz w:w="11906" w:h="16838"/>
          <w:pgMar w:top="1758" w:right="1134" w:bottom="1134" w:left="1701" w:header="227" w:footer="420" w:gutter="0"/>
          <w:cols w:space="708"/>
          <w:docGrid w:linePitch="360"/>
        </w:sectPr>
      </w:pPr>
      <w:proofErr w:type="spellStart"/>
      <w:r>
        <w:rPr>
          <w:rFonts w:cs="Segoe UI"/>
          <w:sz w:val="2"/>
          <w:szCs w:val="2"/>
        </w:rPr>
        <w:t>Jokertag</w:t>
      </w:r>
      <w:proofErr w:type="spellEnd"/>
    </w:p>
    <w:p w:rsidR="00F42AC5" w:rsidRDefault="00147408" w:rsidP="00F42AC5">
      <w:pPr>
        <w:pStyle w:val="berschrift1"/>
        <w:numPr>
          <w:ilvl w:val="0"/>
          <w:numId w:val="0"/>
        </w:numPr>
      </w:pPr>
      <w:r>
        <w:t xml:space="preserve">Gesuch für </w:t>
      </w:r>
      <w:proofErr w:type="spellStart"/>
      <w:r w:rsidR="00F42AC5">
        <w:t>Joker</w:t>
      </w:r>
      <w:r w:rsidR="00C00407">
        <w:t>t</w:t>
      </w:r>
      <w:r>
        <w:t>age</w:t>
      </w:r>
      <w:proofErr w:type="spellEnd"/>
      <w:r>
        <w:t xml:space="preserve"> / Urlaub</w:t>
      </w:r>
    </w:p>
    <w:p w:rsidR="00F42AC5" w:rsidRDefault="00F42AC5" w:rsidP="00F42AC5">
      <w:r>
        <w:t xml:space="preserve">Gesuche für </w:t>
      </w:r>
      <w:proofErr w:type="spellStart"/>
      <w:r w:rsidRPr="00C00407">
        <w:rPr>
          <w:b/>
        </w:rPr>
        <w:t>Joker</w:t>
      </w:r>
      <w:r w:rsidR="00C00407" w:rsidRPr="00C00407">
        <w:rPr>
          <w:b/>
        </w:rPr>
        <w:t>t</w:t>
      </w:r>
      <w:r w:rsidRPr="00C00407">
        <w:rPr>
          <w:b/>
        </w:rPr>
        <w:t>age</w:t>
      </w:r>
      <w:proofErr w:type="spellEnd"/>
      <w:r>
        <w:t xml:space="preserve"> (max. 4 </w:t>
      </w:r>
      <w:proofErr w:type="spellStart"/>
      <w:r>
        <w:t>Halb</w:t>
      </w:r>
      <w:r w:rsidR="00C00407">
        <w:t>t</w:t>
      </w:r>
      <w:r>
        <w:t>age</w:t>
      </w:r>
      <w:proofErr w:type="spellEnd"/>
      <w:r>
        <w:t xml:space="preserve"> pro Schuljahr):</w:t>
      </w:r>
    </w:p>
    <w:p w:rsidR="00F42AC5" w:rsidRDefault="00C00407" w:rsidP="00F42AC5">
      <w:pPr>
        <w:pStyle w:val="Listenabsatz"/>
        <w:numPr>
          <w:ilvl w:val="0"/>
          <w:numId w:val="19"/>
        </w:numPr>
      </w:pPr>
      <w:r>
        <w:t>müssen</w:t>
      </w:r>
      <w:r w:rsidR="00F42AC5">
        <w:t xml:space="preserve"> 1 Woche vor dem Termin bei der Klassenlehrperson eingereicht werden</w:t>
      </w:r>
      <w:r w:rsidR="0097619C">
        <w:t>.</w:t>
      </w:r>
    </w:p>
    <w:p w:rsidR="00C00407" w:rsidRDefault="00F42AC5" w:rsidP="00BE0BD6">
      <w:pPr>
        <w:pStyle w:val="Listenabsatz"/>
        <w:numPr>
          <w:ilvl w:val="0"/>
          <w:numId w:val="19"/>
        </w:numPr>
      </w:pPr>
      <w:proofErr w:type="spellStart"/>
      <w:r>
        <w:t>Joker</w:t>
      </w:r>
      <w:r w:rsidR="00C00407">
        <w:t>t</w:t>
      </w:r>
      <w:r>
        <w:t>age</w:t>
      </w:r>
      <w:proofErr w:type="spellEnd"/>
      <w:r>
        <w:t xml:space="preserve"> können einzeln oder </w:t>
      </w:r>
      <w:r w:rsidR="0097619C">
        <w:t>im Gesamten</w:t>
      </w:r>
      <w:r w:rsidR="00C00407">
        <w:t xml:space="preserve"> bezogen werden</w:t>
      </w:r>
      <w:r>
        <w:t>, aber nicht vor und</w:t>
      </w:r>
      <w:r w:rsidR="00C00407">
        <w:t xml:space="preserve"> nach Schulferien. </w:t>
      </w:r>
    </w:p>
    <w:p w:rsidR="00F42AC5" w:rsidRDefault="00C00407" w:rsidP="00BE0BD6">
      <w:pPr>
        <w:pStyle w:val="Listenabsatz"/>
        <w:numPr>
          <w:ilvl w:val="0"/>
          <w:numId w:val="19"/>
        </w:numPr>
      </w:pPr>
      <w:proofErr w:type="spellStart"/>
      <w:r>
        <w:t>Jokertage</w:t>
      </w:r>
      <w:proofErr w:type="spellEnd"/>
      <w:r w:rsidR="00F42AC5">
        <w:t xml:space="preserve"> müssen nicht begründet werden</w:t>
      </w:r>
      <w:r>
        <w:t>.</w:t>
      </w:r>
    </w:p>
    <w:p w:rsidR="00C00407" w:rsidRDefault="00C00407" w:rsidP="004472FB">
      <w:pPr>
        <w:pStyle w:val="Listenabsatz"/>
        <w:numPr>
          <w:ilvl w:val="0"/>
          <w:numId w:val="19"/>
        </w:numPr>
      </w:pPr>
      <w:proofErr w:type="spellStart"/>
      <w:r>
        <w:t>Jokertage</w:t>
      </w:r>
      <w:proofErr w:type="spellEnd"/>
      <w:r>
        <w:t xml:space="preserve"> sind Dispensationen vom Unterricht. Bewilligte Dispensationen werden immer als entschuldigte Absenzen im Zeugnis eingetragen.</w:t>
      </w:r>
    </w:p>
    <w:p w:rsidR="00F42AC5" w:rsidRPr="005478E3" w:rsidRDefault="00F42AC5" w:rsidP="00F42AC5"/>
    <w:p w:rsidR="00F42AC5" w:rsidRDefault="00F42AC5" w:rsidP="00F42AC5">
      <w:r>
        <w:t xml:space="preserve">Urlaubsgesuche für </w:t>
      </w:r>
      <w:r w:rsidRPr="00C00407">
        <w:rPr>
          <w:b/>
        </w:rPr>
        <w:t>längere Abwesenheiten</w:t>
      </w:r>
      <w:r>
        <w:t>:</w:t>
      </w:r>
    </w:p>
    <w:p w:rsidR="00F42AC5" w:rsidRDefault="00F42AC5" w:rsidP="00F42AC5">
      <w:pPr>
        <w:pStyle w:val="Listenabsatz"/>
        <w:numPr>
          <w:ilvl w:val="0"/>
          <w:numId w:val="18"/>
        </w:numPr>
      </w:pPr>
      <w:r>
        <w:t xml:space="preserve">sind vier Schulwochen im Voraus </w:t>
      </w:r>
      <w:r w:rsidR="00CB3F66">
        <w:t>einzureichen</w:t>
      </w:r>
      <w:r w:rsidR="00F85F4C">
        <w:t>.</w:t>
      </w:r>
    </w:p>
    <w:p w:rsidR="00F42AC5" w:rsidRDefault="00F42AC5" w:rsidP="00F42AC5">
      <w:pPr>
        <w:pStyle w:val="Listenabsatz"/>
        <w:numPr>
          <w:ilvl w:val="0"/>
          <w:numId w:val="18"/>
        </w:numPr>
      </w:pPr>
      <w:r>
        <w:t xml:space="preserve">müssen von der </w:t>
      </w:r>
      <w:r w:rsidR="003E7AB1">
        <w:t xml:space="preserve">jeweiligen </w:t>
      </w:r>
      <w:r w:rsidR="00C00407">
        <w:t xml:space="preserve">Fachbereichsleitung </w:t>
      </w:r>
      <w:r>
        <w:t>Unterricht bewilligt werden</w:t>
      </w:r>
      <w:r w:rsidR="00F85F4C">
        <w:t>.</w:t>
      </w:r>
    </w:p>
    <w:p w:rsidR="00F42AC5" w:rsidRDefault="00F42AC5" w:rsidP="00F42AC5"/>
    <w:p w:rsidR="00F42AC5" w:rsidRDefault="00F42AC5" w:rsidP="00F42AC5">
      <w:pPr>
        <w:rPr>
          <w:b/>
        </w:rPr>
      </w:pPr>
      <w:r w:rsidRPr="0092696F">
        <w:rPr>
          <w:b/>
        </w:rPr>
        <w:t>Schüler/Schülerin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852"/>
        <w:gridCol w:w="1973"/>
        <w:gridCol w:w="2717"/>
      </w:tblGrid>
      <w:tr w:rsidR="00F42AC5" w:rsidRPr="0092696F" w:rsidTr="004F2FC9">
        <w:trPr>
          <w:cantSplit/>
        </w:trPr>
        <w:tc>
          <w:tcPr>
            <w:tcW w:w="1519" w:type="dxa"/>
          </w:tcPr>
          <w:p w:rsidR="00F42AC5" w:rsidRPr="0092696F" w:rsidRDefault="00F42AC5" w:rsidP="004F2FC9">
            <w:r w:rsidRPr="0092696F">
              <w:t xml:space="preserve">Name </w:t>
            </w:r>
          </w:p>
        </w:tc>
        <w:sdt>
          <w:sdtPr>
            <w:id w:val="1855926840"/>
            <w:placeholder>
              <w:docPart w:val="1DFD5EB65AAB479D8D92A1A980A5D110"/>
            </w:placeholder>
            <w:showingPlcHdr/>
          </w:sdtPr>
          <w:sdtEndPr/>
          <w:sdtContent>
            <w:tc>
              <w:tcPr>
                <w:tcW w:w="2852" w:type="dxa"/>
              </w:tcPr>
              <w:p w:rsidR="00F42AC5" w:rsidRPr="0092696F" w:rsidRDefault="00CB3F66" w:rsidP="00CB3F66"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973" w:type="dxa"/>
          </w:tcPr>
          <w:p w:rsidR="00F42AC5" w:rsidRPr="0092696F" w:rsidRDefault="00F42AC5" w:rsidP="004F2FC9">
            <w:r w:rsidRPr="0092696F">
              <w:t>Klasse</w:t>
            </w:r>
          </w:p>
        </w:tc>
        <w:sdt>
          <w:sdtPr>
            <w:id w:val="1311061334"/>
            <w:placeholder>
              <w:docPart w:val="4BA1A64E6F3C4FD1B92A08AF6F75B16B"/>
            </w:placeholder>
            <w:showingPlcHdr/>
          </w:sdtPr>
          <w:sdtEndPr/>
          <w:sdtContent>
            <w:tc>
              <w:tcPr>
                <w:tcW w:w="2717" w:type="dxa"/>
              </w:tcPr>
              <w:p w:rsidR="00F42AC5" w:rsidRPr="0092696F" w:rsidRDefault="00F42AC5" w:rsidP="004F2FC9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F42AC5" w:rsidRPr="0092696F" w:rsidTr="004F2FC9">
        <w:trPr>
          <w:cantSplit/>
        </w:trPr>
        <w:tc>
          <w:tcPr>
            <w:tcW w:w="1519" w:type="dxa"/>
          </w:tcPr>
          <w:p w:rsidR="00F42AC5" w:rsidRPr="0092696F" w:rsidRDefault="00F42AC5" w:rsidP="004F2FC9">
            <w:r w:rsidRPr="0092696F">
              <w:t xml:space="preserve">Vorname </w:t>
            </w:r>
          </w:p>
        </w:tc>
        <w:sdt>
          <w:sdtPr>
            <w:id w:val="-2032029400"/>
            <w:placeholder>
              <w:docPart w:val="D4C3C2E876EB4E6F9DE88C3F727E4A6F"/>
            </w:placeholder>
            <w:showingPlcHdr/>
          </w:sdtPr>
          <w:sdtEndPr/>
          <w:sdtContent>
            <w:tc>
              <w:tcPr>
                <w:tcW w:w="2852" w:type="dxa"/>
              </w:tcPr>
              <w:p w:rsidR="00F42AC5" w:rsidRPr="0092696F" w:rsidRDefault="00F42AC5" w:rsidP="004F2FC9"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tc>
          <w:tcPr>
            <w:tcW w:w="1973" w:type="dxa"/>
          </w:tcPr>
          <w:p w:rsidR="003B7605" w:rsidRDefault="00F42AC5" w:rsidP="003B7605">
            <w:r w:rsidRPr="0092696F">
              <w:t>Klassen</w:t>
            </w:r>
            <w:r w:rsidR="003B7605">
              <w:t>-</w:t>
            </w:r>
          </w:p>
          <w:p w:rsidR="00F42AC5" w:rsidRPr="0092696F" w:rsidRDefault="00F42AC5" w:rsidP="003B7605">
            <w:proofErr w:type="spellStart"/>
            <w:r w:rsidRPr="0092696F">
              <w:t>lehrperson</w:t>
            </w:r>
            <w:proofErr w:type="spellEnd"/>
          </w:p>
        </w:tc>
        <w:sdt>
          <w:sdtPr>
            <w:id w:val="-1512528437"/>
            <w:placeholder>
              <w:docPart w:val="AB55000C5A25465AA6376386D0BE4E32"/>
            </w:placeholder>
            <w:showingPlcHdr/>
          </w:sdtPr>
          <w:sdtEndPr/>
          <w:sdtContent>
            <w:tc>
              <w:tcPr>
                <w:tcW w:w="2717" w:type="dxa"/>
              </w:tcPr>
              <w:p w:rsidR="00F42AC5" w:rsidRPr="0092696F" w:rsidRDefault="00F42AC5" w:rsidP="004F2FC9">
                <w:r>
                  <w:rPr>
                    <w:rStyle w:val="Platzhaltertext"/>
                    <w:rFonts w:eastAsiaTheme="majorEastAsia"/>
                  </w:rPr>
                  <w:t>Name der Lehrperson</w:t>
                </w:r>
              </w:p>
            </w:tc>
          </w:sdtContent>
        </w:sdt>
      </w:tr>
    </w:tbl>
    <w:p w:rsidR="00F42AC5" w:rsidRPr="003B7605" w:rsidRDefault="00F42AC5" w:rsidP="00F42AC5">
      <w:pPr>
        <w:rPr>
          <w:sz w:val="14"/>
          <w:szCs w:val="16"/>
        </w:rPr>
      </w:pPr>
    </w:p>
    <w:p w:rsidR="00F42AC5" w:rsidRDefault="00F42AC5" w:rsidP="00F42AC5">
      <w:pPr>
        <w:rPr>
          <w:b/>
        </w:rPr>
      </w:pPr>
      <w:r w:rsidRPr="0092696F">
        <w:rPr>
          <w:b/>
        </w:rPr>
        <w:t>Urlaubsdatum</w:t>
      </w:r>
    </w:p>
    <w:tbl>
      <w:tblPr>
        <w:tblStyle w:val="Tabellenraster"/>
        <w:tblW w:w="90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36"/>
        <w:gridCol w:w="1984"/>
        <w:gridCol w:w="2682"/>
      </w:tblGrid>
      <w:tr w:rsidR="00471E65" w:rsidRPr="0092696F" w:rsidTr="00CB3F66">
        <w:trPr>
          <w:trHeight w:val="267"/>
        </w:trPr>
        <w:tc>
          <w:tcPr>
            <w:tcW w:w="1554" w:type="dxa"/>
          </w:tcPr>
          <w:p w:rsidR="00471E65" w:rsidRPr="0092696F" w:rsidRDefault="00471E65" w:rsidP="004F2FC9">
            <w:r>
              <w:t>von</w:t>
            </w:r>
          </w:p>
        </w:tc>
        <w:sdt>
          <w:sdtPr>
            <w:id w:val="-1155985043"/>
            <w:placeholder>
              <w:docPart w:val="2E9E2DCAC2124A619CD8B2AECAF96054"/>
            </w:placeholder>
            <w:showingPlcHdr/>
            <w:date w:fullDate="2024-07-1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6" w:type="dxa"/>
              </w:tcPr>
              <w:p w:rsidR="00471E65" w:rsidRPr="0092696F" w:rsidRDefault="00471E65" w:rsidP="004F2FC9">
                <w:r w:rsidRPr="001D3CDC">
                  <w:rPr>
                    <w:rStyle w:val="Platzhaltertext"/>
                  </w:rPr>
                  <w:t xml:space="preserve">Datum </w:t>
                </w:r>
                <w:r>
                  <w:rPr>
                    <w:rStyle w:val="Platzhaltertext"/>
                    <w:rFonts w:eastAsiaTheme="majorEastAsia"/>
                  </w:rPr>
                  <w:t>anklicken</w:t>
                </w:r>
                <w:r w:rsidRPr="001D3CDC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984" w:type="dxa"/>
          </w:tcPr>
          <w:p w:rsidR="00471E65" w:rsidRPr="0092696F" w:rsidRDefault="00471E65" w:rsidP="004F2FC9">
            <w:r>
              <w:t>bis</w:t>
            </w:r>
          </w:p>
        </w:tc>
        <w:sdt>
          <w:sdtPr>
            <w:id w:val="1718704531"/>
            <w:placeholder>
              <w:docPart w:val="08CDAB8742E347B5AE39FFDF5A4C8B1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</w:tcPr>
              <w:p w:rsidR="00471E65" w:rsidRPr="0092696F" w:rsidRDefault="00471E65" w:rsidP="004F2FC9">
                <w:r w:rsidRPr="001D3CDC">
                  <w:rPr>
                    <w:rStyle w:val="Platzhaltertext"/>
                    <w:rFonts w:eastAsiaTheme="majorEastAsia"/>
                  </w:rPr>
                  <w:t xml:space="preserve">Datum </w:t>
                </w:r>
                <w:r>
                  <w:rPr>
                    <w:rStyle w:val="Platzhaltertext"/>
                    <w:rFonts w:eastAsiaTheme="majorEastAsia"/>
                  </w:rPr>
                  <w:t>anklicken</w:t>
                </w:r>
                <w:r w:rsidRPr="001D3CDC">
                  <w:rPr>
                    <w:rStyle w:val="Platzhaltertext"/>
                    <w:rFonts w:eastAsiaTheme="majorEastAsia"/>
                  </w:rPr>
                  <w:t>.</w:t>
                </w:r>
              </w:p>
            </w:tc>
          </w:sdtContent>
        </w:sdt>
      </w:tr>
    </w:tbl>
    <w:p w:rsidR="00F42AC5" w:rsidRPr="003B7605" w:rsidRDefault="00F42AC5" w:rsidP="00F42AC5">
      <w:pPr>
        <w:rPr>
          <w:sz w:val="14"/>
        </w:rPr>
      </w:pPr>
    </w:p>
    <w:p w:rsidR="00F42AC5" w:rsidRDefault="00F42AC5" w:rsidP="00F42AC5">
      <w:pPr>
        <w:rPr>
          <w:b/>
        </w:rPr>
      </w:pPr>
      <w:r w:rsidRPr="0092696F">
        <w:rPr>
          <w:b/>
        </w:rPr>
        <w:t>Begründung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42AC5" w:rsidRPr="0092696F" w:rsidTr="004F2FC9">
        <w:tc>
          <w:tcPr>
            <w:tcW w:w="9067" w:type="dxa"/>
          </w:tcPr>
          <w:sdt>
            <w:sdtPr>
              <w:id w:val="-1036038515"/>
              <w:placeholder>
                <w:docPart w:val="1E20E0FA3334499B80C61C4EEF48122C"/>
              </w:placeholder>
              <w:showingPlcHdr/>
            </w:sdtPr>
            <w:sdtEndPr/>
            <w:sdtContent>
              <w:p w:rsidR="00F42AC5" w:rsidRDefault="002F6F7D" w:rsidP="004F2FC9">
                <w:r>
                  <w:rPr>
                    <w:rStyle w:val="Platzhaltertext"/>
                    <w:rFonts w:eastAsiaTheme="majorEastAsia"/>
                  </w:rPr>
                  <w:t>Text einzugeben</w:t>
                </w:r>
              </w:p>
            </w:sdtContent>
          </w:sdt>
          <w:p w:rsidR="00F42AC5" w:rsidRPr="0092696F" w:rsidRDefault="00F42AC5" w:rsidP="004F2FC9"/>
        </w:tc>
      </w:tr>
    </w:tbl>
    <w:p w:rsidR="00F42AC5" w:rsidRPr="003B7605" w:rsidRDefault="00F42AC5" w:rsidP="00F42AC5">
      <w:pPr>
        <w:rPr>
          <w:sz w:val="14"/>
          <w:szCs w:val="14"/>
        </w:rPr>
      </w:pPr>
    </w:p>
    <w:p w:rsidR="00F42AC5" w:rsidRDefault="00F42AC5" w:rsidP="00F42AC5">
      <w:pPr>
        <w:rPr>
          <w:b/>
        </w:rPr>
      </w:pPr>
      <w:r w:rsidRPr="0092696F">
        <w:rPr>
          <w:b/>
        </w:rPr>
        <w:t>Unterschrift Erziehungsberechtigte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687"/>
      </w:tblGrid>
      <w:tr w:rsidR="00F42AC5" w:rsidRPr="0092696F" w:rsidTr="003B7605">
        <w:trPr>
          <w:trHeight w:val="850"/>
        </w:trPr>
        <w:tc>
          <w:tcPr>
            <w:tcW w:w="1555" w:type="dxa"/>
          </w:tcPr>
          <w:p w:rsidR="00F42AC5" w:rsidRPr="0092696F" w:rsidRDefault="00F42AC5" w:rsidP="004F2FC9">
            <w:r>
              <w:t>Datum</w:t>
            </w:r>
          </w:p>
        </w:tc>
        <w:sdt>
          <w:sdtPr>
            <w:id w:val="-1186900490"/>
            <w:placeholder>
              <w:docPart w:val="6F9930DCA61F4033A24897C7FA837D5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F42AC5" w:rsidRPr="0092696F" w:rsidRDefault="00F42AC5" w:rsidP="0097619C">
                <w:r>
                  <w:rPr>
                    <w:rStyle w:val="Platzhaltertext"/>
                    <w:rFonts w:eastAsiaTheme="majorEastAsia"/>
                  </w:rPr>
                  <w:t>Datum</w:t>
                </w:r>
              </w:p>
            </w:tc>
          </w:sdtContent>
        </w:sdt>
        <w:tc>
          <w:tcPr>
            <w:tcW w:w="1984" w:type="dxa"/>
          </w:tcPr>
          <w:p w:rsidR="00F42AC5" w:rsidRPr="0092696F" w:rsidRDefault="00F42AC5" w:rsidP="004F2FC9">
            <w:r>
              <w:t>Unterschrift</w:t>
            </w:r>
          </w:p>
        </w:tc>
        <w:sdt>
          <w:sdtPr>
            <w:id w:val="289412670"/>
            <w:placeholder>
              <w:docPart w:val="0F27E82C2C3E4C1B871ABA76C1F211DD"/>
            </w:placeholder>
            <w:showingPlcHdr/>
          </w:sdtPr>
          <w:sdtEndPr/>
          <w:sdtContent>
            <w:tc>
              <w:tcPr>
                <w:tcW w:w="2687" w:type="dxa"/>
              </w:tcPr>
              <w:p w:rsidR="00F42AC5" w:rsidRPr="0092696F" w:rsidRDefault="00F42AC5" w:rsidP="004F2FC9">
                <w:r>
                  <w:rPr>
                    <w:rStyle w:val="Platzhaltertext"/>
                    <w:rFonts w:eastAsiaTheme="majorEastAsia"/>
                  </w:rPr>
                  <w:t>Unterschrift</w:t>
                </w:r>
              </w:p>
            </w:tc>
          </w:sdtContent>
        </w:sdt>
      </w:tr>
    </w:tbl>
    <w:p w:rsidR="003B7605" w:rsidRDefault="003B7605" w:rsidP="00F42AC5">
      <w:pPr>
        <w:rPr>
          <w:b/>
          <w:sz w:val="16"/>
          <w:szCs w:val="16"/>
        </w:rPr>
      </w:pPr>
    </w:p>
    <w:p w:rsidR="003B7605" w:rsidRPr="003B7605" w:rsidRDefault="003B7605" w:rsidP="00F42AC5">
      <w:pPr>
        <w:rPr>
          <w:b/>
          <w:sz w:val="14"/>
          <w:szCs w:val="16"/>
        </w:rPr>
      </w:pPr>
      <w:r w:rsidRPr="003B7605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5963920" cy="2456180"/>
                <wp:effectExtent l="0" t="0" r="17780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456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8AA1" id="Rechteck 1" o:spid="_x0000_s1026" style="position:absolute;margin-left:-6.6pt;margin-top:3.65pt;width:469.6pt;height:19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" fillcolor="#d8d8d8 [2732]" strokecolor="#d8d8d8 [2732]" strokeweight="2pt"/>
            </w:pict>
          </mc:Fallback>
        </mc:AlternateContent>
      </w:r>
    </w:p>
    <w:p w:rsidR="003B7605" w:rsidRDefault="003B7605" w:rsidP="00F42AC5">
      <w:pPr>
        <w:rPr>
          <w:i/>
          <w:sz w:val="16"/>
          <w:szCs w:val="16"/>
        </w:rPr>
      </w:pPr>
      <w:r>
        <w:rPr>
          <w:i/>
          <w:sz w:val="16"/>
          <w:szCs w:val="16"/>
        </w:rPr>
        <w:t>Bitte frei lassen, w</w:t>
      </w:r>
      <w:r w:rsidRPr="003B7605">
        <w:rPr>
          <w:i/>
          <w:sz w:val="16"/>
          <w:szCs w:val="16"/>
        </w:rPr>
        <w:t xml:space="preserve">ird </w:t>
      </w:r>
      <w:r>
        <w:rPr>
          <w:i/>
          <w:sz w:val="16"/>
          <w:szCs w:val="16"/>
        </w:rPr>
        <w:t>vom HPZH ausgefüllt.</w:t>
      </w:r>
    </w:p>
    <w:p w:rsidR="003B7605" w:rsidRPr="003B7605" w:rsidRDefault="003B7605" w:rsidP="00F42AC5">
      <w:pPr>
        <w:rPr>
          <w:b/>
          <w:sz w:val="12"/>
          <w:szCs w:val="16"/>
        </w:rPr>
      </w:pPr>
    </w:p>
    <w:p w:rsidR="00F42AC5" w:rsidRDefault="00F42AC5" w:rsidP="00F42AC5">
      <w:pPr>
        <w:rPr>
          <w:b/>
        </w:rPr>
      </w:pPr>
      <w:r w:rsidRPr="00800032">
        <w:rPr>
          <w:b/>
        </w:rPr>
        <w:t xml:space="preserve">Entscheid Klassenlehrperson / </w:t>
      </w:r>
      <w:r>
        <w:rPr>
          <w:b/>
        </w:rPr>
        <w:t>F</w:t>
      </w:r>
      <w:r w:rsidR="002B70C3">
        <w:rPr>
          <w:b/>
        </w:rPr>
        <w:t>achbereichsleitung</w:t>
      </w:r>
      <w:r>
        <w:rPr>
          <w:b/>
        </w:rPr>
        <w:t xml:space="preserve"> Unterricht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687"/>
      </w:tblGrid>
      <w:tr w:rsidR="00F42AC5" w:rsidRPr="0092696F" w:rsidTr="00CB3F66">
        <w:tc>
          <w:tcPr>
            <w:tcW w:w="1555" w:type="dxa"/>
          </w:tcPr>
          <w:p w:rsidR="00F42AC5" w:rsidRPr="0092696F" w:rsidRDefault="00A33F56" w:rsidP="004F2FC9">
            <w:pPr>
              <w:jc w:val="center"/>
            </w:pPr>
            <w:r>
              <w:rPr>
                <w:rFonts w:ascii="MS Gothic" w:eastAsia="MS Gothic" w:hAnsi="MS Gothic" w:hint="eastAsia"/>
              </w:rPr>
              <w:sym w:font="Wingdings" w:char="F0A8"/>
            </w:r>
          </w:p>
        </w:tc>
        <w:tc>
          <w:tcPr>
            <w:tcW w:w="2835" w:type="dxa"/>
          </w:tcPr>
          <w:p w:rsidR="00F42AC5" w:rsidRPr="0092696F" w:rsidRDefault="00F42AC5" w:rsidP="004F2FC9">
            <w:r>
              <w:t>bewilligt</w:t>
            </w:r>
          </w:p>
        </w:tc>
        <w:tc>
          <w:tcPr>
            <w:tcW w:w="1984" w:type="dxa"/>
          </w:tcPr>
          <w:p w:rsidR="00F42AC5" w:rsidRPr="0092696F" w:rsidRDefault="00A33F56" w:rsidP="004F2FC9">
            <w:pPr>
              <w:jc w:val="center"/>
            </w:pPr>
            <w:r>
              <w:rPr>
                <w:rFonts w:ascii="MS Gothic" w:eastAsia="MS Gothic" w:hAnsi="MS Gothic" w:hint="eastAsia"/>
              </w:rPr>
              <w:sym w:font="Wingdings" w:char="F0A8"/>
            </w:r>
          </w:p>
        </w:tc>
        <w:tc>
          <w:tcPr>
            <w:tcW w:w="2687" w:type="dxa"/>
          </w:tcPr>
          <w:p w:rsidR="00F42AC5" w:rsidRPr="0092696F" w:rsidRDefault="00F42AC5" w:rsidP="004F2FC9">
            <w:r>
              <w:t>nicht bewilligt</w:t>
            </w:r>
          </w:p>
        </w:tc>
      </w:tr>
    </w:tbl>
    <w:p w:rsidR="00F42AC5" w:rsidRPr="003B7605" w:rsidRDefault="00F42AC5" w:rsidP="00F42AC5">
      <w:pPr>
        <w:rPr>
          <w:sz w:val="14"/>
          <w:szCs w:val="14"/>
        </w:rPr>
      </w:pPr>
    </w:p>
    <w:p w:rsidR="00F42AC5" w:rsidRDefault="00F42AC5" w:rsidP="00F42AC5">
      <w:pPr>
        <w:rPr>
          <w:b/>
        </w:rPr>
      </w:pPr>
      <w:r>
        <w:rPr>
          <w:b/>
        </w:rPr>
        <w:t>Bemerkungen / Begründung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42AC5" w:rsidRPr="0092696F" w:rsidTr="004F2FC9">
        <w:tc>
          <w:tcPr>
            <w:tcW w:w="9067" w:type="dxa"/>
          </w:tcPr>
          <w:p w:rsidR="003B7605" w:rsidRDefault="003B7605" w:rsidP="004F2FC9"/>
          <w:p w:rsidR="003B7605" w:rsidRDefault="003B7605" w:rsidP="004F2FC9"/>
          <w:p w:rsidR="003B7605" w:rsidRPr="0092696F" w:rsidRDefault="003B7605" w:rsidP="004F2FC9"/>
        </w:tc>
      </w:tr>
    </w:tbl>
    <w:p w:rsidR="00F42AC5" w:rsidRPr="003B7605" w:rsidRDefault="00F42AC5" w:rsidP="00F42AC5">
      <w:pPr>
        <w:rPr>
          <w:sz w:val="1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687"/>
      </w:tblGrid>
      <w:tr w:rsidR="00F42AC5" w:rsidRPr="0092696F" w:rsidTr="003B7605">
        <w:trPr>
          <w:trHeight w:val="850"/>
        </w:trPr>
        <w:tc>
          <w:tcPr>
            <w:tcW w:w="1555" w:type="dxa"/>
          </w:tcPr>
          <w:p w:rsidR="00F42AC5" w:rsidRPr="0092696F" w:rsidRDefault="00F42AC5" w:rsidP="004F2FC9">
            <w:r>
              <w:t>Datum</w:t>
            </w:r>
          </w:p>
        </w:tc>
        <w:tc>
          <w:tcPr>
            <w:tcW w:w="2835" w:type="dxa"/>
          </w:tcPr>
          <w:p w:rsidR="00F42AC5" w:rsidRPr="0092696F" w:rsidRDefault="00F42AC5" w:rsidP="0097619C"/>
        </w:tc>
        <w:tc>
          <w:tcPr>
            <w:tcW w:w="1984" w:type="dxa"/>
          </w:tcPr>
          <w:p w:rsidR="00F42AC5" w:rsidRPr="0092696F" w:rsidRDefault="00F42AC5" w:rsidP="004F2FC9">
            <w:r>
              <w:t>Unterschrift</w:t>
            </w:r>
          </w:p>
        </w:tc>
        <w:tc>
          <w:tcPr>
            <w:tcW w:w="2687" w:type="dxa"/>
          </w:tcPr>
          <w:p w:rsidR="00F42AC5" w:rsidRPr="0092696F" w:rsidRDefault="00F42AC5" w:rsidP="004F2FC9"/>
        </w:tc>
      </w:tr>
    </w:tbl>
    <w:p w:rsidR="00C36980" w:rsidRPr="00F85B44" w:rsidRDefault="00C36980" w:rsidP="003B7605">
      <w:pPr>
        <w:rPr>
          <w:rFonts w:cs="Segoe UI"/>
        </w:rPr>
      </w:pPr>
    </w:p>
    <w:sectPr w:rsidR="00C36980" w:rsidRPr="00F85B44" w:rsidSect="003B7605">
      <w:headerReference w:type="first" r:id="rId14"/>
      <w:type w:val="continuous"/>
      <w:pgSz w:w="11906" w:h="16838"/>
      <w:pgMar w:top="1418" w:right="1134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8E" w:rsidRPr="00852BFF" w:rsidRDefault="0058098E">
      <w:r w:rsidRPr="00852BFF">
        <w:separator/>
      </w:r>
    </w:p>
  </w:endnote>
  <w:endnote w:type="continuationSeparator" w:id="0">
    <w:p w:rsidR="0058098E" w:rsidRPr="00852BFF" w:rsidRDefault="0058098E">
      <w:r w:rsidRPr="00852B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8E" w:rsidRPr="00852BFF" w:rsidRDefault="0058098E">
      <w:r w:rsidRPr="00852BFF">
        <w:separator/>
      </w:r>
    </w:p>
  </w:footnote>
  <w:footnote w:type="continuationSeparator" w:id="0">
    <w:p w:rsidR="0058098E" w:rsidRPr="00852BFF" w:rsidRDefault="0058098E">
      <w:r w:rsidRPr="00852B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71" w:rsidRPr="00852BFF" w:rsidRDefault="003B7605" w:rsidP="00321804">
    <w:pPr>
      <w:ind w:left="-1418"/>
      <w:rPr>
        <w:noProof/>
        <w:color w:val="FFFFFF" w:themeColor="background1"/>
        <w:sz w:val="4"/>
        <w:szCs w:val="4"/>
      </w:rPr>
    </w:pPr>
    <w:r>
      <w:rPr>
        <w:noProof/>
        <w:color w:val="FFFFFF" w:themeColor="background1"/>
        <w:sz w:val="4"/>
        <w:szCs w:val="4"/>
      </w:rPr>
      <w:t>OMRArchivAnfang</w:t>
    </w:r>
    <w:r w:rsidR="00EC797F" w:rsidRPr="00852BFF">
      <w:rPr>
        <w:noProof/>
        <w:color w:val="FFFFFF" w:themeColor="background1"/>
        <w:sz w:val="4"/>
        <w:szCs w:val="4"/>
      </w:rPr>
      <w:t>chivEnde</w:t>
    </w:r>
  </w:p>
  <w:p w:rsidR="00BA3D71" w:rsidRPr="00852BFF" w:rsidRDefault="00852BFF" w:rsidP="00852BFF">
    <w:r w:rsidRPr="00852BFF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9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97F" w:rsidRPr="00852BFF">
      <w:t> </w:t>
    </w:r>
  </w:p>
  <w:p w:rsidR="00BA3D71" w:rsidRPr="00852BFF" w:rsidRDefault="00EC797F">
    <w:r w:rsidRPr="00852BFF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1995170</wp:posOffset>
          </wp:positionH>
          <wp:positionV relativeFrom="paragraph">
            <wp:posOffset>-451485</wp:posOffset>
          </wp:positionV>
          <wp:extent cx="2837815" cy="1333500"/>
          <wp:effectExtent l="0" t="0" r="635" b="0"/>
          <wp:wrapNone/>
          <wp:docPr id="10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952322" name="7d0aa170-7a06-400a-bceb-e21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52BFF">
      <w:t> </w:t>
    </w:r>
  </w:p>
  <w:p w:rsidR="00BA3D71" w:rsidRPr="00852BFF" w:rsidRDefault="00BA3D71">
    <w:pPr>
      <w:rPr>
        <w:sz w:val="18"/>
      </w:rPr>
    </w:pPr>
  </w:p>
  <w:p w:rsidR="00BA3D71" w:rsidRPr="00852BFF" w:rsidRDefault="00BA3D71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350DAA" w:rsidRPr="00852BFF" w:rsidTr="00321804">
      <w:trPr>
        <w:trHeight w:hRule="exact" w:val="20"/>
        <w:hidden/>
      </w:trPr>
      <w:tc>
        <w:tcPr>
          <w:tcW w:w="9071" w:type="dxa"/>
        </w:tcPr>
        <w:p w:rsidR="00BA3D71" w:rsidRPr="00852BFF" w:rsidRDefault="00BA3D71" w:rsidP="00321804">
          <w:pPr>
            <w:rPr>
              <w:vanish/>
            </w:rPr>
          </w:pPr>
        </w:p>
        <w:p w:rsidR="00BA3D71" w:rsidRPr="00852BFF" w:rsidRDefault="00BA3D71" w:rsidP="00321804">
          <w:pPr>
            <w:rPr>
              <w:vanish/>
            </w:rPr>
          </w:pPr>
        </w:p>
      </w:tc>
    </w:tr>
  </w:tbl>
  <w:p w:rsidR="00BA3D71" w:rsidRPr="00852BFF" w:rsidRDefault="00BA3D7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C5" w:rsidRDefault="00BA4435">
    <w:pPr>
      <w:pStyle w:val="Kopfzeile"/>
    </w:pPr>
  </w:p>
  <w:p w:rsidR="00B574C5" w:rsidRDefault="00BA4435">
    <w:pPr>
      <w:pStyle w:val="Kopfzeile"/>
    </w:pPr>
  </w:p>
  <w:p w:rsidR="00B574C5" w:rsidRDefault="00BA4435">
    <w:pPr>
      <w:pStyle w:val="Kopfzeile"/>
    </w:pPr>
  </w:p>
  <w:p w:rsidR="00B574C5" w:rsidRDefault="00BA4435">
    <w:pPr>
      <w:pStyle w:val="Kopfzeile"/>
      <w:rPr>
        <w:b/>
        <w:bCs/>
        <w:sz w:val="28"/>
        <w:szCs w:val="28"/>
      </w:rPr>
    </w:pPr>
    <w:sdt>
      <w:sdtPr>
        <w:rPr>
          <w:rStyle w:val="Fett"/>
        </w:rPr>
        <w:tag w:val="Organisation1"/>
        <w:id w:val="712153947"/>
        <w:dataBinding w:prefixMappings="xmlns:ns='http://schemas.officeatwork.com/CustomXMLPart'" w:xpath="/ns:officeatwork/ns:Organisation1" w:storeItemID="{F0DFDFEA-FA31-478A-A27A-156F6209FA1E}"/>
        <w:text w:multiLine="1"/>
      </w:sdtPr>
      <w:sdtEndPr>
        <w:rPr>
          <w:rStyle w:val="Fett"/>
        </w:rPr>
      </w:sdtEndPr>
      <w:sdtContent>
        <w:r w:rsidR="00E203CC">
          <w:rPr>
            <w:rStyle w:val="Fett"/>
          </w:rPr>
          <w:t>Heilpädagogisches Zentrum Hohenrain</w:t>
        </w:r>
      </w:sdtContent>
    </w:sdt>
    <w:r w:rsidR="00E203CC">
      <w:rPr>
        <w:noProof/>
      </w:rPr>
      <w:t xml:space="preserve"> </w:t>
    </w:r>
    <w:r w:rsidR="00E203CC">
      <w:rPr>
        <w:noProof/>
      </w:rPr>
      <w:drawing>
        <wp:anchor distT="0" distB="0" distL="114300" distR="114300" simplePos="0" relativeHeight="251662336" behindDoc="0" locked="1" layoutInCell="1" allowOverlap="1" wp14:anchorId="3FDCDB23" wp14:editId="16CFB15F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3CC">
      <w:rPr>
        <w:noProof/>
      </w:rPr>
      <w:tab/>
    </w:r>
    <w:r w:rsidR="00E203CC">
      <w:rPr>
        <w:noProof/>
      </w:rPr>
      <w:tab/>
    </w:r>
    <w:sdt>
      <w:sdtPr>
        <w:rPr>
          <w:b/>
          <w:bCs/>
          <w:sz w:val="28"/>
          <w:szCs w:val="28"/>
        </w:rPr>
        <w:alias w:val="Titel"/>
        <w:tag w:val=""/>
        <w:id w:val="-2085445350"/>
        <w:placeholder>
          <w:docPart w:val="42405DBE54D94569877E7821C0AD226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03CC">
          <w:rPr>
            <w:b/>
            <w:bCs/>
            <w:sz w:val="28"/>
            <w:szCs w:val="28"/>
          </w:rPr>
          <w:t xml:space="preserve">     </w:t>
        </w:r>
      </w:sdtContent>
    </w:sdt>
  </w:p>
  <w:p w:rsidR="00B574C5" w:rsidRDefault="00E203CC">
    <w:pPr>
      <w:pStyle w:val="Kopfzeile"/>
    </w:pPr>
    <w:r>
      <w:rPr>
        <w:b/>
        <w:bCs/>
        <w:sz w:val="28"/>
        <w:szCs w:val="28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D4"/>
    <w:multiLevelType w:val="hybridMultilevel"/>
    <w:tmpl w:val="7B620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B0A"/>
    <w:multiLevelType w:val="hybridMultilevel"/>
    <w:tmpl w:val="843EE8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6CE9"/>
    <w:multiLevelType w:val="hybridMultilevel"/>
    <w:tmpl w:val="EBDA9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FA9"/>
    <w:multiLevelType w:val="hybridMultilevel"/>
    <w:tmpl w:val="0F8E19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E1A94"/>
    <w:multiLevelType w:val="hybridMultilevel"/>
    <w:tmpl w:val="B24A7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6" w15:restartNumberingAfterBreak="0">
    <w:nsid w:val="1A351C80"/>
    <w:multiLevelType w:val="hybridMultilevel"/>
    <w:tmpl w:val="765AE9CA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436004"/>
    <w:multiLevelType w:val="multilevel"/>
    <w:tmpl w:val="37A2C2A4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6D71EF"/>
    <w:multiLevelType w:val="hybridMultilevel"/>
    <w:tmpl w:val="5E708C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0" w15:restartNumberingAfterBreak="0">
    <w:nsid w:val="3C566A17"/>
    <w:multiLevelType w:val="hybridMultilevel"/>
    <w:tmpl w:val="9B64DE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1988"/>
    <w:multiLevelType w:val="hybridMultilevel"/>
    <w:tmpl w:val="372E58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5225DC"/>
    <w:multiLevelType w:val="hybridMultilevel"/>
    <w:tmpl w:val="519AF6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48D7"/>
    <w:multiLevelType w:val="hybridMultilevel"/>
    <w:tmpl w:val="522CE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6E60"/>
    <w:multiLevelType w:val="multilevel"/>
    <w:tmpl w:val="AFEC9F9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720A06"/>
    <w:multiLevelType w:val="hybridMultilevel"/>
    <w:tmpl w:val="90A8280A"/>
    <w:lvl w:ilvl="0" w:tplc="0807000F">
      <w:start w:val="1"/>
      <w:numFmt w:val="decimal"/>
      <w:lvlText w:val="%1."/>
      <w:lvlJc w:val="left"/>
      <w:pPr>
        <w:ind w:left="2844" w:hanging="360"/>
      </w:pPr>
    </w:lvl>
    <w:lvl w:ilvl="1" w:tplc="08070019" w:tentative="1">
      <w:start w:val="1"/>
      <w:numFmt w:val="lowerLetter"/>
      <w:lvlText w:val="%2."/>
      <w:lvlJc w:val="left"/>
      <w:pPr>
        <w:ind w:left="3564" w:hanging="360"/>
      </w:pPr>
    </w:lvl>
    <w:lvl w:ilvl="2" w:tplc="0807001B" w:tentative="1">
      <w:start w:val="1"/>
      <w:numFmt w:val="lowerRoman"/>
      <w:lvlText w:val="%3."/>
      <w:lvlJc w:val="right"/>
      <w:pPr>
        <w:ind w:left="4284" w:hanging="180"/>
      </w:pPr>
    </w:lvl>
    <w:lvl w:ilvl="3" w:tplc="0807000F" w:tentative="1">
      <w:start w:val="1"/>
      <w:numFmt w:val="decimal"/>
      <w:lvlText w:val="%4."/>
      <w:lvlJc w:val="left"/>
      <w:pPr>
        <w:ind w:left="5004" w:hanging="360"/>
      </w:pPr>
    </w:lvl>
    <w:lvl w:ilvl="4" w:tplc="08070019" w:tentative="1">
      <w:start w:val="1"/>
      <w:numFmt w:val="lowerLetter"/>
      <w:lvlText w:val="%5."/>
      <w:lvlJc w:val="left"/>
      <w:pPr>
        <w:ind w:left="5724" w:hanging="360"/>
      </w:pPr>
    </w:lvl>
    <w:lvl w:ilvl="5" w:tplc="0807001B" w:tentative="1">
      <w:start w:val="1"/>
      <w:numFmt w:val="lowerRoman"/>
      <w:lvlText w:val="%6."/>
      <w:lvlJc w:val="right"/>
      <w:pPr>
        <w:ind w:left="6444" w:hanging="180"/>
      </w:pPr>
    </w:lvl>
    <w:lvl w:ilvl="6" w:tplc="0807000F" w:tentative="1">
      <w:start w:val="1"/>
      <w:numFmt w:val="decimal"/>
      <w:lvlText w:val="%7."/>
      <w:lvlJc w:val="left"/>
      <w:pPr>
        <w:ind w:left="7164" w:hanging="360"/>
      </w:pPr>
    </w:lvl>
    <w:lvl w:ilvl="7" w:tplc="08070019" w:tentative="1">
      <w:start w:val="1"/>
      <w:numFmt w:val="lowerLetter"/>
      <w:lvlText w:val="%8."/>
      <w:lvlJc w:val="left"/>
      <w:pPr>
        <w:ind w:left="7884" w:hanging="360"/>
      </w:pPr>
    </w:lvl>
    <w:lvl w:ilvl="8" w:tplc="08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5EF2B5B"/>
    <w:multiLevelType w:val="hybridMultilevel"/>
    <w:tmpl w:val="20605AB6"/>
    <w:lvl w:ilvl="0" w:tplc="7A80256E">
      <w:start w:val="1"/>
      <w:numFmt w:val="bullet"/>
      <w:pStyle w:val="ListWithSymbols"/>
      <w:lvlText w:val="–"/>
      <w:lvlJc w:val="left"/>
      <w:pPr>
        <w:ind w:left="720" w:hanging="360"/>
      </w:pPr>
      <w:rPr>
        <w:rFonts w:ascii="Ubuntu" w:hAnsi="Ubuntu" w:hint="default"/>
      </w:rPr>
    </w:lvl>
    <w:lvl w:ilvl="1" w:tplc="4AA07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ED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26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AD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0D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82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2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8B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3727D"/>
    <w:multiLevelType w:val="hybridMultilevel"/>
    <w:tmpl w:val="E8EA1F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7"/>
  </w:num>
  <w:num w:numId="5">
    <w:abstractNumId w:val="7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  <w:num w:numId="18">
    <w:abstractNumId w:val="11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6NkUicMhvy7eKH/UOk7kVTv3OlEgyyL8eLqsYkvGhNCRtfcRyaKZhas1WB2vv9ENvJ/GmhN9q7tnPzDOmnj3Q==" w:salt="Dn2zj0xyhCsIrHO1YVw6XA==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August 2023"/>
    <w:docVar w:name="Date.Format.Long.dateValue" w:val="45162"/>
    <w:docVar w:name="DocumentDate" w:val="24. August 2023"/>
    <w:docVar w:name="DocumentDate.dateValue" w:val="4516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9032111565887725444&quot;&gt;&lt;Field Name=&quot;IDName&quot; Value=&quot;BKD, Dienststelle Volksschulbildung_HPZH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Heilpädagogisches Zentrum Hohenrain&quot;/&gt;&lt;Field Name=&quot;AddressB2&quot; Value=&quot;&quot;/&gt;&lt;Field Name=&quot;AddressB3&quot; Value=&quot;&quot;/&gt;&lt;Field Name=&quot;AddressB4&quot; Value=&quot;&quot;/&gt;&lt;Field Name=&quot;AddressN1&quot; Value=&quot;Dorfstrasse 19&quot;/&gt;&lt;Field Name=&quot;AddressN2&quot; Value=&quot;6276 Hohenrain&quot;/&gt;&lt;Field Name=&quot;AddressN3&quot; Value=&quot;&quot;/&gt;&lt;Field Name=&quot;AddressN4&quot; Value=&quot;&quot;/&gt;&lt;Field Name=&quot;Postcode&quot; Value=&quot;6276&quot;/&gt;&lt;Field Name=&quot;City&quot; Value=&quot;Hohenrai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29 46 46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hpzh.info@edulu.ch&quot;/&gt;&lt;Field Name=&quot;Internet&quot; Value=&quot;hpz-hohenrai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321115658877254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22051216021852022488&quot;&gt;&lt;Field Name=&quot;IDName&quot; Value=&quot;Wicki Claudia, HPZH&quot;/&gt;&lt;Field Name=&quot;Name&quot; Value=&quot;Claudia Wicki&quot;/&gt;&lt;Field Name=&quot;PersonalNumber&quot; Value=&quot;&quot;/&gt;&lt;Field Name=&quot;DirectPhone&quot; Value=&quot;041 329 46 31&quot;/&gt;&lt;Field Name=&quot;DirectFax&quot; Value=&quot;&quot;/&gt;&lt;Field Name=&quot;Mobile&quot; Value=&quot;&quot;/&gt;&lt;Field Name=&quot;EMail&quot; Value=&quot;claudia.wicki@edulu.ch&quot;/&gt;&lt;Field Name=&quot;Function&quot; Value=&quot;Fachbereichsleiterin Verwal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W&quot;/&gt;&lt;Field Name=&quot;SignatureAdditional2&quot; Value=&quot;&quot;/&gt;&lt;Field Name=&quot;SignatureAdditional1&quot; Value=&quot;&quot;/&gt;&lt;Field Name=&quot;Lizenz_noetig&quot; Value=&quot;Ja&quot;/&gt;&lt;Field Name=&quot;Data_UID&quot; Value=&quot;2022051216021852022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051214524801753577&quot;&gt;&lt;Field Name=&quot;IDName&quot; Value=&quot;Gashi Donika, HPZH&quot;/&gt;&lt;Field Name=&quot;Name&quot; Value=&quot;Donika Gashi&quot;/&gt;&lt;Field Name=&quot;PersonalNumber&quot; Value=&quot;&quot;/&gt;&lt;Field Name=&quot;DirectPhone&quot; Value=&quot;041 329 46 35&quot;/&gt;&lt;Field Name=&quot;DirectFax&quot; Value=&quot;&quot;/&gt;&lt;Field Name=&quot;Mobile&quot; Value=&quot;&quot;/&gt;&lt;Field Name=&quot;EMail&quot; Value=&quot;donika.gashi@edu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G&quot;/&gt;&lt;Field Name=&quot;SignatureAdditional2&quot; Value=&quot;&quot;/&gt;&lt;Field Name=&quot;SignatureAdditional1&quot; Value=&quot;&quot;/&gt;&lt;Field Name=&quot;Lizenz_noetig&quot; Value=&quot;Ja&quot;/&gt;&lt;Field Name=&quot;Data_UID&quot; Value=&quot;20220512145248017535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20021815460896382442&quot; Name=&quot;DocumentDate&quot; Value=&quot;24. August 2023&quot;/&gt;&lt;Field UID=&quot;2010052817113689266521&quot; Name=&quot;ContentTypeLetter&quot; Value=&quot; 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2BFF"/>
    <w:rsid w:val="000049B1"/>
    <w:rsid w:val="000442A3"/>
    <w:rsid w:val="00045978"/>
    <w:rsid w:val="0007497B"/>
    <w:rsid w:val="000965EF"/>
    <w:rsid w:val="000A750D"/>
    <w:rsid w:val="000A7B43"/>
    <w:rsid w:val="000B4AF1"/>
    <w:rsid w:val="000D3385"/>
    <w:rsid w:val="000F52A7"/>
    <w:rsid w:val="001051D2"/>
    <w:rsid w:val="0011000E"/>
    <w:rsid w:val="001173DC"/>
    <w:rsid w:val="001206E7"/>
    <w:rsid w:val="00121581"/>
    <w:rsid w:val="00131C5C"/>
    <w:rsid w:val="0013612D"/>
    <w:rsid w:val="00147408"/>
    <w:rsid w:val="00165A73"/>
    <w:rsid w:val="00173217"/>
    <w:rsid w:val="00173EF8"/>
    <w:rsid w:val="0019576B"/>
    <w:rsid w:val="001A43EC"/>
    <w:rsid w:val="001B0401"/>
    <w:rsid w:val="001B6A5F"/>
    <w:rsid w:val="001C2856"/>
    <w:rsid w:val="001D1758"/>
    <w:rsid w:val="001E20C7"/>
    <w:rsid w:val="001F37F5"/>
    <w:rsid w:val="002019F1"/>
    <w:rsid w:val="00203A83"/>
    <w:rsid w:val="00222820"/>
    <w:rsid w:val="00223388"/>
    <w:rsid w:val="00231A86"/>
    <w:rsid w:val="002453C8"/>
    <w:rsid w:val="00245BFC"/>
    <w:rsid w:val="00253445"/>
    <w:rsid w:val="002549BB"/>
    <w:rsid w:val="00260DE8"/>
    <w:rsid w:val="002638D7"/>
    <w:rsid w:val="00274BD1"/>
    <w:rsid w:val="002B1039"/>
    <w:rsid w:val="002B70C3"/>
    <w:rsid w:val="002C230E"/>
    <w:rsid w:val="002E04D7"/>
    <w:rsid w:val="002E42BD"/>
    <w:rsid w:val="002E7276"/>
    <w:rsid w:val="002F2345"/>
    <w:rsid w:val="002F43F9"/>
    <w:rsid w:val="002F6F7D"/>
    <w:rsid w:val="003017F4"/>
    <w:rsid w:val="0030305C"/>
    <w:rsid w:val="00305882"/>
    <w:rsid w:val="00305D9B"/>
    <w:rsid w:val="00321804"/>
    <w:rsid w:val="00322767"/>
    <w:rsid w:val="00327D8F"/>
    <w:rsid w:val="00343A3E"/>
    <w:rsid w:val="00350601"/>
    <w:rsid w:val="00350DAA"/>
    <w:rsid w:val="00364372"/>
    <w:rsid w:val="00364C70"/>
    <w:rsid w:val="00367A81"/>
    <w:rsid w:val="00370347"/>
    <w:rsid w:val="003850CD"/>
    <w:rsid w:val="00385D97"/>
    <w:rsid w:val="00390ED0"/>
    <w:rsid w:val="003B7605"/>
    <w:rsid w:val="003C126A"/>
    <w:rsid w:val="003C53D9"/>
    <w:rsid w:val="003E1B0B"/>
    <w:rsid w:val="003E7AB1"/>
    <w:rsid w:val="003F08DB"/>
    <w:rsid w:val="00413CB8"/>
    <w:rsid w:val="0041418B"/>
    <w:rsid w:val="0042537C"/>
    <w:rsid w:val="0042702A"/>
    <w:rsid w:val="0043393D"/>
    <w:rsid w:val="00453577"/>
    <w:rsid w:val="0046124F"/>
    <w:rsid w:val="00471E65"/>
    <w:rsid w:val="00473DA5"/>
    <w:rsid w:val="00486933"/>
    <w:rsid w:val="004B4BD4"/>
    <w:rsid w:val="004C05C8"/>
    <w:rsid w:val="004C3177"/>
    <w:rsid w:val="0051144A"/>
    <w:rsid w:val="0051296E"/>
    <w:rsid w:val="0052020B"/>
    <w:rsid w:val="00534FF0"/>
    <w:rsid w:val="00542405"/>
    <w:rsid w:val="00550DC1"/>
    <w:rsid w:val="0055435F"/>
    <w:rsid w:val="005578D1"/>
    <w:rsid w:val="0058098E"/>
    <w:rsid w:val="005844F6"/>
    <w:rsid w:val="00591593"/>
    <w:rsid w:val="005A5AFD"/>
    <w:rsid w:val="005B498C"/>
    <w:rsid w:val="005C56CB"/>
    <w:rsid w:val="005C6434"/>
    <w:rsid w:val="005D74BF"/>
    <w:rsid w:val="005E2B3A"/>
    <w:rsid w:val="005E524B"/>
    <w:rsid w:val="005F26C0"/>
    <w:rsid w:val="005F6639"/>
    <w:rsid w:val="00615E03"/>
    <w:rsid w:val="00641C1D"/>
    <w:rsid w:val="0065360A"/>
    <w:rsid w:val="00653AD8"/>
    <w:rsid w:val="0066089E"/>
    <w:rsid w:val="0067152B"/>
    <w:rsid w:val="0068121F"/>
    <w:rsid w:val="00687FAC"/>
    <w:rsid w:val="006B7AA4"/>
    <w:rsid w:val="006E12C0"/>
    <w:rsid w:val="006E18AC"/>
    <w:rsid w:val="00704CBB"/>
    <w:rsid w:val="007052D1"/>
    <w:rsid w:val="00716632"/>
    <w:rsid w:val="00741C88"/>
    <w:rsid w:val="00756F0F"/>
    <w:rsid w:val="00766D75"/>
    <w:rsid w:val="00775CDC"/>
    <w:rsid w:val="00791234"/>
    <w:rsid w:val="00792BBA"/>
    <w:rsid w:val="00794B0B"/>
    <w:rsid w:val="007B7086"/>
    <w:rsid w:val="007E55EB"/>
    <w:rsid w:val="007F1A7C"/>
    <w:rsid w:val="00817E01"/>
    <w:rsid w:val="00833584"/>
    <w:rsid w:val="00852BFF"/>
    <w:rsid w:val="00872A60"/>
    <w:rsid w:val="00894F8A"/>
    <w:rsid w:val="008A1EFB"/>
    <w:rsid w:val="008A7E8F"/>
    <w:rsid w:val="008C633A"/>
    <w:rsid w:val="008D24E1"/>
    <w:rsid w:val="008D3E7E"/>
    <w:rsid w:val="008F3A79"/>
    <w:rsid w:val="008F4B51"/>
    <w:rsid w:val="009024BC"/>
    <w:rsid w:val="00910B48"/>
    <w:rsid w:val="00937B88"/>
    <w:rsid w:val="00952D19"/>
    <w:rsid w:val="009658CC"/>
    <w:rsid w:val="00966E43"/>
    <w:rsid w:val="00972595"/>
    <w:rsid w:val="0097619C"/>
    <w:rsid w:val="0098076E"/>
    <w:rsid w:val="0099734F"/>
    <w:rsid w:val="009C38B7"/>
    <w:rsid w:val="009C5979"/>
    <w:rsid w:val="009E12C2"/>
    <w:rsid w:val="009E1576"/>
    <w:rsid w:val="009E65A5"/>
    <w:rsid w:val="00A0701B"/>
    <w:rsid w:val="00A21D86"/>
    <w:rsid w:val="00A33F56"/>
    <w:rsid w:val="00A440FB"/>
    <w:rsid w:val="00A65826"/>
    <w:rsid w:val="00A66130"/>
    <w:rsid w:val="00A761A4"/>
    <w:rsid w:val="00A95129"/>
    <w:rsid w:val="00AD2FA2"/>
    <w:rsid w:val="00B04F0C"/>
    <w:rsid w:val="00B11E0C"/>
    <w:rsid w:val="00B12315"/>
    <w:rsid w:val="00B20A5C"/>
    <w:rsid w:val="00B21AA9"/>
    <w:rsid w:val="00B37B9D"/>
    <w:rsid w:val="00B51999"/>
    <w:rsid w:val="00B64C3A"/>
    <w:rsid w:val="00B80FDE"/>
    <w:rsid w:val="00B93371"/>
    <w:rsid w:val="00B93FF6"/>
    <w:rsid w:val="00BA3D71"/>
    <w:rsid w:val="00BA4435"/>
    <w:rsid w:val="00BA6E20"/>
    <w:rsid w:val="00BE1CBD"/>
    <w:rsid w:val="00BE6175"/>
    <w:rsid w:val="00BF57D1"/>
    <w:rsid w:val="00C00407"/>
    <w:rsid w:val="00C24C4C"/>
    <w:rsid w:val="00C25223"/>
    <w:rsid w:val="00C311D7"/>
    <w:rsid w:val="00C3254A"/>
    <w:rsid w:val="00C36980"/>
    <w:rsid w:val="00C43064"/>
    <w:rsid w:val="00C61F6E"/>
    <w:rsid w:val="00C65BDA"/>
    <w:rsid w:val="00C706D9"/>
    <w:rsid w:val="00C97ACA"/>
    <w:rsid w:val="00CA1B44"/>
    <w:rsid w:val="00CA6E12"/>
    <w:rsid w:val="00CB1AD7"/>
    <w:rsid w:val="00CB3F66"/>
    <w:rsid w:val="00CE5E34"/>
    <w:rsid w:val="00CF4EAC"/>
    <w:rsid w:val="00CF77FE"/>
    <w:rsid w:val="00D13760"/>
    <w:rsid w:val="00D35F2E"/>
    <w:rsid w:val="00D46CE0"/>
    <w:rsid w:val="00D47720"/>
    <w:rsid w:val="00D75876"/>
    <w:rsid w:val="00D80BE9"/>
    <w:rsid w:val="00DC6EB2"/>
    <w:rsid w:val="00DE1974"/>
    <w:rsid w:val="00E02D43"/>
    <w:rsid w:val="00E203CC"/>
    <w:rsid w:val="00E34E5A"/>
    <w:rsid w:val="00E86175"/>
    <w:rsid w:val="00EB3DC6"/>
    <w:rsid w:val="00EC797F"/>
    <w:rsid w:val="00EE22D4"/>
    <w:rsid w:val="00EF0E2C"/>
    <w:rsid w:val="00EF4D04"/>
    <w:rsid w:val="00F179E8"/>
    <w:rsid w:val="00F2342A"/>
    <w:rsid w:val="00F268DD"/>
    <w:rsid w:val="00F31604"/>
    <w:rsid w:val="00F42AC5"/>
    <w:rsid w:val="00F42D71"/>
    <w:rsid w:val="00F8515A"/>
    <w:rsid w:val="00F85B44"/>
    <w:rsid w:val="00F85F4C"/>
    <w:rsid w:val="00FB7AA5"/>
    <w:rsid w:val="00FC344E"/>
    <w:rsid w:val="00FD2CCF"/>
    <w:rsid w:val="00FD7E71"/>
    <w:rsid w:val="00FE624C"/>
    <w:rsid w:val="00FE6EE5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4AC67B"/>
  <w15:docId w15:val="{EA43A0D0-FE17-449A-88AF-A22613D0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1A86"/>
  </w:style>
  <w:style w:type="paragraph" w:styleId="berschrift1">
    <w:name w:val="heading 1"/>
    <w:basedOn w:val="Standard"/>
    <w:next w:val="Standard"/>
    <w:link w:val="berschrift1Zchn"/>
    <w:uiPriority w:val="9"/>
    <w:qFormat/>
    <w:rsid w:val="00B37B9D"/>
    <w:pPr>
      <w:keepNext/>
      <w:keepLines/>
      <w:numPr>
        <w:numId w:val="2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B9D"/>
    <w:rPr>
      <w:rFonts w:cs="Arial"/>
      <w:b/>
      <w:bCs/>
      <w:sz w:val="28"/>
      <w:szCs w:val="32"/>
    </w:rPr>
  </w:style>
  <w:style w:type="paragraph" w:customStyle="1" w:styleId="Betreff">
    <w:name w:val="Betreff"/>
    <w:basedOn w:val="Standard"/>
    <w:rsid w:val="00C311D7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311D7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41418B"/>
    <w:pPr>
      <w:numPr>
        <w:numId w:val="4"/>
      </w:numPr>
      <w:ind w:left="782" w:hanging="425"/>
    </w:pPr>
  </w:style>
  <w:style w:type="paragraph" w:customStyle="1" w:styleId="ListWithLetters">
    <w:name w:val="ListWithLetters"/>
    <w:basedOn w:val="Standard"/>
    <w:rsid w:val="00A36F0F"/>
    <w:pPr>
      <w:numPr>
        <w:numId w:val="1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B37B9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311D7"/>
    <w:rPr>
      <w:b/>
      <w:caps/>
      <w:sz w:val="24"/>
    </w:rPr>
  </w:style>
  <w:style w:type="character" w:customStyle="1" w:styleId="Inhalts-TypZchn">
    <w:name w:val="Inhalts-Typ Zchn"/>
    <w:link w:val="Inhalts-Typ"/>
    <w:rsid w:val="00C311D7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8F3A79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B37B9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05882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2020B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30588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305882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WithNumbers">
    <w:name w:val="ListWithNumbers"/>
    <w:basedOn w:val="Standard"/>
    <w:rsid w:val="008F4B51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szCs w:val="28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2020B"/>
    <w:rPr>
      <w:rFonts w:ascii="Segoe UI" w:hAnsi="Segoe UI"/>
      <w:vanish/>
      <w:color w:val="C00000"/>
      <w:kern w:val="0"/>
      <w:sz w:val="18"/>
      <w:lang w:val="de-CH"/>
    </w:rPr>
  </w:style>
  <w:style w:type="paragraph" w:customStyle="1" w:styleId="CityDate">
    <w:name w:val="CityDate"/>
    <w:basedOn w:val="Standard"/>
    <w:rsid w:val="005844F6"/>
    <w:pPr>
      <w:spacing w:before="240"/>
    </w:pPr>
  </w:style>
  <w:style w:type="paragraph" w:customStyle="1" w:styleId="ListLevelsWithNumbers">
    <w:name w:val="ListLevelsWithNumbers"/>
    <w:basedOn w:val="Standard"/>
    <w:rsid w:val="00C25223"/>
    <w:pPr>
      <w:numPr>
        <w:numId w:val="5"/>
      </w:numPr>
    </w:pPr>
  </w:style>
  <w:style w:type="paragraph" w:styleId="Fuzeile">
    <w:name w:val="footer"/>
    <w:basedOn w:val="Standard"/>
    <w:link w:val="FuzeileZchn"/>
    <w:unhideWhenUsed/>
    <w:rsid w:val="008A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E8F"/>
    <w:rPr>
      <w:rFonts w:ascii="Segoe UI" w:hAnsi="Segoe UI"/>
      <w:kern w:val="10"/>
      <w:lang w:val="de-CH"/>
    </w:rPr>
  </w:style>
  <w:style w:type="paragraph" w:styleId="Kopfzeile">
    <w:name w:val="header"/>
    <w:basedOn w:val="Standard"/>
    <w:link w:val="KopfzeileZchn"/>
    <w:uiPriority w:val="1"/>
    <w:unhideWhenUsed/>
    <w:rsid w:val="00433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3393D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7497B"/>
    <w:rPr>
      <w:color w:val="808080"/>
      <w:lang w:val="de-CH"/>
    </w:rPr>
  </w:style>
  <w:style w:type="paragraph" w:styleId="Blocktext">
    <w:name w:val="Block Text"/>
    <w:basedOn w:val="Standard"/>
    <w:semiHidden/>
    <w:unhideWhenUsed/>
    <w:rsid w:val="00231A8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231A86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231A86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A86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231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31A86"/>
    <w:rPr>
      <w:rFonts w:eastAsiaTheme="majorEastAsia" w:cstheme="majorBidi"/>
      <w:sz w:val="24"/>
      <w:szCs w:val="24"/>
      <w:shd w:val="pct20" w:color="auto" w:fill="auto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231A8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231A86"/>
    <w:rPr>
      <w:sz w:val="24"/>
      <w:szCs w:val="24"/>
    </w:rPr>
  </w:style>
  <w:style w:type="character" w:styleId="HTMLBeispiel">
    <w:name w:val="HTML Sample"/>
    <w:basedOn w:val="Absatz-Standardschriftart"/>
    <w:semiHidden/>
    <w:unhideWhenUsed/>
    <w:rsid w:val="00231A86"/>
    <w:rPr>
      <w:rFonts w:ascii="Segoe UI" w:hAnsi="Segoe UI"/>
      <w:sz w:val="24"/>
      <w:szCs w:val="24"/>
      <w:lang w:val="de-CH"/>
    </w:rPr>
  </w:style>
  <w:style w:type="character" w:styleId="HTMLSchreibmaschine">
    <w:name w:val="HTML Typewriter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231A86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31A86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231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231A86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231A86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231A86"/>
    <w:rPr>
      <w:sz w:val="21"/>
      <w:szCs w:val="21"/>
      <w:lang w:val="de-CH"/>
    </w:rPr>
  </w:style>
  <w:style w:type="table" w:customStyle="1" w:styleId="Tabellenraster1">
    <w:name w:val="Tabellenraster1"/>
    <w:basedOn w:val="NormaleTabelle"/>
    <w:next w:val="Tabellenraster"/>
    <w:uiPriority w:val="39"/>
    <w:rsid w:val="00F85B4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7619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619C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IKA~1.OSM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C5AAD6CE34E049910A2CB89E8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E1F54-CFF5-4ED4-BE9A-82EE692795D5}"/>
      </w:docPartPr>
      <w:docPartBody>
        <w:p w:rsidR="00760BCF" w:rsidRDefault="00626637" w:rsidP="00626637">
          <w:pPr>
            <w:pStyle w:val="A6AC5AAD6CE34E049910A2CB89E85574"/>
          </w:pPr>
          <w:r w:rsidRPr="0030305C">
            <w:t>‍</w:t>
          </w:r>
        </w:p>
      </w:docPartBody>
    </w:docPart>
    <w:docPart>
      <w:docPartPr>
        <w:name w:val="32E3246BDBD344F6A031ED4F99069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7BF41-F7AF-43A5-8F19-CA78A10E1ED8}"/>
      </w:docPartPr>
      <w:docPartBody>
        <w:p w:rsidR="00760BCF" w:rsidRDefault="00626637" w:rsidP="00626637">
          <w:pPr>
            <w:pStyle w:val="32E3246BDBD344F6A031ED4F99069384"/>
          </w:pPr>
          <w:r w:rsidRPr="0030305C">
            <w:rPr>
              <w:rStyle w:val="Fett"/>
            </w:rPr>
            <w:t xml:space="preserve"> </w:t>
          </w:r>
        </w:p>
      </w:docPartBody>
    </w:docPart>
    <w:docPart>
      <w:docPartPr>
        <w:name w:val="A84F982208B741B6A113D41D457C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A6C68-8FFE-4B33-9F4E-345BACFFE11F}"/>
      </w:docPartPr>
      <w:docPartBody>
        <w:p w:rsidR="00760BCF" w:rsidRDefault="002C5D5C" w:rsidP="00626637">
          <w:pPr>
            <w:pStyle w:val="A84F982208B741B6A113D41D457C7864"/>
          </w:pPr>
          <w:r w:rsidRPr="0030305C">
            <w:t xml:space="preserve"> </w:t>
          </w:r>
        </w:p>
      </w:docPartBody>
    </w:docPart>
    <w:docPart>
      <w:docPartPr>
        <w:name w:val="260F653C44964C81939D261FCEF5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C31B1-C266-4918-9A58-278C1D0B0100}"/>
      </w:docPartPr>
      <w:docPartBody>
        <w:p w:rsidR="00760BCF" w:rsidRDefault="002C5D5C" w:rsidP="002C5D5C">
          <w:pPr>
            <w:pStyle w:val="260F653C44964C81939D261FCEF5EDA318"/>
          </w:pPr>
          <w:r w:rsidRPr="00F85B44">
            <w:rPr>
              <w:rFonts w:cs="Segoe UI"/>
            </w:rPr>
            <w:t xml:space="preserve"> </w:t>
          </w:r>
        </w:p>
      </w:docPartBody>
    </w:docPart>
    <w:docPart>
      <w:docPartPr>
        <w:name w:val="1DFD5EB65AAB479D8D92A1A980A5D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B7163-552F-465A-9183-638E72256F4B}"/>
      </w:docPartPr>
      <w:docPartBody>
        <w:p w:rsidR="00711404" w:rsidRDefault="002C5D5C" w:rsidP="002C5D5C">
          <w:pPr>
            <w:pStyle w:val="1DFD5EB65AAB479D8D92A1A980A5D1101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BA1A64E6F3C4FD1B92A08AF6F75B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E91B-58C7-41A3-A0BB-AD4C4F287F39}"/>
      </w:docPartPr>
      <w:docPartBody>
        <w:p w:rsidR="00711404" w:rsidRDefault="002C5D5C" w:rsidP="002C5D5C">
          <w:pPr>
            <w:pStyle w:val="4BA1A64E6F3C4FD1B92A08AF6F75B16B18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D4C3C2E876EB4E6F9DE88C3F727E4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EB2F-874A-4A67-8E57-7B72C0608FEA}"/>
      </w:docPartPr>
      <w:docPartBody>
        <w:p w:rsidR="00711404" w:rsidRDefault="002C5D5C" w:rsidP="002C5D5C">
          <w:pPr>
            <w:pStyle w:val="D4C3C2E876EB4E6F9DE88C3F727E4A6F1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AB55000C5A25465AA6376386D0BE4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A3C9C-A096-4A72-8A04-CF5B9AD8CEC2}"/>
      </w:docPartPr>
      <w:docPartBody>
        <w:p w:rsidR="00711404" w:rsidRDefault="002C5D5C" w:rsidP="002C5D5C">
          <w:pPr>
            <w:pStyle w:val="AB55000C5A25465AA6376386D0BE4E3218"/>
          </w:pPr>
          <w:r>
            <w:rPr>
              <w:rStyle w:val="Platzhaltertext"/>
              <w:rFonts w:eastAsiaTheme="majorEastAsia"/>
            </w:rPr>
            <w:t>Name der Lehrperson</w:t>
          </w:r>
        </w:p>
      </w:docPartBody>
    </w:docPart>
    <w:docPart>
      <w:docPartPr>
        <w:name w:val="1E20E0FA3334499B80C61C4EEF481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2A7D3-638E-4607-959D-9A5ACAF618E1}"/>
      </w:docPartPr>
      <w:docPartBody>
        <w:p w:rsidR="00711404" w:rsidRDefault="002C5D5C" w:rsidP="002C5D5C">
          <w:pPr>
            <w:pStyle w:val="1E20E0FA3334499B80C61C4EEF48122C18"/>
          </w:pPr>
          <w:r>
            <w:rPr>
              <w:rStyle w:val="Platzhaltertext"/>
              <w:rFonts w:eastAsiaTheme="majorEastAsia"/>
            </w:rPr>
            <w:t>Text einzugeben</w:t>
          </w:r>
        </w:p>
      </w:docPartBody>
    </w:docPart>
    <w:docPart>
      <w:docPartPr>
        <w:name w:val="6F9930DCA61F4033A24897C7FA837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05E0-0010-43E6-B666-6921CCE169BD}"/>
      </w:docPartPr>
      <w:docPartBody>
        <w:p w:rsidR="00711404" w:rsidRDefault="002C5D5C" w:rsidP="002C5D5C">
          <w:pPr>
            <w:pStyle w:val="6F9930DCA61F4033A24897C7FA837D5416"/>
          </w:pPr>
          <w:r>
            <w:rPr>
              <w:rStyle w:val="Platzhaltertext"/>
              <w:rFonts w:eastAsiaTheme="majorEastAsia"/>
            </w:rPr>
            <w:t>Datum</w:t>
          </w:r>
        </w:p>
      </w:docPartBody>
    </w:docPart>
    <w:docPart>
      <w:docPartPr>
        <w:name w:val="0F27E82C2C3E4C1B871ABA76C1F21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B320D-4BEA-451E-8665-415F0AEE80AD}"/>
      </w:docPartPr>
      <w:docPartBody>
        <w:p w:rsidR="00711404" w:rsidRDefault="002C5D5C" w:rsidP="002C5D5C">
          <w:pPr>
            <w:pStyle w:val="0F27E82C2C3E4C1B871ABA76C1F211DD16"/>
          </w:pPr>
          <w:r>
            <w:rPr>
              <w:rStyle w:val="Platzhaltertext"/>
              <w:rFonts w:eastAsiaTheme="majorEastAsia"/>
            </w:rPr>
            <w:t>Unterschrift</w:t>
          </w:r>
        </w:p>
      </w:docPartBody>
    </w:docPart>
    <w:docPart>
      <w:docPartPr>
        <w:name w:val="2E9E2DCAC2124A619CD8B2AECAF9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4399-282D-42B4-B296-AE0C9EBB6498}"/>
      </w:docPartPr>
      <w:docPartBody>
        <w:p w:rsidR="00711404" w:rsidRDefault="002C5D5C" w:rsidP="002C5D5C">
          <w:pPr>
            <w:pStyle w:val="2E9E2DCAC2124A619CD8B2AECAF9605418"/>
          </w:pPr>
          <w:r w:rsidRPr="001D3CDC">
            <w:rPr>
              <w:rStyle w:val="Platzhaltertext"/>
            </w:rPr>
            <w:t xml:space="preserve">Datum </w:t>
          </w:r>
          <w:r>
            <w:rPr>
              <w:rStyle w:val="Platzhaltertext"/>
              <w:rFonts w:eastAsiaTheme="majorEastAsia"/>
            </w:rPr>
            <w:t>anklicken</w:t>
          </w:r>
          <w:r w:rsidRPr="001D3CDC">
            <w:rPr>
              <w:rStyle w:val="Platzhaltertext"/>
            </w:rPr>
            <w:t>.</w:t>
          </w:r>
        </w:p>
      </w:docPartBody>
    </w:docPart>
    <w:docPart>
      <w:docPartPr>
        <w:name w:val="08CDAB8742E347B5AE39FFDF5A4C8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19AB-1D18-4C51-B130-20F23DF79069}"/>
      </w:docPartPr>
      <w:docPartBody>
        <w:p w:rsidR="00711404" w:rsidRDefault="002C5D5C" w:rsidP="002C5D5C">
          <w:pPr>
            <w:pStyle w:val="08CDAB8742E347B5AE39FFDF5A4C8B1818"/>
          </w:pPr>
          <w:r w:rsidRPr="001D3CDC">
            <w:rPr>
              <w:rStyle w:val="Platzhaltertext"/>
              <w:rFonts w:eastAsiaTheme="majorEastAsia"/>
            </w:rPr>
            <w:t xml:space="preserve">Datum </w:t>
          </w:r>
          <w:r>
            <w:rPr>
              <w:rStyle w:val="Platzhaltertext"/>
              <w:rFonts w:eastAsiaTheme="majorEastAsia"/>
            </w:rPr>
            <w:t>anklicken</w:t>
          </w:r>
          <w:r w:rsidRPr="001D3CDC">
            <w:rPr>
              <w:rStyle w:val="Platzhaltertext"/>
              <w:rFonts w:eastAsiaTheme="majorEastAsia"/>
            </w:rPr>
            <w:t>.</w:t>
          </w:r>
        </w:p>
      </w:docPartBody>
    </w:docPart>
    <w:docPart>
      <w:docPartPr>
        <w:name w:val="42405DBE54D94569877E7821C0AD2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99ED-D4F5-42B5-8E71-37E874186151}"/>
      </w:docPartPr>
      <w:docPartBody>
        <w:p w:rsidR="00711404" w:rsidRDefault="002C5D5C" w:rsidP="002C5D5C">
          <w:pPr>
            <w:pStyle w:val="42405DBE54D94569877E7821C0AD22679"/>
          </w:pPr>
          <w:r>
            <w:rPr>
              <w:b/>
              <w:bCs/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D1"/>
    <w:rsid w:val="002354D1"/>
    <w:rsid w:val="002C5D5C"/>
    <w:rsid w:val="003D65EC"/>
    <w:rsid w:val="00626637"/>
    <w:rsid w:val="00644891"/>
    <w:rsid w:val="00711404"/>
    <w:rsid w:val="00760BCF"/>
    <w:rsid w:val="007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04B3D7E19A457FB00B82B1CE777008">
    <w:name w:val="6104B3D7E19A457FB00B82B1CE777008"/>
  </w:style>
  <w:style w:type="character" w:styleId="Fett">
    <w:name w:val="Strong"/>
    <w:qFormat/>
    <w:rsid w:val="00626637"/>
    <w:rPr>
      <w:b/>
      <w:bCs/>
    </w:rPr>
  </w:style>
  <w:style w:type="paragraph" w:customStyle="1" w:styleId="2B7B8A7B285749CFB521F29624D2D34E">
    <w:name w:val="2B7B8A7B285749CFB521F29624D2D34E"/>
  </w:style>
  <w:style w:type="paragraph" w:customStyle="1" w:styleId="290BB54F198E4333B0930B24D6CBCA00">
    <w:name w:val="290BB54F198E4333B0930B24D6CBCA00"/>
  </w:style>
  <w:style w:type="paragraph" w:customStyle="1" w:styleId="53DB316E286945EA9B96DF7C31C0D0B8">
    <w:name w:val="53DB316E286945EA9B96DF7C31C0D0B8"/>
  </w:style>
  <w:style w:type="paragraph" w:customStyle="1" w:styleId="B6082B0340364C79814B14521B25A19A">
    <w:name w:val="B6082B0340364C79814B14521B25A19A"/>
  </w:style>
  <w:style w:type="paragraph" w:customStyle="1" w:styleId="ECC80924530F476EB5C4619A72D0A5D6">
    <w:name w:val="ECC80924530F476EB5C4619A72D0A5D6"/>
  </w:style>
  <w:style w:type="paragraph" w:customStyle="1" w:styleId="77AAFE961CEE45DC804FFE17CA368E81">
    <w:name w:val="77AAFE961CEE45DC804FFE17CA368E81"/>
  </w:style>
  <w:style w:type="paragraph" w:customStyle="1" w:styleId="E8408722FA61403190D6416F349C8D0D">
    <w:name w:val="E8408722FA61403190D6416F349C8D0D"/>
  </w:style>
  <w:style w:type="paragraph" w:customStyle="1" w:styleId="D43B683EFFF841B685978F480D271168">
    <w:name w:val="D43B683EFFF841B685978F480D271168"/>
  </w:style>
  <w:style w:type="paragraph" w:customStyle="1" w:styleId="CA20FA1C1CC94C62845DAC23641DBC75">
    <w:name w:val="CA20FA1C1CC94C62845DAC23641DBC75"/>
  </w:style>
  <w:style w:type="paragraph" w:customStyle="1" w:styleId="D9B0C77A67D54F71BD3A09D6C4085AC1">
    <w:name w:val="D9B0C77A67D54F71BD3A09D6C4085AC1"/>
  </w:style>
  <w:style w:type="paragraph" w:customStyle="1" w:styleId="A6AC5AAD6CE34E049910A2CB89E85574">
    <w:name w:val="A6AC5AAD6CE34E049910A2CB89E85574"/>
    <w:rsid w:val="00626637"/>
  </w:style>
  <w:style w:type="paragraph" w:customStyle="1" w:styleId="32E3246BDBD344F6A031ED4F99069384">
    <w:name w:val="32E3246BDBD344F6A031ED4F99069384"/>
    <w:rsid w:val="00626637"/>
  </w:style>
  <w:style w:type="paragraph" w:customStyle="1" w:styleId="A84F982208B741B6A113D41D457C7864">
    <w:name w:val="A84F982208B741B6A113D41D457C7864"/>
    <w:rsid w:val="00626637"/>
  </w:style>
  <w:style w:type="paragraph" w:customStyle="1" w:styleId="260F653C44964C81939D261FCEF5EDA3">
    <w:name w:val="260F653C44964C81939D261FCEF5EDA3"/>
    <w:rsid w:val="00626637"/>
  </w:style>
  <w:style w:type="character" w:styleId="Platzhaltertext">
    <w:name w:val="Placeholder Text"/>
    <w:basedOn w:val="Absatz-Standardschriftart"/>
    <w:uiPriority w:val="99"/>
    <w:semiHidden/>
    <w:rsid w:val="002C5D5C"/>
    <w:rPr>
      <w:color w:val="808080"/>
      <w:lang w:val="de-CH"/>
    </w:rPr>
  </w:style>
  <w:style w:type="paragraph" w:customStyle="1" w:styleId="1DFD5EB65AAB479D8D92A1A980A5D110">
    <w:name w:val="1DFD5EB65AAB479D8D92A1A980A5D110"/>
    <w:rsid w:val="003D65EC"/>
  </w:style>
  <w:style w:type="paragraph" w:customStyle="1" w:styleId="4BA1A64E6F3C4FD1B92A08AF6F75B16B">
    <w:name w:val="4BA1A64E6F3C4FD1B92A08AF6F75B16B"/>
    <w:rsid w:val="003D65EC"/>
  </w:style>
  <w:style w:type="paragraph" w:customStyle="1" w:styleId="D4C3C2E876EB4E6F9DE88C3F727E4A6F">
    <w:name w:val="D4C3C2E876EB4E6F9DE88C3F727E4A6F"/>
    <w:rsid w:val="003D65EC"/>
  </w:style>
  <w:style w:type="paragraph" w:customStyle="1" w:styleId="AB55000C5A25465AA6376386D0BE4E32">
    <w:name w:val="AB55000C5A25465AA6376386D0BE4E32"/>
    <w:rsid w:val="003D65EC"/>
  </w:style>
  <w:style w:type="paragraph" w:customStyle="1" w:styleId="51E4EFDEBA6841F484A3ABEB4356E3ED">
    <w:name w:val="51E4EFDEBA6841F484A3ABEB4356E3ED"/>
    <w:rsid w:val="003D65EC"/>
  </w:style>
  <w:style w:type="paragraph" w:customStyle="1" w:styleId="84B3CC2B6E9B403CA287D770F2443BDF">
    <w:name w:val="84B3CC2B6E9B403CA287D770F2443BDF"/>
    <w:rsid w:val="003D65EC"/>
  </w:style>
  <w:style w:type="paragraph" w:customStyle="1" w:styleId="1E20E0FA3334499B80C61C4EEF48122C">
    <w:name w:val="1E20E0FA3334499B80C61C4EEF48122C"/>
    <w:rsid w:val="003D65EC"/>
  </w:style>
  <w:style w:type="paragraph" w:customStyle="1" w:styleId="6F9930DCA61F4033A24897C7FA837D54">
    <w:name w:val="6F9930DCA61F4033A24897C7FA837D54"/>
    <w:rsid w:val="003D65EC"/>
  </w:style>
  <w:style w:type="paragraph" w:customStyle="1" w:styleId="0F27E82C2C3E4C1B871ABA76C1F211DD">
    <w:name w:val="0F27E82C2C3E4C1B871ABA76C1F211DD"/>
    <w:rsid w:val="003D65EC"/>
  </w:style>
  <w:style w:type="paragraph" w:customStyle="1" w:styleId="D3E06ED9F58D4A01B1EA5D0909F01956">
    <w:name w:val="D3E06ED9F58D4A01B1EA5D0909F01956"/>
    <w:rsid w:val="003D65EC"/>
  </w:style>
  <w:style w:type="paragraph" w:customStyle="1" w:styleId="5411D824EFBC4E3489D251C5739CADD9">
    <w:name w:val="5411D824EFBC4E3489D251C5739CADD9"/>
    <w:rsid w:val="003D65EC"/>
  </w:style>
  <w:style w:type="paragraph" w:customStyle="1" w:styleId="474AAE853A664D428EB1F00DFB37536D">
    <w:name w:val="474AAE853A664D428EB1F00DFB37536D"/>
    <w:rsid w:val="003D65EC"/>
  </w:style>
  <w:style w:type="paragraph" w:customStyle="1" w:styleId="2E9E2DCAC2124A619CD8B2AECAF96054">
    <w:name w:val="2E9E2DCAC2124A619CD8B2AECAF96054"/>
    <w:rsid w:val="003D65EC"/>
  </w:style>
  <w:style w:type="paragraph" w:customStyle="1" w:styleId="08CDAB8742E347B5AE39FFDF5A4C8B18">
    <w:name w:val="08CDAB8742E347B5AE39FFDF5A4C8B18"/>
    <w:rsid w:val="003D65EC"/>
  </w:style>
  <w:style w:type="paragraph" w:customStyle="1" w:styleId="260F653C44964C81939D261FCEF5EDA31">
    <w:name w:val="260F653C44964C81939D261FCEF5EDA31"/>
    <w:rsid w:val="003D65EC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">
    <w:name w:val="1DFD5EB65AAB479D8D92A1A980A5D110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">
    <w:name w:val="4BA1A64E6F3C4FD1B92A08AF6F75B16B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">
    <w:name w:val="D4C3C2E876EB4E6F9DE88C3F727E4A6F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">
    <w:name w:val="AB55000C5A25465AA6376386D0BE4E32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">
    <w:name w:val="2E9E2DCAC2124A619CD8B2AECAF96054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">
    <w:name w:val="08CDAB8742E347B5AE39FFDF5A4C8B18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">
    <w:name w:val="1E20E0FA3334499B80C61C4EEF48122C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">
    <w:name w:val="6F9930DCA61F4033A24897C7FA837D54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">
    <w:name w:val="0F27E82C2C3E4C1B871ABA76C1F211DD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1">
    <w:name w:val="D3E06ED9F58D4A01B1EA5D0909F01956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1">
    <w:name w:val="5411D824EFBC4E3489D251C5739CADD9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1">
    <w:name w:val="474AAE853A664D428EB1F00DFB37536D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1">
    <w:name w:val="6104B3D7E19A457FB00B82B1CE777008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1">
    <w:name w:val="2B7B8A7B285749CFB521F29624D2D34E1"/>
    <w:rsid w:val="003D65EC"/>
    <w:pPr>
      <w:spacing w:after="0" w:line="240" w:lineRule="auto"/>
    </w:pPr>
    <w:rPr>
      <w:rFonts w:ascii="Segoe UI" w:eastAsia="Times New Roman" w:hAnsi="Segoe UI" w:cs="Times New Roman"/>
    </w:rPr>
  </w:style>
  <w:style w:type="character" w:styleId="Hervorhebung">
    <w:name w:val="Emphasis"/>
    <w:uiPriority w:val="3"/>
    <w:rsid w:val="00711404"/>
    <w:rPr>
      <w:b/>
      <w:iCs/>
    </w:rPr>
  </w:style>
  <w:style w:type="paragraph" w:customStyle="1" w:styleId="69E4A4BDD9534C358142CF023CB8B244">
    <w:name w:val="69E4A4BDD9534C358142CF023CB8B244"/>
    <w:rsid w:val="003D65EC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69E4A4BDD9534C358142CF023CB8B2441">
    <w:name w:val="69E4A4BDD9534C358142CF023CB8B2441"/>
    <w:rsid w:val="003D65EC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">
    <w:name w:val="42405DBE54D94569877E7821C0AD2267"/>
    <w:rsid w:val="003D65EC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2">
    <w:name w:val="260F653C44964C81939D261FCEF5EDA32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2">
    <w:name w:val="1DFD5EB65AAB479D8D92A1A980A5D110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2">
    <w:name w:val="4BA1A64E6F3C4FD1B92A08AF6F75B16B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2">
    <w:name w:val="D4C3C2E876EB4E6F9DE88C3F727E4A6F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2">
    <w:name w:val="AB55000C5A25465AA6376386D0BE4E32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2">
    <w:name w:val="2E9E2DCAC2124A619CD8B2AECAF96054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2">
    <w:name w:val="08CDAB8742E347B5AE39FFDF5A4C8B18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2">
    <w:name w:val="1E20E0FA3334499B80C61C4EEF48122C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2">
    <w:name w:val="6F9930DCA61F4033A24897C7FA837D54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2">
    <w:name w:val="0F27E82C2C3E4C1B871ABA76C1F211DD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3">
    <w:name w:val="260F653C44964C81939D261FCEF5EDA33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3">
    <w:name w:val="1DFD5EB65AAB479D8D92A1A980A5D110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3">
    <w:name w:val="4BA1A64E6F3C4FD1B92A08AF6F75B16B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3">
    <w:name w:val="D4C3C2E876EB4E6F9DE88C3F727E4A6F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3">
    <w:name w:val="AB55000C5A25465AA6376386D0BE4E32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3">
    <w:name w:val="2E9E2DCAC2124A619CD8B2AECAF96054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3">
    <w:name w:val="08CDAB8742E347B5AE39FFDF5A4C8B18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3">
    <w:name w:val="1E20E0FA3334499B80C61C4EEF48122C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3">
    <w:name w:val="6F9930DCA61F4033A24897C7FA837D54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3">
    <w:name w:val="0F27E82C2C3E4C1B871ABA76C1F211DD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4">
    <w:name w:val="260F653C44964C81939D261FCEF5EDA34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4">
    <w:name w:val="1DFD5EB65AAB479D8D92A1A980A5D110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4">
    <w:name w:val="4BA1A64E6F3C4FD1B92A08AF6F75B16B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4">
    <w:name w:val="D4C3C2E876EB4E6F9DE88C3F727E4A6F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4">
    <w:name w:val="AB55000C5A25465AA6376386D0BE4E32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4">
    <w:name w:val="2E9E2DCAC2124A619CD8B2AECAF96054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4">
    <w:name w:val="08CDAB8742E347B5AE39FFDF5A4C8B18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4">
    <w:name w:val="1E20E0FA3334499B80C61C4EEF48122C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4">
    <w:name w:val="6F9930DCA61F4033A24897C7FA837D54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4">
    <w:name w:val="0F27E82C2C3E4C1B871ABA76C1F211DD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2">
    <w:name w:val="D3E06ED9F58D4A01B1EA5D0909F01956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2">
    <w:name w:val="5411D824EFBC4E3489D251C5739CADD9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2">
    <w:name w:val="474AAE853A664D428EB1F00DFB37536D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2">
    <w:name w:val="6104B3D7E19A457FB00B82B1CE777008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2">
    <w:name w:val="2B7B8A7B285749CFB521F29624D2D34E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2">
    <w:name w:val="69E4A4BDD9534C358142CF023CB8B2442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1">
    <w:name w:val="42405DBE54D94569877E7821C0AD22671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5">
    <w:name w:val="260F653C44964C81939D261FCEF5EDA35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5">
    <w:name w:val="1DFD5EB65AAB479D8D92A1A980A5D110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5">
    <w:name w:val="4BA1A64E6F3C4FD1B92A08AF6F75B16B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5">
    <w:name w:val="D4C3C2E876EB4E6F9DE88C3F727E4A6F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5">
    <w:name w:val="AB55000C5A25465AA6376386D0BE4E32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5">
    <w:name w:val="2E9E2DCAC2124A619CD8B2AECAF96054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5">
    <w:name w:val="08CDAB8742E347B5AE39FFDF5A4C8B18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5">
    <w:name w:val="1E20E0FA3334499B80C61C4EEF48122C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5">
    <w:name w:val="6F9930DCA61F4033A24897C7FA837D54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5">
    <w:name w:val="0F27E82C2C3E4C1B871ABA76C1F211DD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3">
    <w:name w:val="D3E06ED9F58D4A01B1EA5D0909F01956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3">
    <w:name w:val="5411D824EFBC4E3489D251C5739CADD9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3">
    <w:name w:val="474AAE853A664D428EB1F00DFB37536D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3">
    <w:name w:val="6104B3D7E19A457FB00B82B1CE777008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3">
    <w:name w:val="2B7B8A7B285749CFB521F29624D2D34E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3">
    <w:name w:val="69E4A4BDD9534C358142CF023CB8B2443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2">
    <w:name w:val="42405DBE54D94569877E7821C0AD22672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6">
    <w:name w:val="260F653C44964C81939D261FCEF5EDA36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6">
    <w:name w:val="1DFD5EB65AAB479D8D92A1A980A5D110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6">
    <w:name w:val="4BA1A64E6F3C4FD1B92A08AF6F75B16B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6">
    <w:name w:val="D4C3C2E876EB4E6F9DE88C3F727E4A6F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6">
    <w:name w:val="AB55000C5A25465AA6376386D0BE4E32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6">
    <w:name w:val="2E9E2DCAC2124A619CD8B2AECAF96054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6">
    <w:name w:val="08CDAB8742E347B5AE39FFDF5A4C8B18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6">
    <w:name w:val="1E20E0FA3334499B80C61C4EEF48122C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6">
    <w:name w:val="6F9930DCA61F4033A24897C7FA837D54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6">
    <w:name w:val="0F27E82C2C3E4C1B871ABA76C1F211DD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4">
    <w:name w:val="D3E06ED9F58D4A01B1EA5D0909F01956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4">
    <w:name w:val="5411D824EFBC4E3489D251C5739CADD9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4">
    <w:name w:val="474AAE853A664D428EB1F00DFB37536D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4">
    <w:name w:val="6104B3D7E19A457FB00B82B1CE777008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4">
    <w:name w:val="2B7B8A7B285749CFB521F29624D2D34E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4">
    <w:name w:val="69E4A4BDD9534C358142CF023CB8B2444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3">
    <w:name w:val="42405DBE54D94569877E7821C0AD22673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7">
    <w:name w:val="260F653C44964C81939D261FCEF5EDA37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7">
    <w:name w:val="1DFD5EB65AAB479D8D92A1A980A5D110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7">
    <w:name w:val="4BA1A64E6F3C4FD1B92A08AF6F75B16B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7">
    <w:name w:val="D4C3C2E876EB4E6F9DE88C3F727E4A6F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7">
    <w:name w:val="AB55000C5A25465AA6376386D0BE4E32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7">
    <w:name w:val="2E9E2DCAC2124A619CD8B2AECAF96054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7">
    <w:name w:val="08CDAB8742E347B5AE39FFDF5A4C8B18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7">
    <w:name w:val="1E20E0FA3334499B80C61C4EEF48122C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7">
    <w:name w:val="6F9930DCA61F4033A24897C7FA837D54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7">
    <w:name w:val="0F27E82C2C3E4C1B871ABA76C1F211DD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5">
    <w:name w:val="D3E06ED9F58D4A01B1EA5D0909F01956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5">
    <w:name w:val="5411D824EFBC4E3489D251C5739CADD9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5">
    <w:name w:val="474AAE853A664D428EB1F00DFB37536D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5">
    <w:name w:val="6104B3D7E19A457FB00B82B1CE777008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5">
    <w:name w:val="2B7B8A7B285749CFB521F29624D2D34E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5">
    <w:name w:val="69E4A4BDD9534C358142CF023CB8B2445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4">
    <w:name w:val="42405DBE54D94569877E7821C0AD22674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8">
    <w:name w:val="260F653C44964C81939D261FCEF5EDA38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8">
    <w:name w:val="1DFD5EB65AAB479D8D92A1A980A5D110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8">
    <w:name w:val="4BA1A64E6F3C4FD1B92A08AF6F75B16B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8">
    <w:name w:val="D4C3C2E876EB4E6F9DE88C3F727E4A6F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8">
    <w:name w:val="AB55000C5A25465AA6376386D0BE4E32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8">
    <w:name w:val="2E9E2DCAC2124A619CD8B2AECAF96054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8">
    <w:name w:val="08CDAB8742E347B5AE39FFDF5A4C8B18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8">
    <w:name w:val="1E20E0FA3334499B80C61C4EEF48122C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8">
    <w:name w:val="6F9930DCA61F4033A24897C7FA837D54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8">
    <w:name w:val="0F27E82C2C3E4C1B871ABA76C1F211DD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6">
    <w:name w:val="D3E06ED9F58D4A01B1EA5D0909F01956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6">
    <w:name w:val="5411D824EFBC4E3489D251C5739CADD9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6">
    <w:name w:val="474AAE853A664D428EB1F00DFB37536D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6">
    <w:name w:val="6104B3D7E19A457FB00B82B1CE777008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6">
    <w:name w:val="2B7B8A7B285749CFB521F29624D2D34E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6">
    <w:name w:val="69E4A4BDD9534C358142CF023CB8B2446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5">
    <w:name w:val="42405DBE54D94569877E7821C0AD22675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9">
    <w:name w:val="260F653C44964C81939D261FCEF5EDA39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9">
    <w:name w:val="1DFD5EB65AAB479D8D92A1A980A5D110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9">
    <w:name w:val="4BA1A64E6F3C4FD1B92A08AF6F75B16B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9">
    <w:name w:val="D4C3C2E876EB4E6F9DE88C3F727E4A6F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9">
    <w:name w:val="AB55000C5A25465AA6376386D0BE4E32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9">
    <w:name w:val="2E9E2DCAC2124A619CD8B2AECAF96054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9">
    <w:name w:val="08CDAB8742E347B5AE39FFDF5A4C8B18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9">
    <w:name w:val="1E20E0FA3334499B80C61C4EEF48122C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9">
    <w:name w:val="6F9930DCA61F4033A24897C7FA837D54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9">
    <w:name w:val="0F27E82C2C3E4C1B871ABA76C1F211DD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7">
    <w:name w:val="D3E06ED9F58D4A01B1EA5D0909F01956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7">
    <w:name w:val="5411D824EFBC4E3489D251C5739CADD9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7">
    <w:name w:val="474AAE853A664D428EB1F00DFB37536D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7">
    <w:name w:val="6104B3D7E19A457FB00B82B1CE777008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7">
    <w:name w:val="2B7B8A7B285749CFB521F29624D2D34E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7">
    <w:name w:val="69E4A4BDD9534C358142CF023CB8B2447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6">
    <w:name w:val="42405DBE54D94569877E7821C0AD22676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0">
    <w:name w:val="260F653C44964C81939D261FCEF5EDA310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0">
    <w:name w:val="1DFD5EB65AAB479D8D92A1A980A5D110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0">
    <w:name w:val="4BA1A64E6F3C4FD1B92A08AF6F75B16B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0">
    <w:name w:val="D4C3C2E876EB4E6F9DE88C3F727E4A6F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0">
    <w:name w:val="AB55000C5A25465AA6376386D0BE4E32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0">
    <w:name w:val="2E9E2DCAC2124A619CD8B2AECAF96054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0">
    <w:name w:val="08CDAB8742E347B5AE39FFDF5A4C8B18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0">
    <w:name w:val="1E20E0FA3334499B80C61C4EEF48122C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0">
    <w:name w:val="6F9930DCA61F4033A24897C7FA837D54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0">
    <w:name w:val="0F27E82C2C3E4C1B871ABA76C1F211DD10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1">
    <w:name w:val="260F653C44964C81939D261FCEF5EDA311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1">
    <w:name w:val="1DFD5EB65AAB479D8D92A1A980A5D110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1">
    <w:name w:val="4BA1A64E6F3C4FD1B92A08AF6F75B16B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1">
    <w:name w:val="D4C3C2E876EB4E6F9DE88C3F727E4A6F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1">
    <w:name w:val="AB55000C5A25465AA6376386D0BE4E32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1">
    <w:name w:val="2E9E2DCAC2124A619CD8B2AECAF96054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1">
    <w:name w:val="08CDAB8742E347B5AE39FFDF5A4C8B18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1">
    <w:name w:val="1E20E0FA3334499B80C61C4EEF48122C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1">
    <w:name w:val="6F9930DCA61F4033A24897C7FA837D54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1">
    <w:name w:val="0F27E82C2C3E4C1B871ABA76C1F211DD11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2">
    <w:name w:val="260F653C44964C81939D261FCEF5EDA312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2">
    <w:name w:val="1DFD5EB65AAB479D8D92A1A980A5D110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2">
    <w:name w:val="4BA1A64E6F3C4FD1B92A08AF6F75B16B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2">
    <w:name w:val="D4C3C2E876EB4E6F9DE88C3F727E4A6F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2">
    <w:name w:val="AB55000C5A25465AA6376386D0BE4E32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2">
    <w:name w:val="2E9E2DCAC2124A619CD8B2AECAF96054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2">
    <w:name w:val="08CDAB8742E347B5AE39FFDF5A4C8B18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2">
    <w:name w:val="1E20E0FA3334499B80C61C4EEF48122C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2">
    <w:name w:val="6F9930DCA61F4033A24897C7FA837D54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2">
    <w:name w:val="0F27E82C2C3E4C1B871ABA76C1F211DD12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3">
    <w:name w:val="260F653C44964C81939D261FCEF5EDA313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3">
    <w:name w:val="1DFD5EB65AAB479D8D92A1A980A5D110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3">
    <w:name w:val="4BA1A64E6F3C4FD1B92A08AF6F75B16B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3">
    <w:name w:val="D4C3C2E876EB4E6F9DE88C3F727E4A6F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3">
    <w:name w:val="AB55000C5A25465AA6376386D0BE4E32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3">
    <w:name w:val="2E9E2DCAC2124A619CD8B2AECAF96054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3">
    <w:name w:val="08CDAB8742E347B5AE39FFDF5A4C8B18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3">
    <w:name w:val="1E20E0FA3334499B80C61C4EEF48122C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3">
    <w:name w:val="6F9930DCA61F4033A24897C7FA837D54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3">
    <w:name w:val="0F27E82C2C3E4C1B871ABA76C1F211DD13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4">
    <w:name w:val="260F653C44964C81939D261FCEF5EDA314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4">
    <w:name w:val="1DFD5EB65AAB479D8D92A1A980A5D110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4">
    <w:name w:val="4BA1A64E6F3C4FD1B92A08AF6F75B16B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4">
    <w:name w:val="D4C3C2E876EB4E6F9DE88C3F727E4A6F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4">
    <w:name w:val="AB55000C5A25465AA6376386D0BE4E32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4">
    <w:name w:val="2E9E2DCAC2124A619CD8B2AECAF96054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4">
    <w:name w:val="08CDAB8742E347B5AE39FFDF5A4C8B18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4">
    <w:name w:val="1E20E0FA3334499B80C61C4EEF48122C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4">
    <w:name w:val="6F9930DCA61F4033A24897C7FA837D54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4">
    <w:name w:val="0F27E82C2C3E4C1B871ABA76C1F211DD14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8">
    <w:name w:val="D3E06ED9F58D4A01B1EA5D0909F01956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8">
    <w:name w:val="5411D824EFBC4E3489D251C5739CADD9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8">
    <w:name w:val="474AAE853A664D428EB1F00DFB37536D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8">
    <w:name w:val="6104B3D7E19A457FB00B82B1CE777008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8">
    <w:name w:val="2B7B8A7B285749CFB521F29624D2D34E8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8">
    <w:name w:val="69E4A4BDD9534C358142CF023CB8B2448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7">
    <w:name w:val="42405DBE54D94569877E7821C0AD22677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5">
    <w:name w:val="260F653C44964C81939D261FCEF5EDA315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5">
    <w:name w:val="1DFD5EB65AAB479D8D92A1A980A5D110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5">
    <w:name w:val="4BA1A64E6F3C4FD1B92A08AF6F75B16B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5">
    <w:name w:val="D4C3C2E876EB4E6F9DE88C3F727E4A6F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5">
    <w:name w:val="AB55000C5A25465AA6376386D0BE4E32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5">
    <w:name w:val="2E9E2DCAC2124A619CD8B2AECAF96054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5">
    <w:name w:val="08CDAB8742E347B5AE39FFDF5A4C8B18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5">
    <w:name w:val="1E20E0FA3334499B80C61C4EEF48122C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6">
    <w:name w:val="260F653C44964C81939D261FCEF5EDA316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6">
    <w:name w:val="1DFD5EB65AAB479D8D92A1A980A5D110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6">
    <w:name w:val="4BA1A64E6F3C4FD1B92A08AF6F75B16B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6">
    <w:name w:val="D4C3C2E876EB4E6F9DE88C3F727E4A6F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6">
    <w:name w:val="AB55000C5A25465AA6376386D0BE4E32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6">
    <w:name w:val="2E9E2DCAC2124A619CD8B2AECAF96054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6">
    <w:name w:val="08CDAB8742E347B5AE39FFDF5A4C8B18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6">
    <w:name w:val="1E20E0FA3334499B80C61C4EEF48122C16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7">
    <w:name w:val="260F653C44964C81939D261FCEF5EDA317"/>
    <w:rsid w:val="00711404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7">
    <w:name w:val="1DFD5EB65AAB479D8D92A1A980A5D110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7">
    <w:name w:val="4BA1A64E6F3C4FD1B92A08AF6F75B16B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7">
    <w:name w:val="D4C3C2E876EB4E6F9DE88C3F727E4A6F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7">
    <w:name w:val="AB55000C5A25465AA6376386D0BE4E32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7">
    <w:name w:val="2E9E2DCAC2124A619CD8B2AECAF96054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7">
    <w:name w:val="08CDAB8742E347B5AE39FFDF5A4C8B18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7">
    <w:name w:val="1E20E0FA3334499B80C61C4EEF48122C17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5">
    <w:name w:val="6F9930DCA61F4033A24897C7FA837D54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5">
    <w:name w:val="0F27E82C2C3E4C1B871ABA76C1F211DD15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3E06ED9F58D4A01B1EA5D0909F019569">
    <w:name w:val="D3E06ED9F58D4A01B1EA5D0909F01956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5411D824EFBC4E3489D251C5739CADD99">
    <w:name w:val="5411D824EFBC4E3489D251C5739CADD9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74AAE853A664D428EB1F00DFB37536D9">
    <w:name w:val="474AAE853A664D428EB1F00DFB37536D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104B3D7E19A457FB00B82B1CE7770089">
    <w:name w:val="6104B3D7E19A457FB00B82B1CE777008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B7B8A7B285749CFB521F29624D2D34E9">
    <w:name w:val="2B7B8A7B285749CFB521F29624D2D34E9"/>
    <w:rsid w:val="00711404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9E4A4BDD9534C358142CF023CB8B2449">
    <w:name w:val="69E4A4BDD9534C358142CF023CB8B2449"/>
    <w:rsid w:val="00711404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2405DBE54D94569877E7821C0AD22678">
    <w:name w:val="42405DBE54D94569877E7821C0AD22678"/>
    <w:rsid w:val="00711404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60F653C44964C81939D261FCEF5EDA318">
    <w:name w:val="260F653C44964C81939D261FCEF5EDA318"/>
    <w:rsid w:val="002C5D5C"/>
    <w:pPr>
      <w:spacing w:after="0" w:line="240" w:lineRule="auto"/>
    </w:pPr>
    <w:rPr>
      <w:rFonts w:ascii="Segoe UI" w:eastAsia="Times New Roman" w:hAnsi="Segoe UI" w:cs="Arial"/>
      <w:sz w:val="16"/>
      <w:szCs w:val="16"/>
    </w:rPr>
  </w:style>
  <w:style w:type="paragraph" w:customStyle="1" w:styleId="1DFD5EB65AAB479D8D92A1A980A5D11018">
    <w:name w:val="1DFD5EB65AAB479D8D92A1A980A5D110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A1A64E6F3C4FD1B92A08AF6F75B16B18">
    <w:name w:val="4BA1A64E6F3C4FD1B92A08AF6F75B16B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4C3C2E876EB4E6F9DE88C3F727E4A6F18">
    <w:name w:val="D4C3C2E876EB4E6F9DE88C3F727E4A6F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55000C5A25465AA6376386D0BE4E3218">
    <w:name w:val="AB55000C5A25465AA6376386D0BE4E32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2E9E2DCAC2124A619CD8B2AECAF9605418">
    <w:name w:val="2E9E2DCAC2124A619CD8B2AECAF96054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8CDAB8742E347B5AE39FFDF5A4C8B1818">
    <w:name w:val="08CDAB8742E347B5AE39FFDF5A4C8B18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E20E0FA3334499B80C61C4EEF48122C18">
    <w:name w:val="1E20E0FA3334499B80C61C4EEF48122C18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F9930DCA61F4033A24897C7FA837D5416">
    <w:name w:val="6F9930DCA61F4033A24897C7FA837D5416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0F27E82C2C3E4C1B871ABA76C1F211DD16">
    <w:name w:val="0F27E82C2C3E4C1B871ABA76C1F211DD16"/>
    <w:rsid w:val="002C5D5C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2405DBE54D94569877E7821C0AD22679">
    <w:name w:val="42405DBE54D94569877E7821C0AD22679"/>
    <w:rsid w:val="002C5D5C"/>
    <w:pPr>
      <w:tabs>
        <w:tab w:val="center" w:pos="4536"/>
        <w:tab w:val="right" w:pos="9072"/>
      </w:tabs>
      <w:spacing w:after="0" w:line="240" w:lineRule="auto"/>
    </w:pPr>
    <w:rPr>
      <w:rFonts w:ascii="Segoe UI" w:eastAsia="Times New Roman" w:hAnsi="Segoe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Heilpädagogisches Zentrum Hohenrain</Organisation1>
  <Organisation2/>
  <DeliveryOption/>
  <Signature1>Marius Amrein</Signature1>
  <Signature2/>
  <Signature1F>Fachbereichsleiter Unterricht
Bereich SE
marius.amrein@edulu.ch</Signature1F>
  <Signature2F/>
  <Organisation3/>
  <FooterBold/>
  <FooterNormal/>
  <CityDateInitials>Hohenrain, 24. August 2023</CityDateInitials>
  <Departement>Bildungs- und Kulturdepartement
</Departement>
</officeatwork>
</file>

<file path=customXml/item4.xml><?xml version="1.0" encoding="utf-8"?>
<officeatwork xmlns="http://schemas.officeatwork.com/Formulas">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4155B8B-EFE3-472A-A391-0FACE6A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CustomField.ContentTypeLetter</vt:lpstr>
    </vt:vector>
  </TitlesOfParts>
  <Company>Bildungs- und Kulturdepartement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Osmonaj Donika, Aldo Magno</dc:creator>
  <cp:keywords/>
  <dc:description/>
  <cp:lastModifiedBy>HPZH; Kanus Sabine (Mitarbeitende)</cp:lastModifiedBy>
  <cp:revision>2</cp:revision>
  <cp:lastPrinted>2024-07-02T11:34:00Z</cp:lastPrinted>
  <dcterms:created xsi:type="dcterms:W3CDTF">2024-07-04T06:39:00Z</dcterms:created>
  <dcterms:modified xsi:type="dcterms:W3CDTF">2024-07-04T06:39:00Z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M_RecipientDeliveryOption">
    <vt:lpwstr/>
  </property>
  <property fmtid="{D5CDD505-2E9C-101B-9397-08002B2CF9AE}" pid="5" name="BM_Subject">
    <vt:lpwstr>Betreff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/>
  </property>
  <property fmtid="{D5CDD505-2E9C-101B-9397-08002B2CF9AE}" pid="13" name="Contactperson.Name">
    <vt:lpwstr/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Heilpädagogisches Zentrum Hohenrain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Dorfstrasse 19</vt:lpwstr>
  </property>
  <property fmtid="{D5CDD505-2E9C-101B-9397-08002B2CF9AE}" pid="43" name="Organisation.AddressN2">
    <vt:lpwstr>6276 Hohenrain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Hohenrain</vt:lpwstr>
  </property>
  <property fmtid="{D5CDD505-2E9C-101B-9397-08002B2CF9AE}" pid="47" name="Organisation.Country">
    <vt:lpwstr/>
  </property>
  <property fmtid="{D5CDD505-2E9C-101B-9397-08002B2CF9AE}" pid="48" name="Organisation.Departement">
    <vt:lpwstr>Bildungs- und Kulturdepartement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hpzh.info@edulu.ch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hpz-hohenrain.lu.ch</vt:lpwstr>
  </property>
  <property fmtid="{D5CDD505-2E9C-101B-9397-08002B2CF9AE}" pid="58" name="Organisation.Telefon">
    <vt:lpwstr>041 329 46 46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041 329 46 35</vt:lpwstr>
  </property>
  <property fmtid="{D5CDD505-2E9C-101B-9397-08002B2CF9AE}" pid="69" name="Signature1.EMail">
    <vt:lpwstr>donika.gashi@edulu.ch</vt:lpwstr>
  </property>
  <property fmtid="{D5CDD505-2E9C-101B-9397-08002B2CF9AE}" pid="70" name="Signature1.Function">
    <vt:lpwstr>Sachbearbeiterin</vt:lpwstr>
  </property>
  <property fmtid="{D5CDD505-2E9C-101B-9397-08002B2CF9AE}" pid="71" name="Signature1.Name">
    <vt:lpwstr>Donika Gashi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Recipient.EMail">
    <vt:lpwstr/>
  </property>
  <property fmtid="{D5CDD505-2E9C-101B-9397-08002B2CF9AE}" pid="84" name="StmAuthor.Initials">
    <vt:lpwstr/>
  </property>
  <property fmtid="{D5CDD505-2E9C-101B-9397-08002B2CF9AE}" pid="85" name="StmCMIdata.Dok_Lfnr">
    <vt:lpwstr/>
  </property>
</Properties>
</file>