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591D78" w:rsidRPr="00022E20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E87" w:rsidRPr="00022E20" w:rsidRDefault="007373A6" w:rsidP="00372DF4">
            <w:pPr>
              <w:pStyle w:val="AbsenderTitel"/>
            </w:pPr>
            <w:r>
              <w:t>Fachstelle für Früherziehung</w:t>
            </w:r>
            <w:r w:rsidR="00022E20">
              <w:br/>
            </w:r>
            <w:r>
              <w:t>und Integrative Sonderschulung</w:t>
            </w:r>
            <w:r w:rsidR="00022E20">
              <w:br/>
              <w:t>Visiopädagogischer Dienst</w:t>
            </w:r>
          </w:p>
        </w:tc>
      </w:tr>
    </w:tbl>
    <w:p w:rsidR="003D3E87" w:rsidRPr="00022E20" w:rsidRDefault="00E7470A" w:rsidP="005D0B28">
      <w:pPr>
        <w:pStyle w:val="CityDate"/>
        <w:spacing w:before="0"/>
        <w:rPr>
          <w:sz w:val="2"/>
          <w:szCs w:val="2"/>
        </w:rPr>
        <w:sectPr w:rsidR="003D3E87" w:rsidRPr="00022E20" w:rsidSect="00022E20">
          <w:headerReference w:type="default" r:id="rId12"/>
          <w:footerReference w:type="default" r:id="rId13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022E20" w:rsidRDefault="00E7470A" w:rsidP="003D3E87"/>
    <w:p w:rsidR="00014169" w:rsidRPr="00022E20" w:rsidRDefault="00022E20" w:rsidP="00395432">
      <w:pPr>
        <w:pStyle w:val="Betreff"/>
        <w:rPr>
          <w:szCs w:val="24"/>
        </w:rPr>
      </w:pPr>
      <w:bookmarkStart w:id="1" w:name="Text"/>
      <w:r>
        <w:rPr>
          <w:szCs w:val="24"/>
        </w:rPr>
        <w:t>Augenärztliches Zeugnis</w:t>
      </w:r>
    </w:p>
    <w:tbl>
      <w:tblPr>
        <w:tblStyle w:val="Tabellenraster"/>
        <w:tblpPr w:leftFromText="141" w:rightFromText="141" w:vertAnchor="page" w:horzAnchor="margin" w:tblpY="338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5"/>
        <w:gridCol w:w="1277"/>
        <w:gridCol w:w="3254"/>
      </w:tblGrid>
      <w:tr w:rsidR="00102FEA" w:rsidRPr="00102FEA" w:rsidTr="00EE47B4">
        <w:tc>
          <w:tcPr>
            <w:tcW w:w="1555" w:type="dxa"/>
          </w:tcPr>
          <w:p w:rsidR="00102FEA" w:rsidRPr="00EA0CE0" w:rsidRDefault="00102FEA" w:rsidP="00102FEA">
            <w:pPr>
              <w:rPr>
                <w:b/>
                <w:sz w:val="18"/>
              </w:rPr>
            </w:pPr>
            <w:r w:rsidRPr="00EA0CE0">
              <w:rPr>
                <w:b/>
                <w:sz w:val="18"/>
              </w:rPr>
              <w:t>Name:</w:t>
            </w:r>
          </w:p>
        </w:tc>
        <w:tc>
          <w:tcPr>
            <w:tcW w:w="2975" w:type="dxa"/>
          </w:tcPr>
          <w:p w:rsidR="00102FEA" w:rsidRPr="00EA0CE0" w:rsidRDefault="007545AF" w:rsidP="00102FEA">
            <w:pPr>
              <w:rPr>
                <w:sz w:val="18"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1277" w:type="dxa"/>
          </w:tcPr>
          <w:p w:rsidR="00102FEA" w:rsidRPr="00EA0CE0" w:rsidRDefault="00102FEA" w:rsidP="00102FEA">
            <w:pPr>
              <w:rPr>
                <w:b/>
                <w:sz w:val="18"/>
              </w:rPr>
            </w:pPr>
            <w:r w:rsidRPr="00EA0CE0">
              <w:rPr>
                <w:b/>
                <w:sz w:val="18"/>
              </w:rPr>
              <w:t>Vorname:</w:t>
            </w:r>
          </w:p>
        </w:tc>
        <w:tc>
          <w:tcPr>
            <w:tcW w:w="3254" w:type="dxa"/>
          </w:tcPr>
          <w:p w:rsidR="00102FEA" w:rsidRPr="00EA0CE0" w:rsidRDefault="007545AF" w:rsidP="00102FEA">
            <w:pPr>
              <w:rPr>
                <w:sz w:val="18"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</w:tr>
      <w:tr w:rsidR="00102FEA" w:rsidRPr="00102FEA" w:rsidTr="00EE47B4">
        <w:tc>
          <w:tcPr>
            <w:tcW w:w="1555" w:type="dxa"/>
          </w:tcPr>
          <w:p w:rsidR="00102FEA" w:rsidRPr="00EA0CE0" w:rsidRDefault="00102FEA" w:rsidP="00102FEA">
            <w:pPr>
              <w:rPr>
                <w:sz w:val="18"/>
              </w:rPr>
            </w:pPr>
            <w:r w:rsidRPr="00EA0CE0">
              <w:rPr>
                <w:sz w:val="18"/>
              </w:rPr>
              <w:t>Geburtsdatum:</w:t>
            </w:r>
          </w:p>
        </w:tc>
        <w:tc>
          <w:tcPr>
            <w:tcW w:w="2975" w:type="dxa"/>
          </w:tcPr>
          <w:p w:rsidR="00102FEA" w:rsidRPr="00145CBE" w:rsidRDefault="007545AF" w:rsidP="00102FEA">
            <w:pPr>
              <w:rPr>
                <w:sz w:val="18"/>
              </w:rPr>
            </w:pPr>
            <w:r w:rsidRPr="00145CBE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1277" w:type="dxa"/>
          </w:tcPr>
          <w:p w:rsidR="00102FEA" w:rsidRPr="00EA0CE0" w:rsidRDefault="00102FEA" w:rsidP="00102FEA">
            <w:pPr>
              <w:rPr>
                <w:sz w:val="18"/>
              </w:rPr>
            </w:pPr>
            <w:r w:rsidRPr="00EA0CE0">
              <w:rPr>
                <w:sz w:val="18"/>
              </w:rPr>
              <w:t>IV-Nr.:</w:t>
            </w:r>
          </w:p>
        </w:tc>
        <w:tc>
          <w:tcPr>
            <w:tcW w:w="3254" w:type="dxa"/>
          </w:tcPr>
          <w:p w:rsidR="00102FEA" w:rsidRPr="00EA0CE0" w:rsidRDefault="00102FEA" w:rsidP="00102FEA">
            <w:pPr>
              <w:rPr>
                <w:sz w:val="18"/>
              </w:rPr>
            </w:pPr>
            <w:r w:rsidRPr="00EA0CE0">
              <w:rPr>
                <w:sz w:val="18"/>
              </w:rPr>
              <w:t>056.</w:t>
            </w:r>
            <w:r w:rsidR="007545AF" w:rsidRPr="00145CBE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5AF" w:rsidRPr="00145CBE">
              <w:rPr>
                <w:noProof/>
              </w:rPr>
              <w:instrText xml:space="preserve"> FORMTEXT </w:instrText>
            </w:r>
            <w:r w:rsidR="007545AF" w:rsidRPr="00145CBE">
              <w:rPr>
                <w:noProof/>
              </w:rPr>
            </w:r>
            <w:r w:rsidR="007545AF" w:rsidRPr="00145CBE">
              <w:rPr>
                <w:noProof/>
              </w:rPr>
              <w:fldChar w:fldCharType="separate"/>
            </w:r>
            <w:r w:rsidR="007545AF" w:rsidRPr="00145CBE">
              <w:rPr>
                <w:noProof/>
              </w:rPr>
              <w:t> </w:t>
            </w:r>
            <w:r w:rsidR="007545AF" w:rsidRPr="00145CBE">
              <w:rPr>
                <w:noProof/>
              </w:rPr>
              <w:t> </w:t>
            </w:r>
            <w:r w:rsidR="007545AF" w:rsidRPr="00145CBE">
              <w:rPr>
                <w:noProof/>
              </w:rPr>
              <w:t> </w:t>
            </w:r>
            <w:r w:rsidR="007545AF" w:rsidRPr="00145CBE">
              <w:rPr>
                <w:noProof/>
              </w:rPr>
              <w:t> </w:t>
            </w:r>
            <w:r w:rsidR="007545AF" w:rsidRPr="00145CBE">
              <w:rPr>
                <w:noProof/>
              </w:rPr>
              <w:t> </w:t>
            </w:r>
            <w:r w:rsidR="007545AF" w:rsidRPr="00145CBE">
              <w:rPr>
                <w:noProof/>
              </w:rPr>
              <w:fldChar w:fldCharType="end"/>
            </w:r>
          </w:p>
        </w:tc>
      </w:tr>
      <w:tr w:rsidR="007545AF" w:rsidRPr="00102FEA" w:rsidTr="00CB7DEE">
        <w:tc>
          <w:tcPr>
            <w:tcW w:w="1555" w:type="dxa"/>
          </w:tcPr>
          <w:p w:rsidR="007545AF" w:rsidRPr="00EA0CE0" w:rsidRDefault="007545AF" w:rsidP="00102FEA">
            <w:pPr>
              <w:rPr>
                <w:sz w:val="18"/>
              </w:rPr>
            </w:pPr>
            <w:r w:rsidRPr="00EA0CE0">
              <w:rPr>
                <w:sz w:val="18"/>
              </w:rPr>
              <w:t>Adresse:</w:t>
            </w:r>
          </w:p>
        </w:tc>
        <w:tc>
          <w:tcPr>
            <w:tcW w:w="7506" w:type="dxa"/>
            <w:gridSpan w:val="3"/>
          </w:tcPr>
          <w:p w:rsidR="007545AF" w:rsidRPr="00EA0CE0" w:rsidRDefault="007545AF" w:rsidP="00102FEA">
            <w:pPr>
              <w:rPr>
                <w:sz w:val="18"/>
              </w:rPr>
            </w:pPr>
            <w:r w:rsidRPr="00145CBE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</w:tr>
      <w:tr w:rsidR="00102FEA" w:rsidRPr="00102FEA" w:rsidTr="00EE47B4">
        <w:tc>
          <w:tcPr>
            <w:tcW w:w="1555" w:type="dxa"/>
          </w:tcPr>
          <w:p w:rsidR="00102FEA" w:rsidRPr="00EA0CE0" w:rsidRDefault="00102FEA" w:rsidP="00102FEA">
            <w:pPr>
              <w:rPr>
                <w:sz w:val="18"/>
              </w:rPr>
            </w:pPr>
            <w:r w:rsidRPr="00EA0CE0">
              <w:rPr>
                <w:sz w:val="18"/>
              </w:rPr>
              <w:t>Telefon:</w:t>
            </w:r>
          </w:p>
        </w:tc>
        <w:tc>
          <w:tcPr>
            <w:tcW w:w="2975" w:type="dxa"/>
          </w:tcPr>
          <w:p w:rsidR="00102FEA" w:rsidRPr="00EA0CE0" w:rsidRDefault="007545AF" w:rsidP="00102FEA">
            <w:pPr>
              <w:rPr>
                <w:sz w:val="18"/>
              </w:rPr>
            </w:pPr>
            <w:r w:rsidRPr="00145CBE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1277" w:type="dxa"/>
          </w:tcPr>
          <w:p w:rsidR="00102FEA" w:rsidRPr="00EA0CE0" w:rsidRDefault="00102FEA" w:rsidP="00102FEA">
            <w:pPr>
              <w:rPr>
                <w:sz w:val="18"/>
              </w:rPr>
            </w:pPr>
            <w:r w:rsidRPr="00EA0CE0">
              <w:rPr>
                <w:sz w:val="18"/>
              </w:rPr>
              <w:t>Mail:</w:t>
            </w:r>
          </w:p>
        </w:tc>
        <w:tc>
          <w:tcPr>
            <w:tcW w:w="3254" w:type="dxa"/>
          </w:tcPr>
          <w:p w:rsidR="00102FEA" w:rsidRPr="00EA0CE0" w:rsidRDefault="007545AF" w:rsidP="00102FEA">
            <w:pPr>
              <w:rPr>
                <w:sz w:val="18"/>
              </w:rPr>
            </w:pPr>
            <w:r w:rsidRPr="00145CBE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</w:tr>
    </w:tbl>
    <w:p w:rsidR="00014169" w:rsidRDefault="00E7470A" w:rsidP="00F36EB1"/>
    <w:p w:rsidR="00022E20" w:rsidRDefault="00022E20" w:rsidP="00B514EE">
      <w:pPr>
        <w:pStyle w:val="Listenabsatz"/>
        <w:numPr>
          <w:ilvl w:val="0"/>
          <w:numId w:val="36"/>
        </w:numPr>
        <w:spacing w:line="360" w:lineRule="auto"/>
        <w:ind w:left="357" w:hanging="357"/>
        <w:rPr>
          <w:b/>
          <w:sz w:val="20"/>
        </w:rPr>
      </w:pPr>
      <w:r w:rsidRPr="00B514EE">
        <w:rPr>
          <w:b/>
          <w:sz w:val="20"/>
        </w:rPr>
        <w:t>Diagnose:</w:t>
      </w:r>
    </w:p>
    <w:p w:rsidR="001E0D35" w:rsidRPr="001E0D35" w:rsidRDefault="001E0D35" w:rsidP="001E0D35">
      <w:pPr>
        <w:pStyle w:val="Listenabsatz"/>
        <w:spacing w:line="360" w:lineRule="auto"/>
        <w:ind w:left="357"/>
        <w:rPr>
          <w:sz w:val="20"/>
        </w:rPr>
      </w:pPr>
      <w:r>
        <w:rPr>
          <w:sz w:val="20"/>
        </w:rPr>
        <w:t>Bds.:</w:t>
      </w:r>
      <w:r w:rsidR="007545AF" w:rsidRPr="007545AF">
        <w:rPr>
          <w:b/>
          <w:noProof/>
        </w:rPr>
        <w:t xml:space="preserve"> </w:t>
      </w:r>
      <w:r w:rsidR="007545AF" w:rsidRPr="00145CBE">
        <w:rPr>
          <w:noProof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AF" w:rsidRPr="00145CBE">
        <w:rPr>
          <w:noProof/>
          <w:szCs w:val="22"/>
          <w:lang w:eastAsia="de-CH"/>
        </w:rPr>
        <w:instrText xml:space="preserve"> FORMTEXT </w:instrText>
      </w:r>
      <w:r w:rsidR="007545AF" w:rsidRPr="00145CBE">
        <w:rPr>
          <w:noProof/>
          <w:szCs w:val="22"/>
          <w:lang w:eastAsia="de-CH"/>
        </w:rPr>
      </w:r>
      <w:r w:rsidR="007545AF" w:rsidRPr="00145CBE">
        <w:rPr>
          <w:noProof/>
          <w:szCs w:val="22"/>
          <w:lang w:eastAsia="de-CH"/>
        </w:rPr>
        <w:fldChar w:fldCharType="separate"/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fldChar w:fldCharType="end"/>
      </w:r>
    </w:p>
    <w:p w:rsidR="00022E20" w:rsidRDefault="00022E20" w:rsidP="00B514EE">
      <w:pPr>
        <w:pStyle w:val="Listenabsatz"/>
        <w:spacing w:line="360" w:lineRule="auto"/>
        <w:ind w:left="357"/>
        <w:rPr>
          <w:sz w:val="18"/>
        </w:rPr>
      </w:pPr>
      <w:r>
        <w:rPr>
          <w:sz w:val="18"/>
        </w:rPr>
        <w:t>Rechtes Auge:</w:t>
      </w:r>
      <w:r w:rsidR="007545AF" w:rsidRPr="007545AF">
        <w:rPr>
          <w:b/>
          <w:noProof/>
        </w:rPr>
        <w:t xml:space="preserve"> </w:t>
      </w:r>
      <w:r w:rsidR="007545AF" w:rsidRPr="00145CBE">
        <w:rPr>
          <w:noProof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AF" w:rsidRPr="00145CBE">
        <w:rPr>
          <w:noProof/>
          <w:szCs w:val="22"/>
          <w:lang w:eastAsia="de-CH"/>
        </w:rPr>
        <w:instrText xml:space="preserve"> FORMTEXT </w:instrText>
      </w:r>
      <w:r w:rsidR="007545AF" w:rsidRPr="00145CBE">
        <w:rPr>
          <w:noProof/>
          <w:szCs w:val="22"/>
          <w:lang w:eastAsia="de-CH"/>
        </w:rPr>
      </w:r>
      <w:r w:rsidR="007545AF" w:rsidRPr="00145CBE">
        <w:rPr>
          <w:noProof/>
          <w:szCs w:val="22"/>
          <w:lang w:eastAsia="de-CH"/>
        </w:rPr>
        <w:fldChar w:fldCharType="separate"/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fldChar w:fldCharType="end"/>
      </w:r>
    </w:p>
    <w:p w:rsidR="00022E20" w:rsidRDefault="00022E20" w:rsidP="00B514EE">
      <w:pPr>
        <w:pStyle w:val="Listenabsatz"/>
        <w:spacing w:line="360" w:lineRule="auto"/>
        <w:ind w:left="357"/>
        <w:rPr>
          <w:sz w:val="18"/>
        </w:rPr>
      </w:pPr>
      <w:r>
        <w:rPr>
          <w:sz w:val="18"/>
        </w:rPr>
        <w:t>Linkes Auge</w:t>
      </w:r>
      <w:r w:rsidR="00F51B49">
        <w:rPr>
          <w:sz w:val="18"/>
        </w:rPr>
        <w:t xml:space="preserve">: </w:t>
      </w:r>
      <w:r w:rsidR="007545AF" w:rsidRPr="00145CBE">
        <w:rPr>
          <w:noProof/>
          <w:szCs w:val="22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AF" w:rsidRPr="00145CBE">
        <w:rPr>
          <w:noProof/>
          <w:szCs w:val="22"/>
          <w:lang w:eastAsia="de-CH"/>
        </w:rPr>
        <w:instrText xml:space="preserve"> FORMTEXT </w:instrText>
      </w:r>
      <w:r w:rsidR="007545AF" w:rsidRPr="00145CBE">
        <w:rPr>
          <w:noProof/>
          <w:szCs w:val="22"/>
          <w:lang w:eastAsia="de-CH"/>
        </w:rPr>
      </w:r>
      <w:r w:rsidR="007545AF" w:rsidRPr="00145CBE">
        <w:rPr>
          <w:noProof/>
          <w:szCs w:val="22"/>
          <w:lang w:eastAsia="de-CH"/>
        </w:rPr>
        <w:fldChar w:fldCharType="separate"/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t> </w:t>
      </w:r>
      <w:r w:rsidR="007545AF" w:rsidRPr="00145CBE">
        <w:rPr>
          <w:noProof/>
          <w:szCs w:val="22"/>
          <w:lang w:eastAsia="de-CH"/>
        </w:rPr>
        <w:fldChar w:fldCharType="end"/>
      </w:r>
    </w:p>
    <w:p w:rsidR="00022E20" w:rsidRDefault="00022E20" w:rsidP="00022E20">
      <w:pPr>
        <w:rPr>
          <w:sz w:val="18"/>
        </w:rPr>
      </w:pPr>
    </w:p>
    <w:p w:rsidR="00022E20" w:rsidRPr="00B514EE" w:rsidRDefault="00022E20" w:rsidP="00022E20">
      <w:pPr>
        <w:pStyle w:val="Listenabsatz"/>
        <w:numPr>
          <w:ilvl w:val="0"/>
          <w:numId w:val="36"/>
        </w:numPr>
        <w:ind w:left="357" w:hanging="357"/>
        <w:rPr>
          <w:b/>
          <w:sz w:val="20"/>
        </w:rPr>
      </w:pPr>
      <w:r w:rsidRPr="00B514EE">
        <w:rPr>
          <w:b/>
          <w:sz w:val="20"/>
        </w:rPr>
        <w:t>Ursache der Sehschädigung: Geburtsgebrechen, Unfall, Krankheit (welche)</w:t>
      </w:r>
    </w:p>
    <w:p w:rsidR="00022E20" w:rsidRDefault="007545AF" w:rsidP="00022E20">
      <w:pPr>
        <w:rPr>
          <w:sz w:val="18"/>
        </w:rPr>
      </w:pPr>
      <w:r w:rsidRPr="00145CBE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CBE">
        <w:rPr>
          <w:noProof/>
        </w:rPr>
        <w:instrText xml:space="preserve"> FORMTEXT </w:instrText>
      </w:r>
      <w:r w:rsidRPr="00145CBE">
        <w:rPr>
          <w:noProof/>
        </w:rPr>
      </w:r>
      <w:r w:rsidRPr="00145CBE">
        <w:rPr>
          <w:noProof/>
        </w:rPr>
        <w:fldChar w:fldCharType="separate"/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fldChar w:fldCharType="end"/>
      </w:r>
    </w:p>
    <w:p w:rsidR="00022E20" w:rsidRDefault="00022E20" w:rsidP="00022E20">
      <w:pPr>
        <w:rPr>
          <w:sz w:val="18"/>
        </w:rPr>
      </w:pPr>
    </w:p>
    <w:p w:rsidR="00022E20" w:rsidRPr="00B514EE" w:rsidRDefault="00022E20" w:rsidP="00022E20">
      <w:pPr>
        <w:pStyle w:val="Listenabsatz"/>
        <w:numPr>
          <w:ilvl w:val="0"/>
          <w:numId w:val="36"/>
        </w:numPr>
        <w:ind w:left="357" w:hanging="357"/>
        <w:rPr>
          <w:b/>
          <w:sz w:val="20"/>
        </w:rPr>
      </w:pPr>
      <w:r w:rsidRPr="00B514EE">
        <w:rPr>
          <w:b/>
          <w:sz w:val="20"/>
        </w:rPr>
        <w:t>Seit wann besteht die Sehschädigung?</w:t>
      </w:r>
    </w:p>
    <w:p w:rsidR="00022E20" w:rsidRDefault="007545AF" w:rsidP="00022E20">
      <w:pPr>
        <w:rPr>
          <w:sz w:val="18"/>
        </w:rPr>
      </w:pPr>
      <w:r w:rsidRPr="00145CBE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CBE">
        <w:rPr>
          <w:noProof/>
        </w:rPr>
        <w:instrText xml:space="preserve"> FORMTEXT </w:instrText>
      </w:r>
      <w:r w:rsidRPr="00145CBE">
        <w:rPr>
          <w:noProof/>
        </w:rPr>
      </w:r>
      <w:r w:rsidRPr="00145CBE">
        <w:rPr>
          <w:noProof/>
        </w:rPr>
        <w:fldChar w:fldCharType="separate"/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fldChar w:fldCharType="end"/>
      </w:r>
    </w:p>
    <w:p w:rsidR="00022E20" w:rsidRDefault="00022E20" w:rsidP="00022E20">
      <w:pPr>
        <w:rPr>
          <w:sz w:val="18"/>
        </w:rPr>
      </w:pPr>
    </w:p>
    <w:p w:rsidR="00022E20" w:rsidRPr="00B514EE" w:rsidRDefault="00022E20" w:rsidP="00B514EE">
      <w:pPr>
        <w:pStyle w:val="Listenabsatz"/>
        <w:numPr>
          <w:ilvl w:val="0"/>
          <w:numId w:val="36"/>
        </w:numPr>
        <w:spacing w:line="360" w:lineRule="auto"/>
        <w:ind w:left="357" w:hanging="357"/>
        <w:rPr>
          <w:b/>
          <w:sz w:val="20"/>
        </w:rPr>
      </w:pPr>
      <w:r w:rsidRPr="00B514EE">
        <w:rPr>
          <w:b/>
          <w:sz w:val="20"/>
        </w:rPr>
        <w:t>Visus und Refraktion</w:t>
      </w:r>
    </w:p>
    <w:p w:rsidR="00022E20" w:rsidRDefault="00022E20" w:rsidP="00B514EE">
      <w:pPr>
        <w:spacing w:line="360" w:lineRule="auto"/>
        <w:rPr>
          <w:sz w:val="18"/>
        </w:rPr>
      </w:pPr>
      <w:r>
        <w:rPr>
          <w:sz w:val="18"/>
        </w:rPr>
        <w:t>Verwendete Tests:</w:t>
      </w:r>
      <w:r w:rsidR="007545AF" w:rsidRPr="007545AF">
        <w:rPr>
          <w:b/>
          <w:noProof/>
        </w:rPr>
        <w:t xml:space="preserve"> </w:t>
      </w:r>
      <w:r w:rsidR="007545AF">
        <w:rPr>
          <w:b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45AF">
        <w:rPr>
          <w:b/>
          <w:noProof/>
        </w:rPr>
        <w:instrText xml:space="preserve"> FORMTEXT </w:instrText>
      </w:r>
      <w:r w:rsidR="007545AF">
        <w:rPr>
          <w:b/>
          <w:noProof/>
        </w:rPr>
      </w:r>
      <w:r w:rsidR="007545AF">
        <w:rPr>
          <w:b/>
          <w:noProof/>
        </w:rPr>
        <w:fldChar w:fldCharType="separate"/>
      </w:r>
      <w:r w:rsidR="007545AF">
        <w:rPr>
          <w:b/>
          <w:noProof/>
        </w:rPr>
        <w:t> </w:t>
      </w:r>
      <w:r w:rsidR="007545AF">
        <w:rPr>
          <w:b/>
          <w:noProof/>
        </w:rPr>
        <w:t> </w:t>
      </w:r>
      <w:r w:rsidR="007545AF">
        <w:rPr>
          <w:b/>
          <w:noProof/>
        </w:rPr>
        <w:t> </w:t>
      </w:r>
      <w:r w:rsidR="007545AF">
        <w:rPr>
          <w:b/>
          <w:noProof/>
        </w:rPr>
        <w:t> </w:t>
      </w:r>
      <w:r w:rsidR="007545AF">
        <w:rPr>
          <w:b/>
          <w:noProof/>
        </w:rPr>
        <w:t> </w:t>
      </w:r>
      <w:r w:rsidR="007545AF">
        <w:rPr>
          <w:b/>
          <w:noProof/>
        </w:rPr>
        <w:fldChar w:fldCharType="end"/>
      </w:r>
    </w:p>
    <w:p w:rsidR="00022E20" w:rsidRDefault="00022E20" w:rsidP="00022E20">
      <w:pPr>
        <w:rPr>
          <w:sz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86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3F6300" w:rsidRPr="00CE5A8B" w:rsidTr="007545AF">
        <w:tc>
          <w:tcPr>
            <w:tcW w:w="930" w:type="dxa"/>
            <w:vAlign w:val="center"/>
          </w:tcPr>
          <w:p w:rsidR="00022E20" w:rsidRPr="00CE5A8B" w:rsidRDefault="00022E20" w:rsidP="000C26A7">
            <w:pPr>
              <w:rPr>
                <w:rFonts w:cs="Arial"/>
                <w:sz w:val="14"/>
              </w:rPr>
            </w:pPr>
          </w:p>
        </w:tc>
        <w:tc>
          <w:tcPr>
            <w:tcW w:w="813" w:type="dxa"/>
            <w:vAlign w:val="center"/>
          </w:tcPr>
          <w:p w:rsidR="00022E20" w:rsidRDefault="00022E20" w:rsidP="000C26A7">
            <w:pPr>
              <w:rPr>
                <w:rFonts w:cs="Arial"/>
                <w:b/>
                <w:sz w:val="14"/>
              </w:rPr>
            </w:pPr>
            <w:r w:rsidRPr="00CE5A8B">
              <w:rPr>
                <w:rFonts w:cs="Arial"/>
                <w:b/>
                <w:sz w:val="14"/>
              </w:rPr>
              <w:t>Visus sc</w:t>
            </w:r>
          </w:p>
          <w:p w:rsidR="00022E20" w:rsidRPr="00CE5A8B" w:rsidRDefault="00022E20" w:rsidP="000C26A7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Ferne</w:t>
            </w:r>
          </w:p>
        </w:tc>
        <w:tc>
          <w:tcPr>
            <w:tcW w:w="813" w:type="dxa"/>
            <w:vAlign w:val="center"/>
          </w:tcPr>
          <w:p w:rsidR="00022E20" w:rsidRPr="00CE5A8B" w:rsidRDefault="00022E20" w:rsidP="000C26A7">
            <w:pPr>
              <w:rPr>
                <w:rFonts w:cs="Arial"/>
                <w:sz w:val="14"/>
              </w:rPr>
            </w:pPr>
            <w:r w:rsidRPr="00CE5A8B">
              <w:rPr>
                <w:rFonts w:cs="Arial"/>
                <w:sz w:val="14"/>
              </w:rPr>
              <w:t>Sph.</w:t>
            </w:r>
          </w:p>
        </w:tc>
        <w:tc>
          <w:tcPr>
            <w:tcW w:w="813" w:type="dxa"/>
            <w:vAlign w:val="center"/>
          </w:tcPr>
          <w:p w:rsidR="00022E20" w:rsidRPr="00CE5A8B" w:rsidRDefault="00022E20" w:rsidP="000C26A7">
            <w:pPr>
              <w:rPr>
                <w:rFonts w:cs="Arial"/>
                <w:sz w:val="14"/>
              </w:rPr>
            </w:pPr>
            <w:r w:rsidRPr="00CE5A8B">
              <w:rPr>
                <w:rFonts w:cs="Arial"/>
                <w:sz w:val="14"/>
              </w:rPr>
              <w:t>Cyl.</w:t>
            </w:r>
          </w:p>
        </w:tc>
        <w:tc>
          <w:tcPr>
            <w:tcW w:w="813" w:type="dxa"/>
            <w:vAlign w:val="center"/>
          </w:tcPr>
          <w:p w:rsidR="00022E20" w:rsidRPr="00CE5A8B" w:rsidRDefault="00022E20" w:rsidP="000C26A7">
            <w:pPr>
              <w:rPr>
                <w:rFonts w:cs="Arial"/>
                <w:sz w:val="14"/>
              </w:rPr>
            </w:pPr>
            <w:r w:rsidRPr="00CE5A8B">
              <w:rPr>
                <w:rFonts w:cs="Arial"/>
                <w:sz w:val="14"/>
              </w:rPr>
              <w:t>Achse</w:t>
            </w:r>
          </w:p>
        </w:tc>
        <w:tc>
          <w:tcPr>
            <w:tcW w:w="814" w:type="dxa"/>
            <w:vAlign w:val="center"/>
          </w:tcPr>
          <w:p w:rsidR="00022E20" w:rsidRPr="00CE5A8B" w:rsidRDefault="00022E20" w:rsidP="000C26A7">
            <w:pPr>
              <w:rPr>
                <w:rFonts w:cs="Arial"/>
                <w:b/>
                <w:sz w:val="14"/>
              </w:rPr>
            </w:pPr>
            <w:r w:rsidRPr="00CE5A8B">
              <w:rPr>
                <w:rFonts w:cs="Arial"/>
                <w:b/>
                <w:sz w:val="14"/>
              </w:rPr>
              <w:t>Visus cc Ferne</w:t>
            </w:r>
          </w:p>
        </w:tc>
        <w:tc>
          <w:tcPr>
            <w:tcW w:w="814" w:type="dxa"/>
            <w:vAlign w:val="center"/>
          </w:tcPr>
          <w:p w:rsidR="00022E20" w:rsidRPr="00CE5A8B" w:rsidRDefault="003F6300" w:rsidP="000C26A7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Prisma</w:t>
            </w:r>
          </w:p>
        </w:tc>
        <w:tc>
          <w:tcPr>
            <w:tcW w:w="814" w:type="dxa"/>
            <w:vAlign w:val="center"/>
          </w:tcPr>
          <w:p w:rsidR="00022E20" w:rsidRPr="00CE5A8B" w:rsidRDefault="00022E20" w:rsidP="000C26A7">
            <w:pPr>
              <w:rPr>
                <w:rFonts w:cs="Arial"/>
                <w:sz w:val="14"/>
              </w:rPr>
            </w:pPr>
            <w:r w:rsidRPr="00CE5A8B">
              <w:rPr>
                <w:rFonts w:cs="Arial"/>
                <w:sz w:val="14"/>
              </w:rPr>
              <w:t>Basis</w:t>
            </w:r>
          </w:p>
        </w:tc>
        <w:tc>
          <w:tcPr>
            <w:tcW w:w="814" w:type="dxa"/>
            <w:vAlign w:val="center"/>
          </w:tcPr>
          <w:p w:rsidR="00022E20" w:rsidRPr="00CE5A8B" w:rsidRDefault="00022E20" w:rsidP="000C26A7">
            <w:pPr>
              <w:rPr>
                <w:rFonts w:cs="Arial"/>
                <w:b/>
                <w:sz w:val="14"/>
              </w:rPr>
            </w:pPr>
            <w:r w:rsidRPr="00CE5A8B">
              <w:rPr>
                <w:rFonts w:cs="Arial"/>
                <w:b/>
                <w:sz w:val="14"/>
              </w:rPr>
              <w:t>Visus sc Nähe</w:t>
            </w:r>
          </w:p>
        </w:tc>
        <w:tc>
          <w:tcPr>
            <w:tcW w:w="814" w:type="dxa"/>
            <w:vAlign w:val="center"/>
          </w:tcPr>
          <w:p w:rsidR="00022E20" w:rsidRPr="00CE5A8B" w:rsidRDefault="00022E20" w:rsidP="000C26A7">
            <w:pPr>
              <w:rPr>
                <w:rFonts w:cs="Arial"/>
                <w:sz w:val="14"/>
              </w:rPr>
            </w:pPr>
            <w:r w:rsidRPr="00CE5A8B">
              <w:rPr>
                <w:rFonts w:cs="Arial"/>
                <w:sz w:val="14"/>
              </w:rPr>
              <w:t>Add.</w:t>
            </w:r>
          </w:p>
        </w:tc>
        <w:tc>
          <w:tcPr>
            <w:tcW w:w="814" w:type="dxa"/>
            <w:vAlign w:val="center"/>
          </w:tcPr>
          <w:p w:rsidR="00022E20" w:rsidRPr="00CE5A8B" w:rsidRDefault="00022E20" w:rsidP="000C26A7">
            <w:pPr>
              <w:rPr>
                <w:rFonts w:cs="Arial"/>
                <w:b/>
                <w:sz w:val="14"/>
              </w:rPr>
            </w:pPr>
            <w:r w:rsidRPr="00CE5A8B">
              <w:rPr>
                <w:rFonts w:cs="Arial"/>
                <w:b/>
                <w:sz w:val="14"/>
              </w:rPr>
              <w:t>Visus cc Nähe</w:t>
            </w:r>
          </w:p>
        </w:tc>
      </w:tr>
      <w:tr w:rsidR="003F6300" w:rsidRPr="00CE5A8B" w:rsidTr="007545AF">
        <w:tc>
          <w:tcPr>
            <w:tcW w:w="930" w:type="dxa"/>
            <w:vAlign w:val="center"/>
          </w:tcPr>
          <w:p w:rsidR="00022E20" w:rsidRPr="00CE5A8B" w:rsidRDefault="00022E20" w:rsidP="000C26A7">
            <w:pPr>
              <w:rPr>
                <w:rFonts w:cs="Arial"/>
                <w:sz w:val="14"/>
              </w:rPr>
            </w:pPr>
            <w:r w:rsidRPr="00CE5A8B">
              <w:rPr>
                <w:rFonts w:cs="Arial"/>
                <w:sz w:val="14"/>
              </w:rPr>
              <w:t>Rechts</w:t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7545AF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</w:tr>
      <w:tr w:rsidR="00022E20" w:rsidRPr="00CE5A8B" w:rsidTr="007545AF">
        <w:tc>
          <w:tcPr>
            <w:tcW w:w="930" w:type="dxa"/>
            <w:vAlign w:val="center"/>
          </w:tcPr>
          <w:p w:rsidR="00022E20" w:rsidRPr="00CE5A8B" w:rsidRDefault="00022E20" w:rsidP="000C26A7">
            <w:pPr>
              <w:rPr>
                <w:rFonts w:cs="Arial"/>
                <w:sz w:val="14"/>
              </w:rPr>
            </w:pPr>
            <w:r w:rsidRPr="00CE5A8B">
              <w:rPr>
                <w:rFonts w:cs="Arial"/>
                <w:sz w:val="14"/>
              </w:rPr>
              <w:t>Links</w:t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145CBE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</w:tr>
      <w:tr w:rsidR="00022E20" w:rsidRPr="00CE5A8B" w:rsidTr="007545AF">
        <w:tc>
          <w:tcPr>
            <w:tcW w:w="930" w:type="dxa"/>
            <w:vAlign w:val="center"/>
          </w:tcPr>
          <w:p w:rsidR="00022E20" w:rsidRPr="00CE5A8B" w:rsidRDefault="00022E20" w:rsidP="000C26A7">
            <w:pPr>
              <w:rPr>
                <w:rFonts w:cs="Arial"/>
                <w:sz w:val="14"/>
              </w:rPr>
            </w:pPr>
            <w:r w:rsidRPr="00CE5A8B">
              <w:rPr>
                <w:rFonts w:cs="Arial"/>
                <w:sz w:val="14"/>
              </w:rPr>
              <w:t>Bin:</w:t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145CBE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3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022E20" w:rsidRPr="00145CBE" w:rsidRDefault="007545AF" w:rsidP="000C26A7">
            <w:pPr>
              <w:rPr>
                <w:noProof/>
              </w:rPr>
            </w:pPr>
            <w:r w:rsidRPr="00145CB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CBE">
              <w:rPr>
                <w:noProof/>
              </w:rPr>
              <w:instrText xml:space="preserve"> FORMTEXT </w:instrText>
            </w:r>
            <w:r w:rsidRPr="00145CBE">
              <w:rPr>
                <w:noProof/>
              </w:rPr>
            </w:r>
            <w:r w:rsidRPr="00145CBE">
              <w:rPr>
                <w:noProof/>
              </w:rPr>
              <w:fldChar w:fldCharType="separate"/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t> </w:t>
            </w:r>
            <w:r w:rsidRPr="00145CBE">
              <w:rPr>
                <w:noProof/>
              </w:rPr>
              <w:fldChar w:fldCharType="end"/>
            </w:r>
          </w:p>
        </w:tc>
      </w:tr>
    </w:tbl>
    <w:p w:rsidR="00144B02" w:rsidRDefault="00144B02" w:rsidP="00022E20">
      <w:pPr>
        <w:ind w:left="284"/>
        <w:rPr>
          <w:rFonts w:cs="Arial"/>
          <w:sz w:val="18"/>
        </w:rPr>
      </w:pPr>
    </w:p>
    <w:p w:rsidR="00022E20" w:rsidRDefault="00144B02" w:rsidP="00022E20">
      <w:pPr>
        <w:ind w:left="284"/>
        <w:rPr>
          <w:rFonts w:eastAsia="Arial Unicode MS" w:cs="Arial"/>
          <w:sz w:val="18"/>
        </w:rPr>
      </w:pPr>
      <w:r>
        <w:rPr>
          <w:rFonts w:cs="Arial"/>
          <w:sz w:val="18"/>
        </w:rPr>
        <w:t>D</w:t>
      </w:r>
      <w:r w:rsidR="00022E20">
        <w:rPr>
          <w:rFonts w:cs="Arial"/>
          <w:sz w:val="18"/>
        </w:rPr>
        <w:t xml:space="preserve">iese Werte wurden verordnet: </w:t>
      </w:r>
      <w:sdt>
        <w:sdtPr>
          <w:rPr>
            <w:rFonts w:eastAsia="Arial Unicode MS" w:cs="Arial"/>
            <w:sz w:val="18"/>
          </w:rPr>
          <w:id w:val="17789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C1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5F0C1C">
        <w:rPr>
          <w:rFonts w:eastAsia="Arial Unicode MS" w:cs="Arial"/>
          <w:sz w:val="18"/>
        </w:rPr>
        <w:t xml:space="preserve"> ja, am </w:t>
      </w:r>
      <w:r w:rsidR="005F0C1C" w:rsidRPr="00145CBE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0C1C" w:rsidRPr="00145CBE">
        <w:rPr>
          <w:noProof/>
        </w:rPr>
        <w:instrText xml:space="preserve"> FORMTEXT </w:instrText>
      </w:r>
      <w:r w:rsidR="005F0C1C" w:rsidRPr="00145CBE">
        <w:rPr>
          <w:noProof/>
        </w:rPr>
      </w:r>
      <w:r w:rsidR="005F0C1C" w:rsidRPr="00145CBE">
        <w:rPr>
          <w:noProof/>
        </w:rPr>
        <w:fldChar w:fldCharType="separate"/>
      </w:r>
      <w:bookmarkStart w:id="3" w:name="_GoBack"/>
      <w:bookmarkEnd w:id="3"/>
      <w:r w:rsidR="005F0C1C" w:rsidRPr="00145CBE">
        <w:rPr>
          <w:noProof/>
        </w:rPr>
        <w:t> </w:t>
      </w:r>
      <w:r w:rsidR="005F0C1C" w:rsidRPr="00145CBE">
        <w:rPr>
          <w:noProof/>
        </w:rPr>
        <w:t> </w:t>
      </w:r>
      <w:r w:rsidR="005F0C1C" w:rsidRPr="00145CBE">
        <w:rPr>
          <w:noProof/>
        </w:rPr>
        <w:t> </w:t>
      </w:r>
      <w:r w:rsidR="005F0C1C" w:rsidRPr="00145CBE">
        <w:rPr>
          <w:noProof/>
        </w:rPr>
        <w:t> </w:t>
      </w:r>
      <w:r w:rsidR="005F0C1C" w:rsidRPr="00145CBE">
        <w:rPr>
          <w:noProof/>
        </w:rPr>
        <w:t> </w:t>
      </w:r>
      <w:r w:rsidR="005F0C1C" w:rsidRPr="00145CBE">
        <w:rPr>
          <w:noProof/>
        </w:rPr>
        <w:fldChar w:fldCharType="end"/>
      </w:r>
      <w:r w:rsidR="005F0C1C">
        <w:rPr>
          <w:noProof/>
        </w:rPr>
        <w:tab/>
      </w:r>
      <w:r w:rsidR="00022E20">
        <w:rPr>
          <w:rFonts w:eastAsia="Arial Unicode MS" w:cs="Arial"/>
          <w:sz w:val="18"/>
        </w:rPr>
        <w:tab/>
      </w:r>
      <w:sdt>
        <w:sdtPr>
          <w:rPr>
            <w:rFonts w:eastAsia="Arial Unicode MS" w:cs="Arial"/>
            <w:sz w:val="18"/>
          </w:rPr>
          <w:id w:val="-145331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20" w:rsidRPr="008867D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22E20">
        <w:rPr>
          <w:rFonts w:eastAsia="Arial Unicode MS" w:cs="Arial"/>
          <w:sz w:val="18"/>
        </w:rPr>
        <w:t xml:space="preserve"> nein</w:t>
      </w:r>
    </w:p>
    <w:p w:rsidR="00022E20" w:rsidRDefault="00022E20" w:rsidP="00022E20">
      <w:pPr>
        <w:rPr>
          <w:rFonts w:eastAsia="Arial Unicode MS" w:cs="Arial"/>
          <w:sz w:val="18"/>
        </w:rPr>
      </w:pPr>
    </w:p>
    <w:p w:rsidR="00022E20" w:rsidRDefault="00022E20" w:rsidP="00B8316C">
      <w:pPr>
        <w:pStyle w:val="Listenabsatz"/>
        <w:numPr>
          <w:ilvl w:val="0"/>
          <w:numId w:val="36"/>
        </w:numPr>
        <w:spacing w:line="360" w:lineRule="auto"/>
        <w:ind w:left="357" w:hanging="357"/>
        <w:rPr>
          <w:rFonts w:eastAsia="Arial Unicode MS" w:cs="Arial"/>
          <w:sz w:val="18"/>
        </w:rPr>
      </w:pPr>
      <w:r w:rsidRPr="00B514EE">
        <w:rPr>
          <w:rFonts w:eastAsia="Arial Unicode MS" w:cs="Arial"/>
          <w:b/>
          <w:sz w:val="20"/>
        </w:rPr>
        <w:t>Gesichtsfeld eingeschränkt?</w:t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-82905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 w:rsidRPr="008867DE">
        <w:rPr>
          <w:rFonts w:eastAsia="Arial Unicode MS" w:cs="Arial"/>
          <w:sz w:val="18"/>
        </w:rPr>
        <w:t>ja</w:t>
      </w:r>
      <w:r>
        <w:rPr>
          <w:rFonts w:eastAsia="Arial Unicode MS" w:cs="Arial"/>
          <w:sz w:val="18"/>
        </w:rPr>
        <w:tab/>
      </w:r>
      <w:r w:rsidRPr="008867DE">
        <w:rPr>
          <w:rFonts w:eastAsia="Arial Unicode MS" w:cs="Arial"/>
          <w:sz w:val="18"/>
        </w:rPr>
        <w:tab/>
      </w:r>
      <w:sdt>
        <w:sdtPr>
          <w:rPr>
            <w:rFonts w:eastAsia="Arial Unicode MS" w:cs="Arial"/>
            <w:bCs/>
            <w:sz w:val="18"/>
          </w:rPr>
          <w:id w:val="110800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 w:rsidRPr="008867DE">
        <w:rPr>
          <w:rFonts w:eastAsia="Arial Unicode MS" w:cs="Arial"/>
          <w:sz w:val="18"/>
        </w:rPr>
        <w:t>nein</w:t>
      </w:r>
      <w:r>
        <w:rPr>
          <w:rFonts w:eastAsia="Arial Unicode MS" w:cs="Arial"/>
          <w:sz w:val="18"/>
        </w:rPr>
        <w:tab/>
      </w:r>
      <w:r w:rsidRPr="008867DE">
        <w:rPr>
          <w:rFonts w:eastAsia="Arial Unicode MS" w:cs="Arial"/>
          <w:sz w:val="18"/>
        </w:rPr>
        <w:tab/>
      </w:r>
      <w:sdt>
        <w:sdtPr>
          <w:rPr>
            <w:rFonts w:eastAsia="Arial Unicode MS" w:cs="Arial"/>
            <w:bCs/>
            <w:sz w:val="18"/>
          </w:rPr>
          <w:id w:val="-137236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 w:rsidRPr="008867DE">
        <w:rPr>
          <w:rFonts w:eastAsia="Arial Unicode MS" w:cs="Arial"/>
          <w:sz w:val="18"/>
        </w:rPr>
        <w:t>nicht geprüft</w:t>
      </w:r>
    </w:p>
    <w:p w:rsidR="00022E20" w:rsidRDefault="00B8316C" w:rsidP="00B8316C">
      <w:pPr>
        <w:spacing w:line="360" w:lineRule="auto"/>
        <w:ind w:left="357"/>
        <w:rPr>
          <w:rFonts w:eastAsia="Arial Unicode MS" w:cs="Arial"/>
          <w:sz w:val="18"/>
        </w:rPr>
      </w:pPr>
      <w:r>
        <w:rPr>
          <w:rFonts w:eastAsia="Arial Unicode MS" w:cs="Arial"/>
          <w:sz w:val="18"/>
        </w:rPr>
        <w:t>Wenn eingeschränkt, wie?</w:t>
      </w:r>
      <w:r w:rsidR="00145CBE">
        <w:rPr>
          <w:rFonts w:eastAsia="Arial Unicode MS" w:cs="Arial"/>
          <w:sz w:val="18"/>
        </w:rPr>
        <w:t xml:space="preserve"> </w:t>
      </w:r>
      <w:r w:rsidR="00145CBE" w:rsidRPr="00145CBE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5CBE" w:rsidRPr="00145CBE">
        <w:rPr>
          <w:noProof/>
        </w:rPr>
        <w:instrText xml:space="preserve"> FORMTEXT </w:instrText>
      </w:r>
      <w:r w:rsidR="00145CBE" w:rsidRPr="00145CBE">
        <w:rPr>
          <w:noProof/>
        </w:rPr>
      </w:r>
      <w:r w:rsidR="00145CBE" w:rsidRPr="00145CBE">
        <w:rPr>
          <w:noProof/>
        </w:rPr>
        <w:fldChar w:fldCharType="separate"/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fldChar w:fldCharType="end"/>
      </w:r>
    </w:p>
    <w:p w:rsidR="00B8316C" w:rsidRDefault="00B8316C" w:rsidP="00B8316C">
      <w:pPr>
        <w:spacing w:line="360" w:lineRule="auto"/>
        <w:ind w:left="357"/>
        <w:rPr>
          <w:rFonts w:eastAsia="Arial Unicode MS" w:cs="Arial"/>
          <w:sz w:val="18"/>
        </w:rPr>
      </w:pPr>
      <w:r>
        <w:rPr>
          <w:rFonts w:eastAsia="Arial Unicode MS" w:cs="Arial"/>
          <w:sz w:val="18"/>
        </w:rPr>
        <w:t>Rechtes Auge:</w:t>
      </w:r>
      <w:r w:rsidR="00145CBE">
        <w:rPr>
          <w:rFonts w:eastAsia="Arial Unicode MS" w:cs="Arial"/>
          <w:sz w:val="18"/>
        </w:rPr>
        <w:t xml:space="preserve"> </w:t>
      </w:r>
      <w:r w:rsidR="00145CBE" w:rsidRPr="00145CBE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5CBE" w:rsidRPr="00145CBE">
        <w:rPr>
          <w:noProof/>
        </w:rPr>
        <w:instrText xml:space="preserve"> FORMTEXT </w:instrText>
      </w:r>
      <w:r w:rsidR="00145CBE" w:rsidRPr="00145CBE">
        <w:rPr>
          <w:noProof/>
        </w:rPr>
      </w:r>
      <w:r w:rsidR="00145CBE" w:rsidRPr="00145CBE">
        <w:rPr>
          <w:noProof/>
        </w:rPr>
        <w:fldChar w:fldCharType="separate"/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fldChar w:fldCharType="end"/>
      </w:r>
      <w:r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  <w:t>linkes Auge:</w:t>
      </w:r>
      <w:r w:rsidR="00145CBE">
        <w:rPr>
          <w:rFonts w:eastAsia="Arial Unicode MS" w:cs="Arial"/>
          <w:sz w:val="18"/>
        </w:rPr>
        <w:t xml:space="preserve"> </w:t>
      </w:r>
      <w:r w:rsidR="00145CBE" w:rsidRPr="00145CBE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5CBE" w:rsidRPr="00145CBE">
        <w:rPr>
          <w:noProof/>
        </w:rPr>
        <w:instrText xml:space="preserve"> FORMTEXT </w:instrText>
      </w:r>
      <w:r w:rsidR="00145CBE" w:rsidRPr="00145CBE">
        <w:rPr>
          <w:noProof/>
        </w:rPr>
      </w:r>
      <w:r w:rsidR="00145CBE" w:rsidRPr="00145CBE">
        <w:rPr>
          <w:noProof/>
        </w:rPr>
        <w:fldChar w:fldCharType="separate"/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fldChar w:fldCharType="end"/>
      </w:r>
    </w:p>
    <w:p w:rsidR="00B8316C" w:rsidRPr="00B8316C" w:rsidRDefault="00B8316C" w:rsidP="00B8316C">
      <w:pPr>
        <w:spacing w:line="360" w:lineRule="auto"/>
        <w:ind w:left="357"/>
        <w:rPr>
          <w:rFonts w:eastAsia="Arial Unicode MS" w:cs="Arial"/>
          <w:i/>
          <w:sz w:val="18"/>
        </w:rPr>
      </w:pPr>
      <w:r w:rsidRPr="00B8316C">
        <w:rPr>
          <w:rFonts w:eastAsia="Arial Unicode MS" w:cs="Arial"/>
          <w:i/>
          <w:sz w:val="18"/>
        </w:rPr>
        <w:t>Bitte Protokoll beilegen</w:t>
      </w:r>
    </w:p>
    <w:p w:rsidR="00022E20" w:rsidRDefault="00022E20" w:rsidP="00022E20">
      <w:pPr>
        <w:rPr>
          <w:rFonts w:eastAsia="Arial Unicode MS" w:cs="Arial"/>
          <w:sz w:val="18"/>
        </w:rPr>
      </w:pPr>
    </w:p>
    <w:p w:rsidR="00022E20" w:rsidRPr="00B514EE" w:rsidRDefault="00B8316C" w:rsidP="00B514EE">
      <w:pPr>
        <w:pStyle w:val="Listenabsatz"/>
        <w:numPr>
          <w:ilvl w:val="0"/>
          <w:numId w:val="36"/>
        </w:numPr>
        <w:spacing w:line="360" w:lineRule="auto"/>
        <w:ind w:left="357" w:hanging="357"/>
        <w:rPr>
          <w:b/>
          <w:sz w:val="20"/>
        </w:rPr>
      </w:pPr>
      <w:r w:rsidRPr="00B514EE">
        <w:rPr>
          <w:b/>
          <w:sz w:val="20"/>
        </w:rPr>
        <w:t>Okulomotorik</w:t>
      </w:r>
    </w:p>
    <w:bookmarkEnd w:id="1"/>
    <w:p w:rsidR="00B8316C" w:rsidRPr="00B8316C" w:rsidRDefault="00B8316C" w:rsidP="00B514EE">
      <w:pPr>
        <w:pStyle w:val="Listenabsatz"/>
        <w:numPr>
          <w:ilvl w:val="0"/>
          <w:numId w:val="41"/>
        </w:numPr>
        <w:spacing w:line="360" w:lineRule="auto"/>
        <w:rPr>
          <w:sz w:val="18"/>
        </w:rPr>
      </w:pPr>
      <w:r>
        <w:rPr>
          <w:sz w:val="18"/>
        </w:rPr>
        <w:t xml:space="preserve">Kann der Patient </w:t>
      </w:r>
      <w:r w:rsidRPr="00B514EE">
        <w:rPr>
          <w:b/>
          <w:sz w:val="18"/>
        </w:rPr>
        <w:t>fixieren?</w:t>
      </w:r>
      <w:r>
        <w:rPr>
          <w:sz w:val="18"/>
        </w:rPr>
        <w:tab/>
      </w:r>
      <w:r>
        <w:rPr>
          <w:sz w:val="18"/>
        </w:rPr>
        <w:tab/>
      </w:r>
      <w:sdt>
        <w:sdtPr>
          <w:rPr>
            <w:rFonts w:cs="Arial"/>
            <w:bCs/>
            <w:sz w:val="18"/>
          </w:rPr>
          <w:id w:val="19533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 w:rsidRPr="008867DE">
        <w:rPr>
          <w:rFonts w:eastAsia="Arial Unicode MS" w:cs="Arial"/>
          <w:sz w:val="18"/>
        </w:rPr>
        <w:t>ja</w:t>
      </w:r>
      <w:r w:rsidR="00B514EE"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-184083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nein</w:t>
      </w:r>
      <w:r w:rsidR="00B514EE"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-17697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nicht geprüft</w:t>
      </w:r>
    </w:p>
    <w:p w:rsidR="00145CBE" w:rsidRDefault="00B8316C" w:rsidP="00B514EE">
      <w:pPr>
        <w:spacing w:line="360" w:lineRule="auto"/>
        <w:ind w:left="360"/>
        <w:rPr>
          <w:sz w:val="18"/>
        </w:rPr>
      </w:pPr>
      <w:r>
        <w:rPr>
          <w:sz w:val="18"/>
        </w:rPr>
        <w:t>Wenn nicht, weshalb?</w:t>
      </w:r>
      <w:r w:rsidR="00145CBE">
        <w:rPr>
          <w:sz w:val="18"/>
        </w:rPr>
        <w:t xml:space="preserve"> </w:t>
      </w:r>
    </w:p>
    <w:p w:rsidR="00B8316C" w:rsidRDefault="00145CBE" w:rsidP="00F557BE">
      <w:pPr>
        <w:ind w:firstLine="360"/>
        <w:rPr>
          <w:sz w:val="18"/>
        </w:rPr>
      </w:pPr>
      <w:r w:rsidRPr="00145CBE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CBE">
        <w:rPr>
          <w:noProof/>
        </w:rPr>
        <w:instrText xml:space="preserve"> FORMTEXT </w:instrText>
      </w:r>
      <w:r w:rsidRPr="00145CBE">
        <w:rPr>
          <w:noProof/>
        </w:rPr>
      </w:r>
      <w:r w:rsidRPr="00145CBE">
        <w:rPr>
          <w:noProof/>
        </w:rPr>
        <w:fldChar w:fldCharType="separate"/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fldChar w:fldCharType="end"/>
      </w:r>
    </w:p>
    <w:p w:rsidR="00B8316C" w:rsidRPr="00B8316C" w:rsidRDefault="00B8316C" w:rsidP="00B514EE">
      <w:pPr>
        <w:pStyle w:val="Listenabsatz"/>
        <w:numPr>
          <w:ilvl w:val="0"/>
          <w:numId w:val="41"/>
        </w:numPr>
        <w:spacing w:line="360" w:lineRule="auto"/>
        <w:rPr>
          <w:sz w:val="18"/>
        </w:rPr>
      </w:pPr>
      <w:r>
        <w:rPr>
          <w:sz w:val="18"/>
        </w:rPr>
        <w:t xml:space="preserve">Kann der Patient </w:t>
      </w:r>
      <w:r w:rsidRPr="00B514EE">
        <w:rPr>
          <w:b/>
          <w:sz w:val="18"/>
        </w:rPr>
        <w:t>konvergieren?</w:t>
      </w:r>
      <w:r>
        <w:rPr>
          <w:sz w:val="18"/>
        </w:rPr>
        <w:tab/>
      </w:r>
      <w:sdt>
        <w:sdtPr>
          <w:rPr>
            <w:rFonts w:cs="Arial"/>
            <w:bCs/>
            <w:sz w:val="18"/>
          </w:rPr>
          <w:id w:val="-70587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 w:rsidRPr="008867DE">
        <w:rPr>
          <w:rFonts w:eastAsia="Arial Unicode MS" w:cs="Arial"/>
          <w:sz w:val="18"/>
        </w:rPr>
        <w:t>ja</w:t>
      </w:r>
      <w:r w:rsidR="00B514EE"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167130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nein</w:t>
      </w:r>
      <w:r w:rsidR="00B514EE"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5333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nicht geprüft</w:t>
      </w:r>
    </w:p>
    <w:p w:rsidR="00145CBE" w:rsidRDefault="00B8316C" w:rsidP="00B514EE">
      <w:pPr>
        <w:spacing w:line="360" w:lineRule="auto"/>
        <w:ind w:left="360"/>
        <w:rPr>
          <w:sz w:val="18"/>
        </w:rPr>
      </w:pPr>
      <w:r>
        <w:rPr>
          <w:sz w:val="18"/>
        </w:rPr>
        <w:t>Wenn nicht, weshalb?</w:t>
      </w:r>
      <w:r w:rsidR="00145CBE">
        <w:rPr>
          <w:sz w:val="18"/>
        </w:rPr>
        <w:t xml:space="preserve"> </w:t>
      </w:r>
    </w:p>
    <w:p w:rsidR="00B8316C" w:rsidRDefault="00145CBE" w:rsidP="00F557BE">
      <w:pPr>
        <w:ind w:firstLine="360"/>
        <w:rPr>
          <w:sz w:val="18"/>
        </w:rPr>
      </w:pPr>
      <w:r w:rsidRPr="00145CBE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CBE">
        <w:rPr>
          <w:noProof/>
        </w:rPr>
        <w:instrText xml:space="preserve"> FORMTEXT </w:instrText>
      </w:r>
      <w:r w:rsidRPr="00145CBE">
        <w:rPr>
          <w:noProof/>
        </w:rPr>
      </w:r>
      <w:r w:rsidRPr="00145CBE">
        <w:rPr>
          <w:noProof/>
        </w:rPr>
        <w:fldChar w:fldCharType="separate"/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fldChar w:fldCharType="end"/>
      </w:r>
    </w:p>
    <w:p w:rsidR="00B8316C" w:rsidRPr="00B8316C" w:rsidRDefault="00B8316C" w:rsidP="00144B02">
      <w:pPr>
        <w:pStyle w:val="Listenabsatz"/>
        <w:numPr>
          <w:ilvl w:val="0"/>
          <w:numId w:val="41"/>
        </w:numPr>
        <w:spacing w:line="360" w:lineRule="auto"/>
        <w:rPr>
          <w:sz w:val="18"/>
        </w:rPr>
      </w:pPr>
      <w:r w:rsidRPr="00B514EE">
        <w:rPr>
          <w:b/>
          <w:sz w:val="18"/>
        </w:rPr>
        <w:t>Akkommodationsfähigkeit</w:t>
      </w:r>
      <w:r w:rsidR="00B514EE" w:rsidRPr="00B514EE">
        <w:rPr>
          <w:b/>
          <w:sz w:val="18"/>
        </w:rPr>
        <w:t>?</w:t>
      </w:r>
      <w:r>
        <w:rPr>
          <w:sz w:val="18"/>
        </w:rPr>
        <w:tab/>
      </w:r>
      <w:sdt>
        <w:sdtPr>
          <w:rPr>
            <w:rFonts w:cs="Arial"/>
            <w:bCs/>
            <w:sz w:val="18"/>
          </w:rPr>
          <w:id w:val="-91385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normal</w:t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127351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unzureichend</w:t>
      </w:r>
      <w:r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157485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nicht vorhanden</w:t>
      </w:r>
    </w:p>
    <w:p w:rsidR="00B8316C" w:rsidRDefault="00E7470A" w:rsidP="00144B02">
      <w:pPr>
        <w:spacing w:line="360" w:lineRule="auto"/>
        <w:ind w:left="3600"/>
        <w:rPr>
          <w:rFonts w:eastAsia="Arial Unicode MS" w:cs="Arial"/>
          <w:sz w:val="18"/>
        </w:rPr>
      </w:pPr>
      <w:sdt>
        <w:sdtPr>
          <w:rPr>
            <w:rFonts w:cs="Arial"/>
            <w:bCs/>
            <w:sz w:val="18"/>
          </w:rPr>
          <w:id w:val="-130399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E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B8316C" w:rsidRPr="008867DE">
        <w:rPr>
          <w:rFonts w:cs="Arial"/>
          <w:b/>
          <w:sz w:val="18"/>
        </w:rPr>
        <w:t xml:space="preserve"> </w:t>
      </w:r>
      <w:r w:rsidR="00B8316C">
        <w:rPr>
          <w:rFonts w:eastAsia="Arial Unicode MS" w:cs="Arial"/>
          <w:sz w:val="18"/>
        </w:rPr>
        <w:t>nicht geprüft</w:t>
      </w:r>
    </w:p>
    <w:p w:rsidR="002322D9" w:rsidRPr="002322D9" w:rsidRDefault="002322D9" w:rsidP="00144B02">
      <w:pPr>
        <w:pStyle w:val="Listenabsatz"/>
        <w:numPr>
          <w:ilvl w:val="0"/>
          <w:numId w:val="41"/>
        </w:numPr>
        <w:spacing w:line="360" w:lineRule="auto"/>
        <w:rPr>
          <w:sz w:val="18"/>
        </w:rPr>
      </w:pPr>
      <w:r w:rsidRPr="00B514EE">
        <w:rPr>
          <w:b/>
          <w:sz w:val="18"/>
        </w:rPr>
        <w:t>Folgebewegungen?</w:t>
      </w:r>
      <w:r>
        <w:rPr>
          <w:sz w:val="18"/>
        </w:rPr>
        <w:tab/>
      </w:r>
      <w:r>
        <w:rPr>
          <w:sz w:val="18"/>
        </w:rPr>
        <w:tab/>
      </w:r>
      <w:sdt>
        <w:sdtPr>
          <w:rPr>
            <w:rFonts w:cs="Arial"/>
            <w:bCs/>
            <w:sz w:val="18"/>
          </w:rPr>
          <w:id w:val="-98253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gleichmässig</w:t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69697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sakkadiert</w:t>
      </w:r>
      <w:r>
        <w:rPr>
          <w:rFonts w:eastAsia="Arial Unicode MS" w:cs="Arial"/>
          <w:sz w:val="18"/>
        </w:rPr>
        <w:tab/>
      </w:r>
      <w:r>
        <w:rPr>
          <w:rFonts w:ascii="MS Gothic" w:eastAsia="MS Gothic" w:hAnsi="MS Gothic" w:cs="Arial"/>
          <w:bCs/>
          <w:sz w:val="18"/>
        </w:rPr>
        <w:tab/>
      </w:r>
      <w:sdt>
        <w:sdtPr>
          <w:rPr>
            <w:rFonts w:cs="Arial"/>
            <w:bCs/>
            <w:sz w:val="18"/>
          </w:rPr>
          <w:id w:val="31184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fehlend</w:t>
      </w:r>
    </w:p>
    <w:p w:rsidR="002322D9" w:rsidRDefault="00E7470A" w:rsidP="00144B02">
      <w:pPr>
        <w:spacing w:line="360" w:lineRule="auto"/>
        <w:ind w:left="3600"/>
        <w:rPr>
          <w:rFonts w:eastAsia="Arial Unicode MS" w:cs="Arial"/>
          <w:sz w:val="18"/>
        </w:rPr>
      </w:pPr>
      <w:sdt>
        <w:sdtPr>
          <w:rPr>
            <w:rFonts w:cs="Arial"/>
            <w:bCs/>
            <w:sz w:val="18"/>
          </w:rPr>
          <w:id w:val="114569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EA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2322D9" w:rsidRPr="008867DE">
        <w:rPr>
          <w:rFonts w:cs="Arial"/>
          <w:b/>
          <w:sz w:val="18"/>
        </w:rPr>
        <w:t xml:space="preserve"> </w:t>
      </w:r>
      <w:r w:rsidR="002322D9">
        <w:rPr>
          <w:rFonts w:eastAsia="Arial Unicode MS" w:cs="Arial"/>
          <w:sz w:val="18"/>
        </w:rPr>
        <w:t>ungenau</w:t>
      </w:r>
      <w:r w:rsidR="002322D9"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183009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EA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2322D9" w:rsidRPr="008867DE">
        <w:rPr>
          <w:rFonts w:cs="Arial"/>
          <w:b/>
          <w:sz w:val="18"/>
        </w:rPr>
        <w:t xml:space="preserve"> </w:t>
      </w:r>
      <w:r w:rsidR="002322D9">
        <w:rPr>
          <w:rFonts w:eastAsia="Arial Unicode MS" w:cs="Arial"/>
          <w:sz w:val="18"/>
        </w:rPr>
        <w:t>nicht geprüft</w:t>
      </w:r>
    </w:p>
    <w:p w:rsidR="002322D9" w:rsidRPr="002322D9" w:rsidRDefault="002322D9" w:rsidP="002322D9">
      <w:pPr>
        <w:pStyle w:val="Listenabsatz"/>
        <w:numPr>
          <w:ilvl w:val="0"/>
          <w:numId w:val="41"/>
        </w:numPr>
        <w:rPr>
          <w:sz w:val="18"/>
        </w:rPr>
      </w:pPr>
      <w:r w:rsidRPr="00B514EE">
        <w:rPr>
          <w:b/>
          <w:sz w:val="18"/>
        </w:rPr>
        <w:lastRenderedPageBreak/>
        <w:t>Sakkaden?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dt>
        <w:sdtPr>
          <w:rPr>
            <w:rFonts w:cs="Arial"/>
            <w:bCs/>
            <w:sz w:val="18"/>
          </w:rPr>
          <w:id w:val="147595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genau</w:t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-145555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schnell</w:t>
      </w:r>
      <w:r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-132142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langsam</w:t>
      </w:r>
    </w:p>
    <w:p w:rsidR="002322D9" w:rsidRDefault="00E7470A" w:rsidP="002322D9">
      <w:pPr>
        <w:ind w:left="3600"/>
        <w:rPr>
          <w:rFonts w:eastAsia="Arial Unicode MS" w:cs="Arial"/>
          <w:sz w:val="18"/>
        </w:rPr>
      </w:pPr>
      <w:sdt>
        <w:sdtPr>
          <w:rPr>
            <w:rFonts w:cs="Arial"/>
            <w:bCs/>
            <w:sz w:val="18"/>
          </w:rPr>
          <w:id w:val="163374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DC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2322D9" w:rsidRPr="008867DE">
        <w:rPr>
          <w:rFonts w:cs="Arial"/>
          <w:b/>
          <w:sz w:val="18"/>
        </w:rPr>
        <w:t xml:space="preserve"> </w:t>
      </w:r>
      <w:r w:rsidR="002322D9">
        <w:rPr>
          <w:rFonts w:eastAsia="Arial Unicode MS" w:cs="Arial"/>
          <w:sz w:val="18"/>
        </w:rPr>
        <w:t>unregelmässig</w:t>
      </w:r>
      <w:r w:rsidR="002322D9"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-193473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D9"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2322D9" w:rsidRPr="008867DE">
        <w:rPr>
          <w:rFonts w:cs="Arial"/>
          <w:b/>
          <w:sz w:val="18"/>
        </w:rPr>
        <w:t xml:space="preserve"> </w:t>
      </w:r>
      <w:r w:rsidR="002322D9">
        <w:rPr>
          <w:rFonts w:eastAsia="Arial Unicode MS" w:cs="Arial"/>
          <w:sz w:val="18"/>
        </w:rPr>
        <w:t>fehlend</w:t>
      </w:r>
      <w:r w:rsidR="002322D9">
        <w:rPr>
          <w:rFonts w:eastAsia="Arial Unicode MS" w:cs="Arial"/>
          <w:sz w:val="18"/>
        </w:rPr>
        <w:tab/>
      </w:r>
      <w:r w:rsidR="002322D9"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-18021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D9"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2322D9" w:rsidRPr="008867DE">
        <w:rPr>
          <w:rFonts w:cs="Arial"/>
          <w:b/>
          <w:sz w:val="18"/>
        </w:rPr>
        <w:t xml:space="preserve"> </w:t>
      </w:r>
      <w:r w:rsidR="002322D9">
        <w:rPr>
          <w:rFonts w:eastAsia="Arial Unicode MS" w:cs="Arial"/>
          <w:sz w:val="18"/>
        </w:rPr>
        <w:t>nicht geprüft</w:t>
      </w:r>
    </w:p>
    <w:p w:rsidR="00B514EE" w:rsidRDefault="00B514EE" w:rsidP="00B514EE">
      <w:pPr>
        <w:rPr>
          <w:sz w:val="18"/>
        </w:rPr>
      </w:pPr>
    </w:p>
    <w:p w:rsidR="00B139F1" w:rsidRPr="00B514EE" w:rsidRDefault="00B139F1" w:rsidP="00B514EE">
      <w:pPr>
        <w:rPr>
          <w:sz w:val="18"/>
        </w:rPr>
      </w:pPr>
    </w:p>
    <w:p w:rsidR="002322D9" w:rsidRPr="002322D9" w:rsidRDefault="002322D9" w:rsidP="00144B02">
      <w:pPr>
        <w:pStyle w:val="Listenabsatz"/>
        <w:numPr>
          <w:ilvl w:val="0"/>
          <w:numId w:val="36"/>
        </w:numPr>
        <w:spacing w:line="360" w:lineRule="auto"/>
        <w:ind w:left="357" w:hanging="357"/>
        <w:rPr>
          <w:sz w:val="18"/>
        </w:rPr>
      </w:pPr>
      <w:r w:rsidRPr="00B514EE">
        <w:rPr>
          <w:b/>
          <w:sz w:val="20"/>
        </w:rPr>
        <w:t>Binokularsehen vorhanden?</w:t>
      </w:r>
      <w:r>
        <w:rPr>
          <w:sz w:val="18"/>
        </w:rPr>
        <w:tab/>
      </w:r>
      <w:sdt>
        <w:sdtPr>
          <w:rPr>
            <w:rFonts w:cs="Arial"/>
            <w:bCs/>
            <w:sz w:val="18"/>
          </w:rPr>
          <w:id w:val="-41647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 w:rsidRPr="008867DE">
        <w:rPr>
          <w:rFonts w:eastAsia="Arial Unicode MS" w:cs="Arial"/>
          <w:sz w:val="18"/>
        </w:rPr>
        <w:t>ja</w:t>
      </w:r>
      <w:r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-17423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 w:rsidR="00B514EE">
        <w:rPr>
          <w:rFonts w:eastAsia="Arial Unicode MS" w:cs="Arial"/>
          <w:sz w:val="18"/>
        </w:rPr>
        <w:t>nein</w:t>
      </w:r>
      <w:r w:rsidR="00B514EE"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-83399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nicht vorhanden</w:t>
      </w:r>
    </w:p>
    <w:p w:rsidR="002322D9" w:rsidRDefault="00E7470A" w:rsidP="00144B02">
      <w:pPr>
        <w:spacing w:line="360" w:lineRule="auto"/>
        <w:ind w:left="3600"/>
        <w:rPr>
          <w:sz w:val="18"/>
        </w:rPr>
      </w:pPr>
      <w:sdt>
        <w:sdtPr>
          <w:rPr>
            <w:rFonts w:cs="Arial"/>
            <w:bCs/>
            <w:sz w:val="18"/>
          </w:rPr>
          <w:id w:val="103993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EE"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B514EE" w:rsidRPr="008867DE">
        <w:rPr>
          <w:rFonts w:cs="Arial"/>
          <w:b/>
          <w:sz w:val="18"/>
        </w:rPr>
        <w:t xml:space="preserve"> </w:t>
      </w:r>
      <w:r w:rsidR="00B514EE">
        <w:rPr>
          <w:rFonts w:eastAsia="Arial Unicode MS" w:cs="Arial"/>
          <w:sz w:val="18"/>
        </w:rPr>
        <w:t>nicht geprüft</w:t>
      </w:r>
    </w:p>
    <w:p w:rsidR="002322D9" w:rsidRDefault="002322D9" w:rsidP="00F51B49">
      <w:pPr>
        <w:rPr>
          <w:sz w:val="18"/>
        </w:rPr>
      </w:pPr>
    </w:p>
    <w:p w:rsidR="002322D9" w:rsidRPr="002322D9" w:rsidRDefault="002322D9" w:rsidP="002322D9">
      <w:pPr>
        <w:rPr>
          <w:sz w:val="18"/>
        </w:rPr>
      </w:pPr>
    </w:p>
    <w:p w:rsidR="002322D9" w:rsidRPr="002322D9" w:rsidRDefault="002322D9" w:rsidP="00144B02">
      <w:pPr>
        <w:pStyle w:val="Listenabsatz"/>
        <w:numPr>
          <w:ilvl w:val="0"/>
          <w:numId w:val="36"/>
        </w:numPr>
        <w:spacing w:line="360" w:lineRule="auto"/>
        <w:ind w:left="357" w:hanging="357"/>
        <w:rPr>
          <w:sz w:val="18"/>
        </w:rPr>
      </w:pPr>
      <w:r w:rsidRPr="00B514EE">
        <w:rPr>
          <w:b/>
          <w:sz w:val="20"/>
        </w:rPr>
        <w:t>Besteht Farbenfehlsichtigkeit?</w:t>
      </w:r>
      <w:r>
        <w:rPr>
          <w:sz w:val="18"/>
        </w:rPr>
        <w:tab/>
      </w:r>
      <w:sdt>
        <w:sdtPr>
          <w:rPr>
            <w:rFonts w:cs="Arial"/>
            <w:bCs/>
            <w:sz w:val="18"/>
          </w:rPr>
          <w:id w:val="-132850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 w:rsidRPr="008867DE">
        <w:rPr>
          <w:rFonts w:eastAsia="Arial Unicode MS" w:cs="Arial"/>
          <w:sz w:val="18"/>
        </w:rPr>
        <w:t>ja</w:t>
      </w:r>
      <w:r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-61714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 w:rsidR="00B514EE">
        <w:rPr>
          <w:rFonts w:eastAsia="Arial Unicode MS" w:cs="Arial"/>
          <w:sz w:val="18"/>
        </w:rPr>
        <w:t>nein</w:t>
      </w:r>
      <w:r w:rsidR="00B514EE"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150639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nicht geprüft</w:t>
      </w:r>
    </w:p>
    <w:p w:rsidR="002322D9" w:rsidRDefault="002322D9" w:rsidP="00144B02">
      <w:pPr>
        <w:spacing w:line="360" w:lineRule="auto"/>
        <w:ind w:firstLine="357"/>
        <w:rPr>
          <w:sz w:val="18"/>
        </w:rPr>
      </w:pPr>
      <w:r>
        <w:rPr>
          <w:sz w:val="18"/>
        </w:rPr>
        <w:t>Wenn ja, in welcher Ausprägung?</w:t>
      </w:r>
    </w:p>
    <w:p w:rsidR="002322D9" w:rsidRDefault="00145CBE" w:rsidP="002322D9">
      <w:pPr>
        <w:rPr>
          <w:sz w:val="18"/>
        </w:rPr>
      </w:pPr>
      <w:r w:rsidRPr="00145CBE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CBE">
        <w:rPr>
          <w:noProof/>
        </w:rPr>
        <w:instrText xml:space="preserve"> FORMTEXT </w:instrText>
      </w:r>
      <w:r w:rsidRPr="00145CBE">
        <w:rPr>
          <w:noProof/>
        </w:rPr>
      </w:r>
      <w:r w:rsidRPr="00145CBE">
        <w:rPr>
          <w:noProof/>
        </w:rPr>
        <w:fldChar w:fldCharType="separate"/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t> </w:t>
      </w:r>
      <w:r w:rsidRPr="00145CBE">
        <w:rPr>
          <w:noProof/>
        </w:rPr>
        <w:fldChar w:fldCharType="end"/>
      </w:r>
    </w:p>
    <w:p w:rsidR="002322D9" w:rsidRDefault="002322D9" w:rsidP="002322D9">
      <w:pPr>
        <w:rPr>
          <w:sz w:val="18"/>
        </w:rPr>
      </w:pPr>
    </w:p>
    <w:p w:rsidR="002322D9" w:rsidRPr="00B662DC" w:rsidRDefault="002322D9" w:rsidP="00B662DC">
      <w:pPr>
        <w:pStyle w:val="Listenabsatz"/>
        <w:numPr>
          <w:ilvl w:val="0"/>
          <w:numId w:val="36"/>
        </w:numPr>
        <w:spacing w:line="360" w:lineRule="auto"/>
        <w:ind w:left="357" w:hanging="357"/>
        <w:rPr>
          <w:b/>
          <w:sz w:val="20"/>
        </w:rPr>
      </w:pPr>
      <w:r w:rsidRPr="00B662DC">
        <w:rPr>
          <w:b/>
          <w:sz w:val="20"/>
        </w:rPr>
        <w:t>Sind augenärztliche Kontrollen notwendig?</w:t>
      </w:r>
    </w:p>
    <w:p w:rsidR="002322D9" w:rsidRDefault="002322D9" w:rsidP="00B662DC">
      <w:pPr>
        <w:spacing w:line="360" w:lineRule="auto"/>
        <w:ind w:left="357"/>
        <w:rPr>
          <w:sz w:val="18"/>
        </w:rPr>
      </w:pPr>
      <w:r>
        <w:rPr>
          <w:sz w:val="18"/>
        </w:rPr>
        <w:t>Wenn ja, wie oft?</w:t>
      </w:r>
      <w:r>
        <w:rPr>
          <w:sz w:val="18"/>
        </w:rPr>
        <w:tab/>
      </w:r>
      <w:r w:rsidR="00145CBE" w:rsidRPr="00145CBE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5CBE" w:rsidRPr="00145CBE">
        <w:rPr>
          <w:noProof/>
        </w:rPr>
        <w:instrText xml:space="preserve"> FORMTEXT </w:instrText>
      </w:r>
      <w:r w:rsidR="00145CBE" w:rsidRPr="00145CBE">
        <w:rPr>
          <w:noProof/>
        </w:rPr>
      </w:r>
      <w:r w:rsidR="00145CBE" w:rsidRPr="00145CBE">
        <w:rPr>
          <w:noProof/>
        </w:rPr>
        <w:fldChar w:fldCharType="separate"/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Wann war die letzte Kontrolle?</w:t>
      </w:r>
      <w:r w:rsidR="00145CBE">
        <w:rPr>
          <w:sz w:val="18"/>
        </w:rPr>
        <w:t xml:space="preserve"> </w:t>
      </w:r>
      <w:r w:rsidR="00145CBE" w:rsidRPr="00145CBE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5CBE" w:rsidRPr="00145CBE">
        <w:rPr>
          <w:noProof/>
        </w:rPr>
        <w:instrText xml:space="preserve"> FORMTEXT </w:instrText>
      </w:r>
      <w:r w:rsidR="00145CBE" w:rsidRPr="00145CBE">
        <w:rPr>
          <w:noProof/>
        </w:rPr>
      </w:r>
      <w:r w:rsidR="00145CBE" w:rsidRPr="00145CBE">
        <w:rPr>
          <w:noProof/>
        </w:rPr>
        <w:fldChar w:fldCharType="separate"/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t> </w:t>
      </w:r>
      <w:r w:rsidR="00145CBE" w:rsidRPr="00145CBE">
        <w:rPr>
          <w:noProof/>
        </w:rPr>
        <w:fldChar w:fldCharType="end"/>
      </w:r>
    </w:p>
    <w:p w:rsidR="002322D9" w:rsidRDefault="002322D9" w:rsidP="002322D9">
      <w:pPr>
        <w:rPr>
          <w:sz w:val="18"/>
        </w:rPr>
      </w:pPr>
    </w:p>
    <w:p w:rsidR="002322D9" w:rsidRPr="00144B02" w:rsidRDefault="002322D9" w:rsidP="00144B02">
      <w:pPr>
        <w:pStyle w:val="Listenabsatz"/>
        <w:numPr>
          <w:ilvl w:val="0"/>
          <w:numId w:val="36"/>
        </w:numPr>
        <w:spacing w:line="360" w:lineRule="auto"/>
        <w:ind w:left="357" w:hanging="357"/>
        <w:rPr>
          <w:b/>
          <w:sz w:val="20"/>
        </w:rPr>
      </w:pPr>
      <w:r w:rsidRPr="00144B02">
        <w:rPr>
          <w:b/>
          <w:sz w:val="20"/>
        </w:rPr>
        <w:t>Kann eine Besserung, bzw. Veränderung erzielt werden?</w:t>
      </w:r>
    </w:p>
    <w:p w:rsidR="002322D9" w:rsidRPr="00144B02" w:rsidRDefault="002322D9" w:rsidP="00144B02">
      <w:pPr>
        <w:pStyle w:val="Listenabsatz"/>
        <w:numPr>
          <w:ilvl w:val="0"/>
          <w:numId w:val="43"/>
        </w:numPr>
        <w:spacing w:line="360" w:lineRule="auto"/>
        <w:rPr>
          <w:sz w:val="18"/>
        </w:rPr>
      </w:pPr>
      <w:r w:rsidRPr="00144B02">
        <w:rPr>
          <w:sz w:val="18"/>
        </w:rPr>
        <w:t>Durch ärztliche Behandlung?</w:t>
      </w:r>
      <w:r w:rsidR="00C02882" w:rsidRPr="00144B02">
        <w:rPr>
          <w:sz w:val="18"/>
        </w:rPr>
        <w:tab/>
      </w:r>
      <w:sdt>
        <w:sdtPr>
          <w:rPr>
            <w:rFonts w:cs="Arial"/>
            <w:bCs/>
            <w:sz w:val="18"/>
          </w:rPr>
          <w:id w:val="15997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882" w:rsidRPr="00144B02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</w:p>
    <w:p w:rsidR="00C02882" w:rsidRPr="00144B02" w:rsidRDefault="00C02882" w:rsidP="00144B02">
      <w:pPr>
        <w:pStyle w:val="Listenabsatz"/>
        <w:numPr>
          <w:ilvl w:val="0"/>
          <w:numId w:val="43"/>
        </w:numPr>
        <w:spacing w:line="360" w:lineRule="auto"/>
        <w:rPr>
          <w:sz w:val="18"/>
        </w:rPr>
      </w:pPr>
      <w:r w:rsidRPr="00144B02">
        <w:rPr>
          <w:rFonts w:cs="Arial"/>
          <w:sz w:val="18"/>
        </w:rPr>
        <w:t>Durch chirurgische Eingriffe?</w:t>
      </w:r>
      <w:r w:rsidRPr="00144B02">
        <w:rPr>
          <w:rFonts w:cs="Arial"/>
          <w:sz w:val="18"/>
        </w:rPr>
        <w:tab/>
      </w:r>
      <w:sdt>
        <w:sdtPr>
          <w:rPr>
            <w:rFonts w:cs="Arial"/>
            <w:bCs/>
            <w:sz w:val="18"/>
          </w:rPr>
          <w:id w:val="-149840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02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144B02">
        <w:rPr>
          <w:rFonts w:cs="Arial"/>
          <w:sz w:val="18"/>
        </w:rPr>
        <w:t xml:space="preserve"> </w:t>
      </w:r>
    </w:p>
    <w:p w:rsidR="00C02882" w:rsidRPr="00144B02" w:rsidRDefault="00C02882" w:rsidP="00144B02">
      <w:pPr>
        <w:pStyle w:val="Listenabsatz"/>
        <w:numPr>
          <w:ilvl w:val="0"/>
          <w:numId w:val="43"/>
        </w:numPr>
        <w:spacing w:line="360" w:lineRule="auto"/>
        <w:rPr>
          <w:sz w:val="18"/>
        </w:rPr>
      </w:pPr>
      <w:r w:rsidRPr="00144B02">
        <w:rPr>
          <w:rFonts w:cs="Arial"/>
          <w:sz w:val="18"/>
        </w:rPr>
        <w:t>Durch Tragen einer Brille?</w:t>
      </w:r>
      <w:r w:rsidR="00144B02">
        <w:rPr>
          <w:rFonts w:cs="Arial"/>
          <w:sz w:val="18"/>
        </w:rPr>
        <w:tab/>
      </w:r>
      <w:r w:rsidRPr="00144B02">
        <w:rPr>
          <w:sz w:val="18"/>
        </w:rPr>
        <w:tab/>
      </w:r>
      <w:sdt>
        <w:sdtPr>
          <w:rPr>
            <w:rFonts w:cs="Arial"/>
            <w:bCs/>
            <w:sz w:val="18"/>
          </w:rPr>
          <w:id w:val="175061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02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144B02">
        <w:rPr>
          <w:rFonts w:cs="Arial"/>
          <w:sz w:val="18"/>
        </w:rPr>
        <w:t xml:space="preserve"> </w:t>
      </w:r>
      <w:r w:rsidRPr="00144B02">
        <w:rPr>
          <w:rFonts w:eastAsia="Arial Unicode MS" w:cs="Arial"/>
          <w:sz w:val="18"/>
        </w:rPr>
        <w:tab/>
        <w:t>durch Tragen von Kontaktlinsen?</w:t>
      </w:r>
      <w:r w:rsidRPr="00144B02"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-158675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02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144B02">
        <w:rPr>
          <w:rFonts w:cs="Arial"/>
          <w:sz w:val="18"/>
        </w:rPr>
        <w:t xml:space="preserve"> </w:t>
      </w:r>
    </w:p>
    <w:p w:rsidR="00C02882" w:rsidRPr="00144B02" w:rsidRDefault="00EE47B4" w:rsidP="00144B02">
      <w:pPr>
        <w:pStyle w:val="Listenabsatz"/>
        <w:numPr>
          <w:ilvl w:val="0"/>
          <w:numId w:val="43"/>
        </w:numPr>
        <w:spacing w:line="360" w:lineRule="auto"/>
        <w:rPr>
          <w:sz w:val="18"/>
        </w:rPr>
      </w:pPr>
      <w:r>
        <w:rPr>
          <w:rFonts w:cs="Arial"/>
          <w:sz w:val="18"/>
        </w:rPr>
        <w:t>Durch Orthoptik</w:t>
      </w:r>
      <w:r w:rsidR="00C02882" w:rsidRPr="00144B02">
        <w:rPr>
          <w:rFonts w:cs="Arial"/>
          <w:sz w:val="18"/>
        </w:rPr>
        <w:t>?</w:t>
      </w:r>
      <w:r w:rsidR="00144B02"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="00C02882" w:rsidRPr="00144B02">
        <w:rPr>
          <w:sz w:val="18"/>
        </w:rPr>
        <w:tab/>
      </w:r>
      <w:sdt>
        <w:sdtPr>
          <w:rPr>
            <w:rFonts w:cs="Arial"/>
            <w:bCs/>
            <w:sz w:val="18"/>
          </w:rPr>
          <w:id w:val="1651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882" w:rsidRPr="00144B02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</w:p>
    <w:p w:rsidR="00C02882" w:rsidRDefault="00C02882" w:rsidP="00C02882">
      <w:pPr>
        <w:rPr>
          <w:sz w:val="18"/>
        </w:rPr>
      </w:pPr>
    </w:p>
    <w:p w:rsidR="00C02882" w:rsidRPr="00144B02" w:rsidRDefault="00C02882" w:rsidP="00144B02">
      <w:pPr>
        <w:pStyle w:val="Listenabsatz"/>
        <w:numPr>
          <w:ilvl w:val="0"/>
          <w:numId w:val="36"/>
        </w:numPr>
        <w:spacing w:line="360" w:lineRule="auto"/>
        <w:ind w:left="357" w:hanging="357"/>
        <w:rPr>
          <w:b/>
          <w:sz w:val="20"/>
        </w:rPr>
      </w:pPr>
      <w:r w:rsidRPr="00144B02">
        <w:rPr>
          <w:b/>
          <w:sz w:val="20"/>
        </w:rPr>
        <w:t>Verlauf der Sehschädigung?</w:t>
      </w:r>
    </w:p>
    <w:p w:rsidR="00C02882" w:rsidRDefault="00E7470A" w:rsidP="00144B02">
      <w:pPr>
        <w:spacing w:line="360" w:lineRule="auto"/>
        <w:ind w:left="357"/>
        <w:rPr>
          <w:rFonts w:eastAsia="Arial Unicode MS" w:cs="Arial"/>
          <w:sz w:val="18"/>
        </w:rPr>
      </w:pPr>
      <w:sdt>
        <w:sdtPr>
          <w:rPr>
            <w:rFonts w:cs="Arial"/>
            <w:bCs/>
            <w:sz w:val="18"/>
          </w:rPr>
          <w:id w:val="-19474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882"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C02882" w:rsidRPr="008867DE">
        <w:rPr>
          <w:rFonts w:cs="Arial"/>
          <w:b/>
          <w:sz w:val="18"/>
        </w:rPr>
        <w:t xml:space="preserve"> </w:t>
      </w:r>
      <w:r w:rsidR="00C02882">
        <w:rPr>
          <w:rFonts w:eastAsia="Arial Unicode MS" w:cs="Arial"/>
          <w:sz w:val="18"/>
        </w:rPr>
        <w:t xml:space="preserve">Verbesserung? </w:t>
      </w:r>
      <w:r w:rsidR="00C02882" w:rsidRPr="00C02882">
        <w:rPr>
          <w:rFonts w:eastAsia="Arial Unicode MS" w:cs="Arial"/>
          <w:sz w:val="18"/>
        </w:rPr>
        <w:sym w:font="Wingdings" w:char="F0E0"/>
      </w:r>
      <w:r w:rsidR="00E14571">
        <w:rPr>
          <w:rFonts w:eastAsia="Arial Unicode MS" w:cs="Arial"/>
          <w:sz w:val="18"/>
        </w:rPr>
        <w:t xml:space="preserve"> </w:t>
      </w:r>
      <w:r w:rsidR="00F22CC0" w:rsidRPr="00E14571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CC0" w:rsidRPr="00E14571">
        <w:rPr>
          <w:noProof/>
        </w:rPr>
        <w:instrText xml:space="preserve"> FORMTEXT </w:instrText>
      </w:r>
      <w:r w:rsidR="00F22CC0" w:rsidRPr="00E14571">
        <w:rPr>
          <w:noProof/>
        </w:rPr>
      </w:r>
      <w:r w:rsidR="00F22CC0" w:rsidRPr="00E14571">
        <w:rPr>
          <w:noProof/>
        </w:rPr>
        <w:fldChar w:fldCharType="separate"/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fldChar w:fldCharType="end"/>
      </w:r>
    </w:p>
    <w:p w:rsidR="00C02882" w:rsidRDefault="00E7470A" w:rsidP="00144B02">
      <w:pPr>
        <w:spacing w:line="360" w:lineRule="auto"/>
        <w:ind w:left="357"/>
        <w:rPr>
          <w:rFonts w:eastAsia="Arial Unicode MS" w:cs="Arial"/>
          <w:sz w:val="18"/>
        </w:rPr>
      </w:pPr>
      <w:sdt>
        <w:sdtPr>
          <w:rPr>
            <w:rFonts w:cs="Arial"/>
            <w:bCs/>
            <w:sz w:val="18"/>
          </w:rPr>
          <w:id w:val="-20417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882"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C02882" w:rsidRPr="008867DE">
        <w:rPr>
          <w:rFonts w:cs="Arial"/>
          <w:b/>
          <w:sz w:val="18"/>
        </w:rPr>
        <w:t xml:space="preserve"> </w:t>
      </w:r>
      <w:r w:rsidR="00C02882">
        <w:rPr>
          <w:rFonts w:eastAsia="Arial Unicode MS" w:cs="Arial"/>
          <w:sz w:val="18"/>
        </w:rPr>
        <w:t xml:space="preserve">stabil? </w:t>
      </w:r>
      <w:r w:rsidR="00C02882" w:rsidRPr="00C02882">
        <w:rPr>
          <w:rFonts w:eastAsia="Arial Unicode MS" w:cs="Arial"/>
          <w:sz w:val="18"/>
        </w:rPr>
        <w:sym w:font="Wingdings" w:char="F0E0"/>
      </w:r>
      <w:r w:rsidR="00E14571">
        <w:rPr>
          <w:rFonts w:eastAsia="Arial Unicode MS" w:cs="Arial"/>
          <w:sz w:val="18"/>
        </w:rPr>
        <w:t xml:space="preserve"> </w:t>
      </w:r>
      <w:r w:rsidR="00F22CC0" w:rsidRPr="00E14571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CC0" w:rsidRPr="00E14571">
        <w:rPr>
          <w:noProof/>
        </w:rPr>
        <w:instrText xml:space="preserve"> FORMTEXT </w:instrText>
      </w:r>
      <w:r w:rsidR="00F22CC0" w:rsidRPr="00E14571">
        <w:rPr>
          <w:noProof/>
        </w:rPr>
      </w:r>
      <w:r w:rsidR="00F22CC0" w:rsidRPr="00E14571">
        <w:rPr>
          <w:noProof/>
        </w:rPr>
        <w:fldChar w:fldCharType="separate"/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fldChar w:fldCharType="end"/>
      </w:r>
    </w:p>
    <w:p w:rsidR="00C02882" w:rsidRDefault="00E7470A" w:rsidP="00144B02">
      <w:pPr>
        <w:spacing w:line="360" w:lineRule="auto"/>
        <w:ind w:left="357"/>
        <w:rPr>
          <w:rFonts w:eastAsia="Arial Unicode MS" w:cs="Arial"/>
          <w:sz w:val="18"/>
        </w:rPr>
      </w:pPr>
      <w:sdt>
        <w:sdtPr>
          <w:rPr>
            <w:rFonts w:cs="Arial"/>
            <w:bCs/>
            <w:sz w:val="18"/>
          </w:rPr>
          <w:id w:val="-160995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882"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C02882" w:rsidRPr="008867DE">
        <w:rPr>
          <w:rFonts w:cs="Arial"/>
          <w:b/>
          <w:sz w:val="18"/>
        </w:rPr>
        <w:t xml:space="preserve"> </w:t>
      </w:r>
      <w:r w:rsidR="00C02882">
        <w:rPr>
          <w:rFonts w:eastAsia="Arial Unicode MS" w:cs="Arial"/>
          <w:sz w:val="18"/>
        </w:rPr>
        <w:t xml:space="preserve">Verschlechterung? </w:t>
      </w:r>
      <w:r w:rsidR="00C02882" w:rsidRPr="00C02882">
        <w:rPr>
          <w:rFonts w:eastAsia="Arial Unicode MS" w:cs="Arial"/>
          <w:sz w:val="18"/>
        </w:rPr>
        <w:sym w:font="Wingdings" w:char="F0E0"/>
      </w:r>
      <w:r w:rsidR="00E14571">
        <w:rPr>
          <w:rFonts w:eastAsia="Arial Unicode MS" w:cs="Arial"/>
          <w:sz w:val="18"/>
        </w:rPr>
        <w:t xml:space="preserve"> </w:t>
      </w:r>
      <w:r w:rsidR="00F22CC0" w:rsidRPr="00E14571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CC0" w:rsidRPr="00E14571">
        <w:rPr>
          <w:noProof/>
        </w:rPr>
        <w:instrText xml:space="preserve"> FORMTEXT </w:instrText>
      </w:r>
      <w:r w:rsidR="00F22CC0" w:rsidRPr="00E14571">
        <w:rPr>
          <w:noProof/>
        </w:rPr>
      </w:r>
      <w:r w:rsidR="00F22CC0" w:rsidRPr="00E14571">
        <w:rPr>
          <w:noProof/>
        </w:rPr>
        <w:fldChar w:fldCharType="separate"/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t> </w:t>
      </w:r>
      <w:r w:rsidR="00F22CC0" w:rsidRPr="00E14571">
        <w:rPr>
          <w:noProof/>
        </w:rPr>
        <w:fldChar w:fldCharType="end"/>
      </w:r>
    </w:p>
    <w:p w:rsidR="00C02882" w:rsidRDefault="00316A60" w:rsidP="00144B02">
      <w:pPr>
        <w:spacing w:line="360" w:lineRule="auto"/>
        <w:ind w:left="357"/>
        <w:rPr>
          <w:rFonts w:eastAsia="Arial Unicode MS" w:cs="Arial"/>
          <w:sz w:val="18"/>
        </w:rPr>
      </w:pPr>
      <w:r>
        <w:rPr>
          <w:rFonts w:eastAsia="Arial Unicode MS" w:cs="Arial"/>
          <w:sz w:val="18"/>
        </w:rPr>
        <w:t>Beschrieb</w:t>
      </w:r>
      <w:r w:rsidR="00C02882">
        <w:rPr>
          <w:rFonts w:eastAsia="Arial Unicode MS" w:cs="Arial"/>
          <w:sz w:val="18"/>
        </w:rPr>
        <w:t>:</w:t>
      </w:r>
      <w:r w:rsidR="00145CBE">
        <w:rPr>
          <w:rFonts w:eastAsia="Arial Unicode MS" w:cs="Arial"/>
          <w:sz w:val="18"/>
        </w:rPr>
        <w:t xml:space="preserve"> </w:t>
      </w:r>
      <w:r w:rsidR="00145CBE" w:rsidRPr="00E14571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5CBE" w:rsidRPr="00E14571">
        <w:rPr>
          <w:noProof/>
        </w:rPr>
        <w:instrText xml:space="preserve"> FORMTEXT </w:instrText>
      </w:r>
      <w:r w:rsidR="00145CBE" w:rsidRPr="00E14571">
        <w:rPr>
          <w:noProof/>
        </w:rPr>
      </w:r>
      <w:r w:rsidR="00145CBE" w:rsidRPr="00E14571">
        <w:rPr>
          <w:noProof/>
        </w:rPr>
        <w:fldChar w:fldCharType="separate"/>
      </w:r>
      <w:r w:rsidR="00145CBE" w:rsidRPr="00E14571">
        <w:rPr>
          <w:noProof/>
        </w:rPr>
        <w:t> </w:t>
      </w:r>
      <w:r w:rsidR="00145CBE" w:rsidRPr="00E14571">
        <w:rPr>
          <w:noProof/>
        </w:rPr>
        <w:t> </w:t>
      </w:r>
      <w:r w:rsidR="00145CBE" w:rsidRPr="00E14571">
        <w:rPr>
          <w:noProof/>
        </w:rPr>
        <w:t> </w:t>
      </w:r>
      <w:r w:rsidR="00145CBE" w:rsidRPr="00E14571">
        <w:rPr>
          <w:noProof/>
        </w:rPr>
        <w:t> </w:t>
      </w:r>
      <w:r w:rsidR="00145CBE" w:rsidRPr="00E14571">
        <w:rPr>
          <w:noProof/>
        </w:rPr>
        <w:t> </w:t>
      </w:r>
      <w:r w:rsidR="00145CBE" w:rsidRPr="00E14571">
        <w:rPr>
          <w:noProof/>
        </w:rPr>
        <w:fldChar w:fldCharType="end"/>
      </w:r>
    </w:p>
    <w:p w:rsidR="00C02882" w:rsidRDefault="00C02882" w:rsidP="00C02882">
      <w:pPr>
        <w:rPr>
          <w:rFonts w:eastAsia="Arial Unicode MS" w:cs="Arial"/>
          <w:sz w:val="18"/>
        </w:rPr>
      </w:pPr>
    </w:p>
    <w:p w:rsidR="003F6300" w:rsidRPr="00144B02" w:rsidRDefault="003F6300" w:rsidP="00C02882">
      <w:pPr>
        <w:pStyle w:val="Listenabsatz"/>
        <w:numPr>
          <w:ilvl w:val="0"/>
          <w:numId w:val="36"/>
        </w:numPr>
        <w:ind w:left="357" w:hanging="357"/>
        <w:rPr>
          <w:b/>
          <w:sz w:val="20"/>
        </w:rPr>
      </w:pPr>
      <w:r w:rsidRPr="00144B02">
        <w:rPr>
          <w:b/>
          <w:sz w:val="20"/>
        </w:rPr>
        <w:t>Sonstiges</w:t>
      </w:r>
    </w:p>
    <w:p w:rsidR="00C02882" w:rsidRPr="003F6300" w:rsidRDefault="00C02882" w:rsidP="00316A60">
      <w:pPr>
        <w:pStyle w:val="Listenabsatz"/>
        <w:numPr>
          <w:ilvl w:val="0"/>
          <w:numId w:val="44"/>
        </w:numPr>
        <w:spacing w:line="360" w:lineRule="auto"/>
        <w:rPr>
          <w:sz w:val="18"/>
        </w:rPr>
      </w:pPr>
      <w:r w:rsidRPr="003F6300">
        <w:rPr>
          <w:sz w:val="18"/>
        </w:rPr>
        <w:t xml:space="preserve">Gibt es Tätigkeiten, die vermieden werden </w:t>
      </w:r>
      <w:r w:rsidR="003F6300" w:rsidRPr="003F6300">
        <w:rPr>
          <w:sz w:val="18"/>
        </w:rPr>
        <w:t>sollten</w:t>
      </w:r>
      <w:r w:rsidRPr="003F6300">
        <w:rPr>
          <w:sz w:val="18"/>
        </w:rPr>
        <w:t>?</w:t>
      </w:r>
      <w:r w:rsidR="003F6300" w:rsidRPr="003F6300">
        <w:rPr>
          <w:sz w:val="18"/>
        </w:rPr>
        <w:tab/>
      </w:r>
      <w:sdt>
        <w:sdtPr>
          <w:rPr>
            <w:rFonts w:ascii="MS Gothic" w:eastAsia="MS Gothic" w:hAnsi="MS Gothic" w:cs="Arial"/>
            <w:bCs/>
            <w:sz w:val="18"/>
          </w:rPr>
          <w:id w:val="-177577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300" w:rsidRPr="003F6300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3F6300" w:rsidRPr="003F6300">
        <w:rPr>
          <w:rFonts w:cs="Arial"/>
          <w:b/>
          <w:sz w:val="18"/>
        </w:rPr>
        <w:t xml:space="preserve"> </w:t>
      </w:r>
      <w:r w:rsidR="003F6300" w:rsidRPr="003F6300">
        <w:rPr>
          <w:rFonts w:eastAsia="Arial Unicode MS" w:cs="Arial"/>
          <w:sz w:val="18"/>
        </w:rPr>
        <w:t>nein</w:t>
      </w:r>
      <w:r w:rsidR="003F6300" w:rsidRPr="003F6300">
        <w:rPr>
          <w:rFonts w:eastAsia="Arial Unicode MS" w:cs="Arial"/>
          <w:sz w:val="18"/>
        </w:rPr>
        <w:tab/>
      </w:r>
      <w:r w:rsidR="003F6300" w:rsidRPr="003F6300">
        <w:rPr>
          <w:rFonts w:eastAsia="Arial Unicode MS" w:cs="Arial"/>
          <w:sz w:val="18"/>
        </w:rPr>
        <w:tab/>
      </w:r>
      <w:sdt>
        <w:sdtPr>
          <w:rPr>
            <w:rFonts w:ascii="MS Gothic" w:eastAsia="MS Gothic" w:hAnsi="MS Gothic" w:cs="Arial"/>
            <w:bCs/>
            <w:sz w:val="18"/>
          </w:rPr>
          <w:id w:val="195528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300" w:rsidRPr="003F6300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="003F6300" w:rsidRPr="003F6300">
        <w:rPr>
          <w:rFonts w:cs="Arial"/>
          <w:b/>
          <w:sz w:val="18"/>
        </w:rPr>
        <w:t xml:space="preserve"> </w:t>
      </w:r>
      <w:r w:rsidR="003F6300" w:rsidRPr="003F6300">
        <w:rPr>
          <w:rFonts w:eastAsia="Arial Unicode MS" w:cs="Arial"/>
          <w:sz w:val="18"/>
        </w:rPr>
        <w:t>ja</w:t>
      </w:r>
    </w:p>
    <w:p w:rsidR="00145CBE" w:rsidRDefault="003F6300" w:rsidP="00316A60">
      <w:pPr>
        <w:spacing w:line="360" w:lineRule="auto"/>
        <w:ind w:left="357" w:firstLine="363"/>
        <w:rPr>
          <w:sz w:val="18"/>
        </w:rPr>
      </w:pPr>
      <w:r>
        <w:rPr>
          <w:sz w:val="18"/>
        </w:rPr>
        <w:t>Wenn ja, welche:</w:t>
      </w:r>
      <w:r w:rsidR="00145CBE">
        <w:rPr>
          <w:sz w:val="18"/>
        </w:rPr>
        <w:t xml:space="preserve"> </w:t>
      </w:r>
    </w:p>
    <w:p w:rsidR="003F6300" w:rsidRPr="0025408A" w:rsidRDefault="00145CBE" w:rsidP="00316A60">
      <w:pPr>
        <w:spacing w:line="360" w:lineRule="auto"/>
        <w:ind w:left="357" w:firstLine="363"/>
        <w:rPr>
          <w:sz w:val="18"/>
        </w:rPr>
      </w:pPr>
      <w:r w:rsidRPr="0025408A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408A">
        <w:rPr>
          <w:noProof/>
        </w:rPr>
        <w:instrText xml:space="preserve"> FORMTEXT </w:instrText>
      </w:r>
      <w:r w:rsidRPr="0025408A">
        <w:rPr>
          <w:noProof/>
        </w:rPr>
      </w:r>
      <w:r w:rsidRPr="0025408A">
        <w:rPr>
          <w:noProof/>
        </w:rPr>
        <w:fldChar w:fldCharType="separate"/>
      </w:r>
      <w:r w:rsidRPr="0025408A">
        <w:rPr>
          <w:noProof/>
        </w:rPr>
        <w:t> </w:t>
      </w:r>
      <w:r w:rsidRPr="0025408A">
        <w:rPr>
          <w:noProof/>
        </w:rPr>
        <w:t> </w:t>
      </w:r>
      <w:r w:rsidRPr="0025408A">
        <w:rPr>
          <w:noProof/>
        </w:rPr>
        <w:t> </w:t>
      </w:r>
      <w:r w:rsidRPr="0025408A">
        <w:rPr>
          <w:noProof/>
        </w:rPr>
        <w:t> </w:t>
      </w:r>
      <w:r w:rsidRPr="0025408A">
        <w:rPr>
          <w:noProof/>
        </w:rPr>
        <w:t> </w:t>
      </w:r>
      <w:r w:rsidRPr="0025408A">
        <w:rPr>
          <w:noProof/>
        </w:rPr>
        <w:fldChar w:fldCharType="end"/>
      </w:r>
    </w:p>
    <w:p w:rsidR="003F6300" w:rsidRPr="003F6300" w:rsidRDefault="003F6300" w:rsidP="003F6300">
      <w:pPr>
        <w:pStyle w:val="Listenabsatz"/>
        <w:numPr>
          <w:ilvl w:val="0"/>
          <w:numId w:val="44"/>
        </w:numPr>
        <w:rPr>
          <w:sz w:val="18"/>
        </w:rPr>
      </w:pPr>
      <w:r>
        <w:rPr>
          <w:sz w:val="18"/>
        </w:rPr>
        <w:t>Tragen einer Schutzbrille?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dt>
        <w:sdtPr>
          <w:rPr>
            <w:rFonts w:cs="Arial"/>
            <w:bCs/>
            <w:sz w:val="18"/>
          </w:rPr>
          <w:id w:val="-149356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 w:rsidRPr="008867DE">
        <w:rPr>
          <w:rFonts w:eastAsia="Arial Unicode MS" w:cs="Arial"/>
          <w:sz w:val="18"/>
        </w:rPr>
        <w:t>ja</w:t>
      </w:r>
      <w:r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26165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nein</w:t>
      </w:r>
    </w:p>
    <w:p w:rsidR="003F6300" w:rsidRDefault="003F6300" w:rsidP="003F6300">
      <w:pPr>
        <w:rPr>
          <w:sz w:val="18"/>
        </w:rPr>
      </w:pPr>
    </w:p>
    <w:p w:rsidR="003F6300" w:rsidRPr="003F6300" w:rsidRDefault="003F6300" w:rsidP="003F6300">
      <w:pPr>
        <w:pStyle w:val="Listenabsatz"/>
        <w:numPr>
          <w:ilvl w:val="0"/>
          <w:numId w:val="44"/>
        </w:numPr>
        <w:rPr>
          <w:sz w:val="18"/>
        </w:rPr>
      </w:pPr>
      <w:r>
        <w:rPr>
          <w:sz w:val="18"/>
        </w:rPr>
        <w:t>Verkehrsteilnahme (Velo, Mofa)?</w:t>
      </w:r>
      <w:r>
        <w:rPr>
          <w:sz w:val="18"/>
        </w:rPr>
        <w:tab/>
      </w:r>
      <w:r>
        <w:rPr>
          <w:sz w:val="18"/>
        </w:rPr>
        <w:tab/>
      </w:r>
      <w:sdt>
        <w:sdtPr>
          <w:rPr>
            <w:rFonts w:cs="Arial"/>
            <w:bCs/>
            <w:sz w:val="18"/>
          </w:rPr>
          <w:id w:val="73329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 w:rsidRPr="008867DE">
        <w:rPr>
          <w:rFonts w:eastAsia="Arial Unicode MS" w:cs="Arial"/>
          <w:sz w:val="18"/>
        </w:rPr>
        <w:t>ja</w:t>
      </w:r>
      <w:r>
        <w:rPr>
          <w:rFonts w:eastAsia="Arial Unicode MS" w:cs="Arial"/>
          <w:sz w:val="18"/>
        </w:rPr>
        <w:tab/>
      </w:r>
      <w:r>
        <w:rPr>
          <w:rFonts w:eastAsia="Arial Unicode MS" w:cs="Arial"/>
          <w:sz w:val="18"/>
        </w:rPr>
        <w:tab/>
      </w:r>
      <w:sdt>
        <w:sdtPr>
          <w:rPr>
            <w:rFonts w:cs="Arial"/>
            <w:bCs/>
            <w:sz w:val="18"/>
          </w:rPr>
          <w:id w:val="6462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7DE">
            <w:rPr>
              <w:rFonts w:ascii="MS Gothic" w:eastAsia="MS Gothic" w:hAnsi="MS Gothic" w:cs="Arial" w:hint="eastAsia"/>
              <w:bCs/>
              <w:sz w:val="18"/>
            </w:rPr>
            <w:t>☐</w:t>
          </w:r>
        </w:sdtContent>
      </w:sdt>
      <w:r w:rsidRPr="008867DE">
        <w:rPr>
          <w:rFonts w:cs="Arial"/>
          <w:b/>
          <w:sz w:val="18"/>
        </w:rPr>
        <w:t xml:space="preserve"> </w:t>
      </w:r>
      <w:r>
        <w:rPr>
          <w:rFonts w:eastAsia="Arial Unicode MS" w:cs="Arial"/>
          <w:sz w:val="18"/>
        </w:rPr>
        <w:t>nein</w:t>
      </w:r>
    </w:p>
    <w:p w:rsidR="003F6300" w:rsidRDefault="003F6300" w:rsidP="003F6300">
      <w:pPr>
        <w:rPr>
          <w:sz w:val="18"/>
        </w:rPr>
      </w:pPr>
    </w:p>
    <w:p w:rsidR="003F6300" w:rsidRDefault="003F6300" w:rsidP="003F6300">
      <w:pPr>
        <w:pStyle w:val="Listenabsatz"/>
        <w:numPr>
          <w:ilvl w:val="0"/>
          <w:numId w:val="36"/>
        </w:numPr>
        <w:ind w:left="357" w:hanging="357"/>
        <w:rPr>
          <w:sz w:val="18"/>
        </w:rPr>
      </w:pPr>
      <w:r>
        <w:rPr>
          <w:sz w:val="18"/>
        </w:rPr>
        <w:t>Weitere Bemerkungen</w:t>
      </w:r>
    </w:p>
    <w:p w:rsidR="001E0D35" w:rsidRDefault="00145CBE" w:rsidP="0025408A">
      <w:pPr>
        <w:spacing w:line="360" w:lineRule="auto"/>
        <w:ind w:left="357" w:firstLine="363"/>
        <w:rPr>
          <w:sz w:val="18"/>
        </w:rPr>
      </w:pPr>
      <w:r w:rsidRPr="0025408A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408A">
        <w:rPr>
          <w:noProof/>
        </w:rPr>
        <w:instrText xml:space="preserve"> FORMTEXT </w:instrText>
      </w:r>
      <w:r w:rsidRPr="0025408A">
        <w:rPr>
          <w:noProof/>
        </w:rPr>
      </w:r>
      <w:r w:rsidRPr="0025408A">
        <w:rPr>
          <w:noProof/>
        </w:rPr>
        <w:fldChar w:fldCharType="separate"/>
      </w:r>
      <w:r w:rsidRPr="0025408A">
        <w:rPr>
          <w:noProof/>
        </w:rPr>
        <w:t> </w:t>
      </w:r>
      <w:r w:rsidRPr="0025408A">
        <w:rPr>
          <w:noProof/>
        </w:rPr>
        <w:t> </w:t>
      </w:r>
      <w:r w:rsidRPr="0025408A">
        <w:rPr>
          <w:noProof/>
        </w:rPr>
        <w:t> </w:t>
      </w:r>
      <w:r w:rsidRPr="0025408A">
        <w:rPr>
          <w:noProof/>
        </w:rPr>
        <w:t> </w:t>
      </w:r>
      <w:r w:rsidRPr="0025408A">
        <w:rPr>
          <w:noProof/>
        </w:rPr>
        <w:t> </w:t>
      </w:r>
      <w:r w:rsidRPr="0025408A">
        <w:rPr>
          <w:noProof/>
        </w:rPr>
        <w:fldChar w:fldCharType="end"/>
      </w:r>
    </w:p>
    <w:p w:rsidR="001E0D35" w:rsidRDefault="001E0D35" w:rsidP="001E0D35">
      <w:pPr>
        <w:rPr>
          <w:sz w:val="18"/>
        </w:rPr>
      </w:pPr>
    </w:p>
    <w:p w:rsidR="003F6300" w:rsidRDefault="003F6300" w:rsidP="003F6300">
      <w:pPr>
        <w:rPr>
          <w:sz w:val="18"/>
        </w:rPr>
      </w:pPr>
    </w:p>
    <w:p w:rsidR="003F6300" w:rsidRPr="004D25AD" w:rsidRDefault="003F6300" w:rsidP="003F6300">
      <w:pPr>
        <w:rPr>
          <w:b/>
          <w:sz w:val="18"/>
        </w:rPr>
      </w:pPr>
      <w:r w:rsidRPr="004D25AD">
        <w:rPr>
          <w:b/>
          <w:sz w:val="18"/>
        </w:rPr>
        <w:t>Datum:</w:t>
      </w:r>
      <w:r w:rsidR="00145CBE">
        <w:rPr>
          <w:b/>
          <w:sz w:val="18"/>
        </w:rPr>
        <w:t xml:space="preserve"> </w:t>
      </w:r>
      <w:r w:rsidR="00145CBE" w:rsidRPr="0025408A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5CBE" w:rsidRPr="0025408A">
        <w:rPr>
          <w:noProof/>
        </w:rPr>
        <w:instrText xml:space="preserve"> FORMTEXT </w:instrText>
      </w:r>
      <w:r w:rsidR="00145CBE" w:rsidRPr="0025408A">
        <w:rPr>
          <w:noProof/>
        </w:rPr>
      </w:r>
      <w:r w:rsidR="00145CBE" w:rsidRPr="0025408A">
        <w:rPr>
          <w:noProof/>
        </w:rPr>
        <w:fldChar w:fldCharType="separate"/>
      </w:r>
      <w:r w:rsidR="00145CBE" w:rsidRPr="0025408A">
        <w:rPr>
          <w:noProof/>
        </w:rPr>
        <w:t> </w:t>
      </w:r>
      <w:r w:rsidR="00145CBE" w:rsidRPr="0025408A">
        <w:rPr>
          <w:noProof/>
        </w:rPr>
        <w:t> </w:t>
      </w:r>
      <w:r w:rsidR="00145CBE" w:rsidRPr="0025408A">
        <w:rPr>
          <w:noProof/>
        </w:rPr>
        <w:t> </w:t>
      </w:r>
      <w:r w:rsidR="00145CBE" w:rsidRPr="0025408A">
        <w:rPr>
          <w:noProof/>
        </w:rPr>
        <w:t> </w:t>
      </w:r>
      <w:r w:rsidR="00145CBE" w:rsidRPr="0025408A">
        <w:rPr>
          <w:noProof/>
        </w:rPr>
        <w:t> </w:t>
      </w:r>
      <w:r w:rsidR="00145CBE" w:rsidRPr="0025408A">
        <w:rPr>
          <w:noProof/>
        </w:rPr>
        <w:fldChar w:fldCharType="end"/>
      </w:r>
    </w:p>
    <w:p w:rsidR="003F6300" w:rsidRDefault="003F6300" w:rsidP="003F6300">
      <w:pPr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F6300" w:rsidTr="003F6300">
        <w:tc>
          <w:tcPr>
            <w:tcW w:w="4530" w:type="dxa"/>
          </w:tcPr>
          <w:p w:rsidR="003F6300" w:rsidRPr="004D25AD" w:rsidRDefault="003F6300" w:rsidP="003F6300">
            <w:pPr>
              <w:rPr>
                <w:b/>
                <w:sz w:val="18"/>
              </w:rPr>
            </w:pPr>
            <w:r w:rsidRPr="004D25AD">
              <w:rPr>
                <w:b/>
                <w:sz w:val="18"/>
              </w:rPr>
              <w:t>Augenärztliches Zeugnis ausgestellt von:</w:t>
            </w:r>
          </w:p>
          <w:p w:rsidR="003F6300" w:rsidRDefault="003F6300" w:rsidP="003F6300">
            <w:pPr>
              <w:rPr>
                <w:sz w:val="14"/>
              </w:rPr>
            </w:pPr>
            <w:r w:rsidRPr="003F6300">
              <w:rPr>
                <w:sz w:val="14"/>
              </w:rPr>
              <w:sym w:font="Wingdings" w:char="F0E0"/>
            </w:r>
            <w:r w:rsidRPr="003F6300">
              <w:rPr>
                <w:sz w:val="14"/>
              </w:rPr>
              <w:t xml:space="preserve"> Stempel</w:t>
            </w:r>
          </w:p>
          <w:p w:rsidR="003F6300" w:rsidRDefault="003F6300" w:rsidP="003F6300">
            <w:pPr>
              <w:rPr>
                <w:sz w:val="14"/>
              </w:rPr>
            </w:pPr>
          </w:p>
          <w:p w:rsidR="003F6300" w:rsidRDefault="003F6300" w:rsidP="003F6300">
            <w:pPr>
              <w:rPr>
                <w:sz w:val="14"/>
              </w:rPr>
            </w:pPr>
          </w:p>
          <w:p w:rsidR="003F6300" w:rsidRDefault="003F6300" w:rsidP="003F6300">
            <w:pPr>
              <w:rPr>
                <w:sz w:val="14"/>
              </w:rPr>
            </w:pPr>
          </w:p>
          <w:p w:rsidR="003F6300" w:rsidRPr="003F6300" w:rsidRDefault="003F6300" w:rsidP="003F6300">
            <w:pPr>
              <w:rPr>
                <w:sz w:val="18"/>
              </w:rPr>
            </w:pPr>
          </w:p>
        </w:tc>
        <w:tc>
          <w:tcPr>
            <w:tcW w:w="4531" w:type="dxa"/>
          </w:tcPr>
          <w:p w:rsidR="003F6300" w:rsidRPr="004D25AD" w:rsidRDefault="003F6300" w:rsidP="003F6300">
            <w:pPr>
              <w:rPr>
                <w:b/>
                <w:sz w:val="18"/>
              </w:rPr>
            </w:pPr>
            <w:r w:rsidRPr="004D25AD">
              <w:rPr>
                <w:b/>
                <w:sz w:val="18"/>
              </w:rPr>
              <w:t>Unterschrift:</w:t>
            </w:r>
          </w:p>
        </w:tc>
      </w:tr>
    </w:tbl>
    <w:p w:rsidR="003F6300" w:rsidRPr="003F6300" w:rsidRDefault="003F6300" w:rsidP="003F6300">
      <w:pPr>
        <w:rPr>
          <w:sz w:val="18"/>
        </w:rPr>
      </w:pPr>
    </w:p>
    <w:p w:rsidR="003F6300" w:rsidRPr="004D25AD" w:rsidRDefault="003F6300" w:rsidP="003F6300">
      <w:pPr>
        <w:rPr>
          <w:b/>
          <w:i/>
          <w:sz w:val="18"/>
        </w:rPr>
      </w:pPr>
      <w:r w:rsidRPr="004D25AD">
        <w:rPr>
          <w:b/>
          <w:i/>
          <w:sz w:val="18"/>
        </w:rPr>
        <w:t>Bitte senden oder mailen Sie das Formular an die untenstehende Adresse</w:t>
      </w:r>
    </w:p>
    <w:p w:rsidR="00316A60" w:rsidRDefault="003F6300" w:rsidP="003F6300">
      <w:pPr>
        <w:rPr>
          <w:sz w:val="18"/>
        </w:rPr>
      </w:pPr>
      <w:r>
        <w:rPr>
          <w:sz w:val="18"/>
        </w:rPr>
        <w:t>Thomas Imhof, Visiopädagogischer Dienst, Maihofstrasse 95c, 6006 Luzern</w:t>
      </w:r>
      <w:r w:rsidR="00316A60">
        <w:rPr>
          <w:sz w:val="18"/>
        </w:rPr>
        <w:t xml:space="preserve"> /</w:t>
      </w:r>
    </w:p>
    <w:p w:rsidR="003F6300" w:rsidRDefault="00316A60" w:rsidP="003F6300">
      <w:pPr>
        <w:rPr>
          <w:sz w:val="18"/>
        </w:rPr>
      </w:pPr>
      <w:r>
        <w:rPr>
          <w:sz w:val="18"/>
        </w:rPr>
        <w:t>Mail: thomas.imhof@edulu.ch</w:t>
      </w:r>
    </w:p>
    <w:sectPr w:rsidR="003F6300" w:rsidSect="00022E2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0A" w:rsidRPr="00022E20" w:rsidRDefault="00E7470A">
      <w:r w:rsidRPr="00022E20">
        <w:separator/>
      </w:r>
    </w:p>
  </w:endnote>
  <w:endnote w:type="continuationSeparator" w:id="0">
    <w:p w:rsidR="00E7470A" w:rsidRPr="00022E20" w:rsidRDefault="00E7470A">
      <w:r w:rsidRPr="00022E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91D78" w:rsidRPr="00022E20" w:rsidTr="005D0B28">
      <w:tc>
        <w:tcPr>
          <w:tcW w:w="6177" w:type="dxa"/>
          <w:vAlign w:val="center"/>
        </w:tcPr>
        <w:p w:rsidR="003D3E87" w:rsidRPr="00022E20" w:rsidRDefault="00DD2B78" w:rsidP="00C22A5F">
          <w:pPr>
            <w:pStyle w:val="Fusszeile"/>
          </w:pPr>
          <w:r w:rsidRPr="00022E20">
            <w:fldChar w:fldCharType="begin"/>
          </w:r>
          <w:r w:rsidRPr="00022E20">
            <w:rPr>
              <w:lang w:eastAsia="de-DE"/>
            </w:rPr>
            <w:instrText xml:space="preserve"> IF </w:instrText>
          </w:r>
          <w:r w:rsidRPr="00022E20">
            <w:fldChar w:fldCharType="begin"/>
          </w:r>
          <w:r w:rsidRPr="00022E20">
            <w:rPr>
              <w:lang w:eastAsia="de-DE"/>
            </w:rPr>
            <w:instrText xml:space="preserve"> DOCPROPERTY "CMIdata.G_Signatur"\*CHARFORMAT </w:instrText>
          </w:r>
          <w:r w:rsidRPr="00022E20">
            <w:fldChar w:fldCharType="end"/>
          </w:r>
          <w:r w:rsidRPr="00022E20">
            <w:rPr>
              <w:lang w:eastAsia="de-DE"/>
            </w:rPr>
            <w:instrText xml:space="preserve"> = "" "</w:instrText>
          </w:r>
          <w:r w:rsidRPr="00022E20">
            <w:fldChar w:fldCharType="begin"/>
          </w:r>
          <w:r w:rsidRPr="00022E20">
            <w:rPr>
              <w:lang w:eastAsia="de-DE"/>
            </w:rPr>
            <w:instrText xml:space="preserve"> IF </w:instrText>
          </w:r>
          <w:r w:rsidRPr="00022E20">
            <w:fldChar w:fldCharType="begin"/>
          </w:r>
          <w:r w:rsidRPr="00022E20">
            <w:rPr>
              <w:lang w:eastAsia="de-DE"/>
            </w:rPr>
            <w:instrText xml:space="preserve"> DOCPROPERTY "CMIdata.G_Laufnummer"\*CHARFORMAT </w:instrText>
          </w:r>
          <w:r w:rsidRPr="00022E20">
            <w:fldChar w:fldCharType="end"/>
          </w:r>
          <w:r w:rsidRPr="00022E20">
            <w:rPr>
              <w:lang w:eastAsia="de-DE"/>
            </w:rPr>
            <w:instrText xml:space="preserve"> = "" "" "</w:instrText>
          </w:r>
          <w:r w:rsidRPr="00022E20">
            <w:fldChar w:fldCharType="begin"/>
          </w:r>
          <w:r w:rsidRPr="00022E20">
            <w:rPr>
              <w:lang w:eastAsia="de-DE"/>
            </w:rPr>
            <w:instrText xml:space="preserve"> DOCPROPERTY "CMIdata.G_Laufnummer"\*CHARFORMAT </w:instrText>
          </w:r>
          <w:r w:rsidRPr="00022E20">
            <w:fldChar w:fldCharType="separate"/>
          </w:r>
          <w:r w:rsidRPr="00022E20">
            <w:rPr>
              <w:lang w:eastAsia="de-DE"/>
            </w:rPr>
            <w:instrText>CMIdata.G_Laufnummer</w:instrText>
          </w:r>
          <w:r w:rsidRPr="00022E20">
            <w:fldChar w:fldCharType="end"/>
          </w:r>
          <w:r w:rsidRPr="00022E20">
            <w:rPr>
              <w:lang w:eastAsia="de-DE"/>
            </w:rPr>
            <w:instrText xml:space="preserve"> / </w:instrText>
          </w:r>
          <w:r w:rsidRPr="00022E20">
            <w:fldChar w:fldCharType="begin"/>
          </w:r>
          <w:r w:rsidRPr="00022E20">
            <w:rPr>
              <w:lang w:eastAsia="de-DE"/>
            </w:rPr>
            <w:instrText xml:space="preserve"> DOCPROPERTY "CMIdata.Dok_Titel"\*CHARFORMAT </w:instrText>
          </w:r>
          <w:r w:rsidRPr="00022E20">
            <w:fldChar w:fldCharType="separate"/>
          </w:r>
          <w:r w:rsidRPr="00022E20">
            <w:rPr>
              <w:lang w:eastAsia="de-DE"/>
            </w:rPr>
            <w:instrText>CMIdata.Dok_Titel</w:instrText>
          </w:r>
          <w:r w:rsidRPr="00022E20">
            <w:fldChar w:fldCharType="end"/>
          </w:r>
          <w:r w:rsidRPr="00022E20">
            <w:rPr>
              <w:lang w:eastAsia="de-DE"/>
            </w:rPr>
            <w:instrText xml:space="preserve">" \* MERGEFORMAT </w:instrText>
          </w:r>
          <w:r w:rsidRPr="00022E20">
            <w:fldChar w:fldCharType="end"/>
          </w:r>
          <w:r w:rsidRPr="00022E20">
            <w:rPr>
              <w:lang w:eastAsia="de-DE"/>
            </w:rPr>
            <w:instrText>" "</w:instrText>
          </w:r>
          <w:r w:rsidRPr="00022E20">
            <w:fldChar w:fldCharType="begin"/>
          </w:r>
          <w:r w:rsidRPr="00022E20">
            <w:rPr>
              <w:lang w:eastAsia="de-DE"/>
            </w:rPr>
            <w:instrText xml:space="preserve"> DOCPROPERTY "CMIdata.G_Signatur"\*CHARFORMAT </w:instrText>
          </w:r>
          <w:r w:rsidRPr="00022E20">
            <w:fldChar w:fldCharType="separate"/>
          </w:r>
          <w:r w:rsidRPr="00022E20">
            <w:rPr>
              <w:lang w:eastAsia="de-DE"/>
            </w:rPr>
            <w:instrText>CMIdata.G_Signatur</w:instrText>
          </w:r>
          <w:r w:rsidRPr="00022E20">
            <w:fldChar w:fldCharType="end"/>
          </w:r>
          <w:r w:rsidRPr="00022E20">
            <w:rPr>
              <w:lang w:eastAsia="de-DE"/>
            </w:rPr>
            <w:instrText xml:space="preserve"> / </w:instrText>
          </w:r>
          <w:r w:rsidRPr="00022E20">
            <w:fldChar w:fldCharType="begin"/>
          </w:r>
          <w:r w:rsidRPr="00022E20">
            <w:rPr>
              <w:lang w:eastAsia="de-DE"/>
            </w:rPr>
            <w:instrText xml:space="preserve"> DOCPROPERTY "CMIdata.Dok_Titel"\*CHARFORMAT </w:instrText>
          </w:r>
          <w:r w:rsidRPr="00022E20">
            <w:fldChar w:fldCharType="separate"/>
          </w:r>
          <w:r w:rsidRPr="00022E20">
            <w:rPr>
              <w:lang w:eastAsia="de-DE"/>
            </w:rPr>
            <w:instrText>CMIdata.Dok_Titel</w:instrText>
          </w:r>
          <w:r w:rsidRPr="00022E20">
            <w:fldChar w:fldCharType="end"/>
          </w:r>
          <w:r w:rsidRPr="00022E20">
            <w:rPr>
              <w:lang w:eastAsia="de-DE"/>
            </w:rPr>
            <w:instrText xml:space="preserve">" \* MERGEFORMAT </w:instrText>
          </w:r>
          <w:r w:rsidRPr="00022E20">
            <w:fldChar w:fldCharType="end"/>
          </w:r>
        </w:p>
      </w:tc>
      <w:tc>
        <w:tcPr>
          <w:tcW w:w="2951" w:type="dxa"/>
        </w:tcPr>
        <w:p w:rsidR="003D3E87" w:rsidRPr="00022E20" w:rsidRDefault="00DD2B78" w:rsidP="00C22A5F">
          <w:pPr>
            <w:pStyle w:val="Fusszeile-Seite"/>
            <w:rPr>
              <w:lang w:eastAsia="de-DE"/>
            </w:rPr>
          </w:pP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IF 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NUMPAGES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noProof/>
              <w:lang w:eastAsia="de-DE"/>
            </w:rPr>
            <w:instrText>2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 &gt; "1" "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IF 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DOCPROPERTY "Doc.Page"\*CHARFORMAT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lang w:eastAsia="de-DE"/>
            </w:rPr>
            <w:instrText>Seite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 = "" "Seite" "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IF 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DOCPROPERTY "Doc.Page"\*CHARFORMAT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lang w:eastAsia="de-DE"/>
            </w:rPr>
            <w:instrText>Seite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 = "Doc.Page" "Seite" "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DOCPROPERTY "Doc.Page"\*CHARFORMAT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lang w:eastAsia="de-DE"/>
            </w:rPr>
            <w:instrText>Seite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"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noProof/>
              <w:lang w:eastAsia="de-DE"/>
            </w:rPr>
            <w:instrText>Seite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"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noProof/>
              <w:lang w:eastAsia="de-DE"/>
            </w:rPr>
            <w:instrText>Seite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 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PAGE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noProof/>
              <w:lang w:eastAsia="de-DE"/>
            </w:rPr>
            <w:instrText>1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 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IF 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DOCPROPERTY "Doc.of"\*CHARFORMAT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lang w:eastAsia="de-DE"/>
            </w:rPr>
            <w:instrText>von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 = "" "von" "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IF 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DOCPROPERTY "Doc.of"\*CHARFORMAT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lang w:eastAsia="de-DE"/>
            </w:rPr>
            <w:instrText>von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 = "Doc.of" "von" "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DOCPROPERTY "Doc.of"\*CHARFORMAT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lang w:eastAsia="de-DE"/>
            </w:rPr>
            <w:instrText>von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"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noProof/>
              <w:lang w:eastAsia="de-DE"/>
            </w:rPr>
            <w:instrText>von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"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noProof/>
              <w:lang w:eastAsia="de-DE"/>
            </w:rPr>
            <w:instrText>von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 xml:space="preserve"> </w:instrText>
          </w:r>
          <w:r w:rsidRPr="00022E20">
            <w:rPr>
              <w:lang w:eastAsia="de-DE"/>
            </w:rPr>
            <w:fldChar w:fldCharType="begin"/>
          </w:r>
          <w:r w:rsidRPr="00022E20">
            <w:rPr>
              <w:lang w:eastAsia="de-DE"/>
            </w:rPr>
            <w:instrText xml:space="preserve"> NUMPAGES 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noProof/>
              <w:lang w:eastAsia="de-DE"/>
            </w:rPr>
            <w:instrText>2</w:instrText>
          </w:r>
          <w:r w:rsidRPr="00022E20">
            <w:rPr>
              <w:lang w:eastAsia="de-DE"/>
            </w:rPr>
            <w:fldChar w:fldCharType="end"/>
          </w:r>
          <w:r w:rsidRPr="00022E20">
            <w:rPr>
              <w:lang w:eastAsia="de-DE"/>
            </w:rPr>
            <w:instrText>"" "</w:instrText>
          </w:r>
          <w:r w:rsidRPr="00022E20">
            <w:rPr>
              <w:lang w:eastAsia="de-DE"/>
            </w:rPr>
            <w:fldChar w:fldCharType="separate"/>
          </w:r>
          <w:r w:rsidR="004F7042">
            <w:rPr>
              <w:noProof/>
              <w:lang w:eastAsia="de-DE"/>
            </w:rPr>
            <w:t>Seite</w:t>
          </w:r>
          <w:r w:rsidR="004F7042" w:rsidRPr="00022E20">
            <w:rPr>
              <w:noProof/>
              <w:lang w:eastAsia="de-DE"/>
            </w:rPr>
            <w:t xml:space="preserve"> </w:t>
          </w:r>
          <w:r w:rsidR="004F7042">
            <w:rPr>
              <w:noProof/>
              <w:lang w:eastAsia="de-DE"/>
            </w:rPr>
            <w:t>1</w:t>
          </w:r>
          <w:r w:rsidR="004F7042" w:rsidRPr="00022E20">
            <w:rPr>
              <w:noProof/>
              <w:lang w:eastAsia="de-DE"/>
            </w:rPr>
            <w:t xml:space="preserve"> </w:t>
          </w:r>
          <w:r w:rsidR="004F7042">
            <w:rPr>
              <w:noProof/>
              <w:lang w:eastAsia="de-DE"/>
            </w:rPr>
            <w:t>von</w:t>
          </w:r>
          <w:r w:rsidR="004F7042" w:rsidRPr="00022E20">
            <w:rPr>
              <w:noProof/>
              <w:lang w:eastAsia="de-DE"/>
            </w:rPr>
            <w:t xml:space="preserve"> </w:t>
          </w:r>
          <w:r w:rsidR="004F7042">
            <w:rPr>
              <w:noProof/>
              <w:lang w:eastAsia="de-DE"/>
            </w:rPr>
            <w:t>2</w:t>
          </w:r>
          <w:r w:rsidRPr="00022E20">
            <w:rPr>
              <w:lang w:eastAsia="de-DE"/>
            </w:rPr>
            <w:fldChar w:fldCharType="end"/>
          </w:r>
        </w:p>
      </w:tc>
    </w:tr>
    <w:tr w:rsidR="00591D78" w:rsidRPr="00022E20" w:rsidTr="005D0B28">
      <w:tc>
        <w:tcPr>
          <w:tcW w:w="6177" w:type="dxa"/>
          <w:vAlign w:val="center"/>
        </w:tcPr>
        <w:p w:rsidR="003D3E87" w:rsidRPr="00022E20" w:rsidRDefault="00E7470A" w:rsidP="003D3E87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3D3E87" w:rsidRPr="00022E20" w:rsidRDefault="00E7470A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Pr="00022E20" w:rsidRDefault="00E7470A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E7470A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591D78" w:rsidTr="005D0B28">
      <w:tc>
        <w:tcPr>
          <w:tcW w:w="6177" w:type="dxa"/>
          <w:vAlign w:val="center"/>
        </w:tcPr>
        <w:p w:rsidR="003D3E87" w:rsidRPr="007970F5" w:rsidRDefault="00DD2B78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DD2B78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4F7042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4F7042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4F7042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4F7042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591D78" w:rsidTr="005D0B28">
      <w:tc>
        <w:tcPr>
          <w:tcW w:w="6177" w:type="dxa"/>
          <w:vAlign w:val="center"/>
        </w:tcPr>
        <w:p w:rsidR="003D3E87" w:rsidRPr="00B97F1C" w:rsidRDefault="00E7470A" w:rsidP="009500C4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:rsidR="003D3E87" w:rsidRPr="009500C4" w:rsidRDefault="00E7470A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:rsidR="003D3E87" w:rsidRDefault="00E7470A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DD2B78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4F7042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4F7042">
      <w:rPr>
        <w:noProof/>
      </w:rPr>
      <w:instrText>07.01.2022, 08:39:43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4F7042">
      <w:rPr>
        <w:noProof/>
        <w:lang w:val="en-US"/>
      </w:rPr>
      <w:instrText>Dokument1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4F7042">
      <w:rPr>
        <w:noProof/>
      </w:rPr>
      <w:t>07.01.2022, 08:39:43</w:t>
    </w:r>
    <w:r w:rsidR="004F7042" w:rsidRPr="003173DA">
      <w:rPr>
        <w:noProof/>
        <w:lang w:val="en-US"/>
      </w:rPr>
      <w:t xml:space="preserve">, </w:t>
    </w:r>
    <w:r w:rsidR="004F7042">
      <w:rPr>
        <w:noProof/>
        <w:lang w:val="en-US"/>
      </w:rPr>
      <w:t>Dokument1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4F7042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4F7042">
      <w:rPr>
        <w:noProof/>
      </w:rPr>
      <w:instrText>07.01.2022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4F7042">
      <w:rPr>
        <w:noProof/>
        <w:lang w:val="en-US"/>
      </w:rPr>
      <w:instrText>Dokument1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4F7042">
      <w:rPr>
        <w:noProof/>
      </w:rPr>
      <w:t>07.01.2022</w:t>
    </w:r>
    <w:r w:rsidR="004F7042" w:rsidRPr="003173DA">
      <w:rPr>
        <w:noProof/>
        <w:lang w:val="en-US"/>
      </w:rPr>
      <w:t xml:space="preserve">, </w:t>
    </w:r>
    <w:r w:rsidR="004F7042">
      <w:rPr>
        <w:noProof/>
        <w:lang w:val="en-US"/>
      </w:rPr>
      <w:t>Dokument1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0A" w:rsidRPr="00022E20" w:rsidRDefault="00E7470A">
      <w:r w:rsidRPr="00022E20">
        <w:separator/>
      </w:r>
    </w:p>
  </w:footnote>
  <w:footnote w:type="continuationSeparator" w:id="0">
    <w:p w:rsidR="00E7470A" w:rsidRPr="00022E20" w:rsidRDefault="00E7470A">
      <w:r w:rsidRPr="00022E2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022E20" w:rsidRDefault="00022E20" w:rsidP="00022E20">
    <w:r w:rsidRPr="00022E20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B78" w:rsidRPr="00022E20">
      <w:t> </w:t>
    </w:r>
  </w:p>
  <w:p w:rsidR="003D3E87" w:rsidRPr="00022E20" w:rsidRDefault="00DD2B78" w:rsidP="003D3E87">
    <w:r w:rsidRPr="00022E20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74334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2E20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E7470A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E7470A">
    <w:pPr>
      <w:spacing w:line="20" w:lineRule="exact"/>
      <w:rPr>
        <w:sz w:val="2"/>
        <w:szCs w:val="2"/>
      </w:rPr>
    </w:pPr>
  </w:p>
  <w:p w:rsidR="003D3E87" w:rsidRPr="00473DA5" w:rsidRDefault="00DD2B78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B0C26"/>
    <w:multiLevelType w:val="hybridMultilevel"/>
    <w:tmpl w:val="8162FC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01603"/>
    <w:multiLevelType w:val="hybridMultilevel"/>
    <w:tmpl w:val="23ACC8BA"/>
    <w:lvl w:ilvl="0" w:tplc="04E2A27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0F1555DE"/>
    <w:multiLevelType w:val="hybridMultilevel"/>
    <w:tmpl w:val="56F6AC3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5" w15:restartNumberingAfterBreak="0">
    <w:nsid w:val="2A506E51"/>
    <w:multiLevelType w:val="hybridMultilevel"/>
    <w:tmpl w:val="AE964E36"/>
    <w:lvl w:ilvl="0" w:tplc="E50A64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595642"/>
    <w:multiLevelType w:val="singleLevel"/>
    <w:tmpl w:val="EA62420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1B06F8E"/>
    <w:multiLevelType w:val="hybridMultilevel"/>
    <w:tmpl w:val="3B384A44"/>
    <w:lvl w:ilvl="0" w:tplc="FD86ACF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55DEC"/>
    <w:multiLevelType w:val="hybridMultilevel"/>
    <w:tmpl w:val="BE18275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 w15:restartNumberingAfterBreak="0">
    <w:nsid w:val="3BAA2F24"/>
    <w:multiLevelType w:val="hybridMultilevel"/>
    <w:tmpl w:val="CA9C5874"/>
    <w:lvl w:ilvl="0" w:tplc="121047BC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5864724E" w:tentative="1">
      <w:start w:val="1"/>
      <w:numFmt w:val="lowerLetter"/>
      <w:lvlText w:val="%2."/>
      <w:lvlJc w:val="left"/>
      <w:pPr>
        <w:ind w:left="1440" w:hanging="360"/>
      </w:pPr>
    </w:lvl>
    <w:lvl w:ilvl="2" w:tplc="A4561C16" w:tentative="1">
      <w:start w:val="1"/>
      <w:numFmt w:val="lowerRoman"/>
      <w:lvlText w:val="%3."/>
      <w:lvlJc w:val="right"/>
      <w:pPr>
        <w:ind w:left="2160" w:hanging="180"/>
      </w:pPr>
    </w:lvl>
    <w:lvl w:ilvl="3" w:tplc="E0908040" w:tentative="1">
      <w:start w:val="1"/>
      <w:numFmt w:val="decimal"/>
      <w:lvlText w:val="%4."/>
      <w:lvlJc w:val="left"/>
      <w:pPr>
        <w:ind w:left="2880" w:hanging="360"/>
      </w:pPr>
    </w:lvl>
    <w:lvl w:ilvl="4" w:tplc="73E0BD52" w:tentative="1">
      <w:start w:val="1"/>
      <w:numFmt w:val="lowerLetter"/>
      <w:lvlText w:val="%5."/>
      <w:lvlJc w:val="left"/>
      <w:pPr>
        <w:ind w:left="3600" w:hanging="360"/>
      </w:pPr>
    </w:lvl>
    <w:lvl w:ilvl="5" w:tplc="831E7D1C" w:tentative="1">
      <w:start w:val="1"/>
      <w:numFmt w:val="lowerRoman"/>
      <w:lvlText w:val="%6."/>
      <w:lvlJc w:val="right"/>
      <w:pPr>
        <w:ind w:left="4320" w:hanging="180"/>
      </w:pPr>
    </w:lvl>
    <w:lvl w:ilvl="6" w:tplc="3042C330" w:tentative="1">
      <w:start w:val="1"/>
      <w:numFmt w:val="decimal"/>
      <w:lvlText w:val="%7."/>
      <w:lvlJc w:val="left"/>
      <w:pPr>
        <w:ind w:left="5040" w:hanging="360"/>
      </w:pPr>
    </w:lvl>
    <w:lvl w:ilvl="7" w:tplc="BF302FA6" w:tentative="1">
      <w:start w:val="1"/>
      <w:numFmt w:val="lowerLetter"/>
      <w:lvlText w:val="%8."/>
      <w:lvlJc w:val="left"/>
      <w:pPr>
        <w:ind w:left="5760" w:hanging="360"/>
      </w:pPr>
    </w:lvl>
    <w:lvl w:ilvl="8" w:tplc="7F963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5" w15:restartNumberingAfterBreak="0">
    <w:nsid w:val="3D162AE2"/>
    <w:multiLevelType w:val="hybridMultilevel"/>
    <w:tmpl w:val="CAC0AC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3A84525"/>
    <w:multiLevelType w:val="hybridMultilevel"/>
    <w:tmpl w:val="6C9E5594"/>
    <w:lvl w:ilvl="0" w:tplc="4BD0016C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ECE47942" w:tentative="1">
      <w:start w:val="1"/>
      <w:numFmt w:val="lowerLetter"/>
      <w:lvlText w:val="%2."/>
      <w:lvlJc w:val="left"/>
      <w:pPr>
        <w:ind w:left="1440" w:hanging="360"/>
      </w:pPr>
    </w:lvl>
    <w:lvl w:ilvl="2" w:tplc="420C1EE8" w:tentative="1">
      <w:start w:val="1"/>
      <w:numFmt w:val="lowerRoman"/>
      <w:lvlText w:val="%3."/>
      <w:lvlJc w:val="right"/>
      <w:pPr>
        <w:ind w:left="2160" w:hanging="180"/>
      </w:pPr>
    </w:lvl>
    <w:lvl w:ilvl="3" w:tplc="027CAFE6" w:tentative="1">
      <w:start w:val="1"/>
      <w:numFmt w:val="decimal"/>
      <w:lvlText w:val="%4."/>
      <w:lvlJc w:val="left"/>
      <w:pPr>
        <w:ind w:left="2880" w:hanging="360"/>
      </w:pPr>
    </w:lvl>
    <w:lvl w:ilvl="4" w:tplc="AE7AF73C" w:tentative="1">
      <w:start w:val="1"/>
      <w:numFmt w:val="lowerLetter"/>
      <w:lvlText w:val="%5."/>
      <w:lvlJc w:val="left"/>
      <w:pPr>
        <w:ind w:left="3600" w:hanging="360"/>
      </w:pPr>
    </w:lvl>
    <w:lvl w:ilvl="5" w:tplc="55947236" w:tentative="1">
      <w:start w:val="1"/>
      <w:numFmt w:val="lowerRoman"/>
      <w:lvlText w:val="%6."/>
      <w:lvlJc w:val="right"/>
      <w:pPr>
        <w:ind w:left="4320" w:hanging="180"/>
      </w:pPr>
    </w:lvl>
    <w:lvl w:ilvl="6" w:tplc="DB26F4A2" w:tentative="1">
      <w:start w:val="1"/>
      <w:numFmt w:val="decimal"/>
      <w:lvlText w:val="%7."/>
      <w:lvlJc w:val="left"/>
      <w:pPr>
        <w:ind w:left="5040" w:hanging="360"/>
      </w:pPr>
    </w:lvl>
    <w:lvl w:ilvl="7" w:tplc="959E4192" w:tentative="1">
      <w:start w:val="1"/>
      <w:numFmt w:val="lowerLetter"/>
      <w:lvlText w:val="%8."/>
      <w:lvlJc w:val="left"/>
      <w:pPr>
        <w:ind w:left="5760" w:hanging="360"/>
      </w:pPr>
    </w:lvl>
    <w:lvl w:ilvl="8" w:tplc="E9EEF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31F0E"/>
    <w:multiLevelType w:val="hybridMultilevel"/>
    <w:tmpl w:val="55DC5BB2"/>
    <w:lvl w:ilvl="0" w:tplc="EAFE977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30" w15:restartNumberingAfterBreak="0">
    <w:nsid w:val="567215BB"/>
    <w:multiLevelType w:val="hybridMultilevel"/>
    <w:tmpl w:val="B3DC9182"/>
    <w:lvl w:ilvl="0" w:tplc="08070019">
      <w:start w:val="1"/>
      <w:numFmt w:val="lowerLetter"/>
      <w:lvlText w:val="%1."/>
      <w:lvlJc w:val="left"/>
      <w:pPr>
        <w:ind w:left="1077" w:hanging="360"/>
      </w:p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35" w15:restartNumberingAfterBreak="0">
    <w:nsid w:val="7DDB7D96"/>
    <w:multiLevelType w:val="hybridMultilevel"/>
    <w:tmpl w:val="580E8B4C"/>
    <w:lvl w:ilvl="0" w:tplc="8B2A3E9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26"/>
  </w:num>
  <w:num w:numId="5">
    <w:abstractNumId w:val="14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1"/>
  </w:num>
  <w:num w:numId="21">
    <w:abstractNumId w:val="3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4"/>
  </w:num>
  <w:num w:numId="28">
    <w:abstractNumId w:val="36"/>
  </w:num>
  <w:num w:numId="29">
    <w:abstractNumId w:val="33"/>
  </w:num>
  <w:num w:numId="30">
    <w:abstractNumId w:val="16"/>
  </w:num>
  <w:num w:numId="31">
    <w:abstractNumId w:val="1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7"/>
  </w:num>
  <w:num w:numId="35">
    <w:abstractNumId w:val="23"/>
  </w:num>
  <w:num w:numId="36">
    <w:abstractNumId w:val="35"/>
  </w:num>
  <w:num w:numId="37">
    <w:abstractNumId w:val="25"/>
  </w:num>
  <w:num w:numId="38">
    <w:abstractNumId w:val="30"/>
  </w:num>
  <w:num w:numId="39">
    <w:abstractNumId w:val="20"/>
  </w:num>
  <w:num w:numId="40">
    <w:abstractNumId w:val="17"/>
  </w:num>
  <w:num w:numId="41">
    <w:abstractNumId w:val="11"/>
  </w:num>
  <w:num w:numId="42">
    <w:abstractNumId w:val="10"/>
  </w:num>
  <w:num w:numId="43">
    <w:abstractNumId w:val="15"/>
  </w:num>
  <w:num w:numId="44">
    <w:abstractNumId w:val="13"/>
  </w:num>
  <w:num w:numId="45">
    <w:abstractNumId w:val="28"/>
  </w:num>
  <w:num w:numId="4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Dezember 2018"/>
    <w:docVar w:name="Date.Format.Long.dateValue" w:val="43448"/>
    <w:docVar w:name="DocumentDate" w:val="14. Dezember 2018"/>
    <w:docVar w:name="DocumentDate.dateValue" w:val="43448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6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7062113483721342797&quot;&gt;&lt;Field Name=&quot;IDName&quot; Value=&quot;BKD, Dienststelle Volksschulbildung_FFS_VPD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Fachstelle für Früherziehung und&quot;/&gt;&lt;Field Name=&quot;AddressB2&quot; Value=&quot;Sinnesbehinderungen&quot;/&gt;&lt;Field Name=&quot;AddressB3&quot; Value=&quot;Visiopädagogischer Dienst&quot;/&gt;&lt;Field Name=&quot;AddressB4&quot; Value=&quot;&quot;/&gt;&lt;Field Name=&quot;AddressN1&quot; Value=&quot;Maihofstrasse 95c&quot;/&gt;&lt;Field Name=&quot;AddressN2&quot; Value=&quot;6006 Luzern&quot;/&gt;&lt;Field Name=&quot;AddressN3&quot; Value=&quot;&quot;/&gt;&lt;Field Name=&quot;AddressN4&quot; Value=&quot;&quot;/&gt;&lt;Field Name=&quot;Postcode&quot; Value=&quot;6006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31 60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info.vpd.ffs@edulu.ch&quot;/&gt;&lt;Field Name=&quot;Internet&quot; Value=&quot;www.ffs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70621134837213427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062113575288263619&quot;&gt;&lt;Field Name=&quot;IDName&quot; Value=&quot;Imhof Thomas, FFS VPD Leitung&quot;/&gt;&lt;Field Name=&quot;Name&quot; Value=&quot;Thomas Imhof&quot;/&gt;&lt;Field Name=&quot;PersonalNumber&quot; Value=&quot;370302&quot;/&gt;&lt;Field Name=&quot;DirectPhone&quot; Value=&quot;041 228 31 60&quot;/&gt;&lt;Field Name=&quot;DirectFax&quot; Value=&quot;&quot;/&gt;&lt;Field Name=&quot;Mobile&quot; Value=&quot;&quot;/&gt;&lt;Field Name=&quot;EMail&quot; Value=&quot;thomas.imhof@edulu.ch&quot;/&gt;&lt;Field Name=&quot;Function&quot; Value=&quot;Leiter VPD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him&quot;/&gt;&lt;Field Name=&quot;SignatureAdditional2&quot; Value=&quot;&quot;/&gt;&lt;Field Name=&quot;SignatureAdditional1&quot; Value=&quot;&quot;/&gt;&lt;Field Name=&quot;Lizenz_noetig&quot; Value=&quot;Ja&quot;/&gt;&lt;Field Name=&quot;Data_UID&quot; Value=&quot;20170621135752882636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7062113575288263619&quot;&gt;&lt;Field Name=&quot;IDName&quot; Value=&quot;Imhof Thomas, FFS VPD Leitung&quot;/&gt;&lt;Field Name=&quot;Name&quot; Value=&quot;Thomas Imhof&quot;/&gt;&lt;Field Name=&quot;PersonalNumber&quot; Value=&quot;370302&quot;/&gt;&lt;Field Name=&quot;DirectPhone&quot; Value=&quot;041 228 31 60&quot;/&gt;&lt;Field Name=&quot;DirectFax&quot; Value=&quot;&quot;/&gt;&lt;Field Name=&quot;Mobile&quot; Value=&quot;&quot;/&gt;&lt;Field Name=&quot;EMail&quot; Value=&quot;thomas.imhof@edulu.ch&quot;/&gt;&lt;Field Name=&quot;Function&quot; Value=&quot;Leiter VPD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him&quot;/&gt;&lt;Field Name=&quot;SignatureAdditional2&quot; Value=&quot;&quot;/&gt;&lt;Field Name=&quot;SignatureAdditional1&quot; Value=&quot;&quot;/&gt;&lt;Field Name=&quot;Lizenz_noetig&quot; Value=&quot;Ja&quot;/&gt;&lt;Field Name=&quot;Data_UID&quot; Value=&quot;20170621135752882636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17062113575288263619&quot;&gt;&lt;Field Name=&quot;IDName&quot; Value=&quot;Imhof Thomas, FFS VPD Leitung&quot;/&gt;&lt;Field Name=&quot;Name&quot; Value=&quot;Thomas Imhof&quot;/&gt;&lt;Field Name=&quot;PersonalNumber&quot; Value=&quot;370302&quot;/&gt;&lt;Field Name=&quot;DirectPhone&quot; Value=&quot;041 228 31 60&quot;/&gt;&lt;Field Name=&quot;DirectFax&quot; Value=&quot;&quot;/&gt;&lt;Field Name=&quot;Mobile&quot; Value=&quot;&quot;/&gt;&lt;Field Name=&quot;EMail&quot; Value=&quot;thomas.imhof@edulu.ch&quot;/&gt;&lt;Field Name=&quot;Function&quot; Value=&quot;Leiter VPD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him&quot;/&gt;&lt;Field Name=&quot;SignatureAdditional2&quot; Value=&quot;&quot;/&gt;&lt;Field Name=&quot;SignatureAdditional1&quot; Value=&quot;&quot;/&gt;&lt;Field Name=&quot;Lizenz_noetig&quot; Value=&quot;Ja&quot;/&gt;&lt;Field Name=&quot;Data_UID&quot; Value=&quot;20170621135752882636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7062113533351768327&quot;&gt;&lt;Field Name=&quot;IDName&quot; Value=&quot;Felber Silvia, FFS&quot;/&gt;&lt;Field Name=&quot;Name&quot; Value=&quot;Silvia Felber&quot;/&gt;&lt;Field Name=&quot;PersonalNumber&quot; Value=&quot;336270&quot;/&gt;&lt;Field Name=&quot;DirectPhone&quot; Value=&quot;041 228 31 02&quot;/&gt;&lt;Field Name=&quot;DirectFax&quot; Value=&quot;&quot;/&gt;&lt;Field Name=&quot;Mobile&quot; Value=&quot;&quot;/&gt;&lt;Field Name=&quot;EMail&quot; Value=&quot;silvia.felber@edulu.ch&quot;/&gt;&lt;Field Name=&quot;Function&quot; Value=&quot;Leiterin FFS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ife&quot;/&gt;&lt;Field Name=&quot;SignatureAdditional2&quot; Value=&quot;&quot;/&gt;&lt;Field Name=&quot;SignatureAdditional1&quot; Value=&quot;&quot;/&gt;&lt;Field Name=&quot;Lizenz_noetig&quot; Value=&quot;Ja&quot;/&gt;&lt;Field Name=&quot;Data_UID&quot; Value=&quot;20170621135333517683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812141650324581059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F7042"/>
    <w:rsid w:val="0000589D"/>
    <w:rsid w:val="00022E20"/>
    <w:rsid w:val="000543A6"/>
    <w:rsid w:val="00065EA4"/>
    <w:rsid w:val="00102FEA"/>
    <w:rsid w:val="00104F2F"/>
    <w:rsid w:val="00125CB9"/>
    <w:rsid w:val="00144B02"/>
    <w:rsid w:val="00145CBE"/>
    <w:rsid w:val="001E0D35"/>
    <w:rsid w:val="001E4E31"/>
    <w:rsid w:val="002322D9"/>
    <w:rsid w:val="0025408A"/>
    <w:rsid w:val="00316A60"/>
    <w:rsid w:val="003F6300"/>
    <w:rsid w:val="004D25AD"/>
    <w:rsid w:val="004F0069"/>
    <w:rsid w:val="004F1143"/>
    <w:rsid w:val="004F5ED7"/>
    <w:rsid w:val="004F7042"/>
    <w:rsid w:val="00591D78"/>
    <w:rsid w:val="005F0C1C"/>
    <w:rsid w:val="006139E4"/>
    <w:rsid w:val="00705070"/>
    <w:rsid w:val="007373A6"/>
    <w:rsid w:val="007545AF"/>
    <w:rsid w:val="00B139F1"/>
    <w:rsid w:val="00B4039D"/>
    <w:rsid w:val="00B514EE"/>
    <w:rsid w:val="00B662DC"/>
    <w:rsid w:val="00B8316C"/>
    <w:rsid w:val="00C01E08"/>
    <w:rsid w:val="00C02882"/>
    <w:rsid w:val="00C836B1"/>
    <w:rsid w:val="00CC7EEC"/>
    <w:rsid w:val="00DD2B78"/>
    <w:rsid w:val="00E14571"/>
    <w:rsid w:val="00E7470A"/>
    <w:rsid w:val="00EA0CE0"/>
    <w:rsid w:val="00ED5EA6"/>
    <w:rsid w:val="00EE47B4"/>
    <w:rsid w:val="00F22CC0"/>
    <w:rsid w:val="00F51B49"/>
    <w:rsid w:val="00F557BE"/>
    <w:rsid w:val="00F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93D7DE-C34F-4431-8805-81186A28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paragraph" w:styleId="Datum">
    <w:name w:val="Date"/>
    <w:basedOn w:val="Standard"/>
    <w:next w:val="Standard"/>
    <w:link w:val="DatumZchn"/>
    <w:unhideWhenUsed/>
    <w:rsid w:val="007A3458"/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104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t\shares\Konzern-CTM\officeatwork\Solutions\luchmaster\SmartTemplates\DVS\Word\FFS\1_Axioma%20FFS%20(Kinder)\-%20VPD%20Kinderakte%20-\Anmeldung\VPD_Augen&#228;rztliches%20Zeugn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9kd9OwjAYxe99imUmdkuWTdArHEuAxYQE2CJekBBialfYwtrO9qt/ns0LH8lXcBOmIITAjXdt2t/5vnPO5/uHfysk0zlWgd/TCgQLBdGMcoilKKiEN+MeywWFEWa0bY6BdTSkQrp9nkGGc2UaY/qkKSd0pNkjlW2zYQa1aDCdDrECKmsxC61w5BioVkD2bOZ7NeH3BE/KB8FLOJJWxCMNhQbLdiJ+RwnNnmmIAVv2N/b7uzzv3f9YX71hPyl13VAsHwZzLneNNQ8aW/OVs1rin5xNWB5jCcYkxpC2TY+rlpjPM0IxvAi5rO6RXGCeKVzpNUyjMq0KTErnKUDR8jxFUsqwcjdBlwi2Hj0ZDqoRu5lcbmXSzQVZWuji/DW8OSuT+JvR5hrIQZ0kkVSpbgPZzoo5EmieClydClwj+0B523Xtb2vdSvCjoYIvaMo5gg==</officeatwork>
</file>

<file path=customXml/item2.xml><?xml version="1.0" encoding="utf-8"?>
<officeatwork xmlns="http://schemas.officeatwork.com/MasterProperties">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Organisation1>Fachstelle für Früherziehung
und Integrative Sonderschulung
Visiopädagogischer Dienst</Organisation1>
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C3EA055-77A7-4372-B30C-0FCED88E72FC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172A366E-9778-42EC-AED3-D905D4DE4BC8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VPD_Augenärztliches Zeugnis.dotx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Thomas Imhof</Manager>
  <Company>Bildungs- und Kulturdepartement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Antje Senger</dc:creator>
  <cp:keywords/>
  <dc:description/>
  <cp:lastModifiedBy>Senger Antje</cp:lastModifiedBy>
  <cp:revision>1</cp:revision>
  <cp:lastPrinted>2018-12-14T17:08:00Z</cp:lastPrinted>
  <dcterms:created xsi:type="dcterms:W3CDTF">2022-01-07T07:39:00Z</dcterms:created>
  <dcterms:modified xsi:type="dcterms:W3CDTF">2022-01-07T07:40:00Z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Thomas Imhof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041 228 31 60</vt:lpwstr>
  </property>
  <property fmtid="{D5CDD505-2E9C-101B-9397-08002B2CF9AE}" pid="10" name="Contactperson.Name">
    <vt:lpwstr>Thomas Imhof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Fachstelle für Früherziehung und</vt:lpwstr>
  </property>
  <property fmtid="{D5CDD505-2E9C-101B-9397-08002B2CF9AE}" pid="16" name="Organisation.AddressB2">
    <vt:lpwstr>Sinnesbehinderungen</vt:lpwstr>
  </property>
  <property fmtid="{D5CDD505-2E9C-101B-9397-08002B2CF9AE}" pid="17" name="Organisation.AddressB3">
    <vt:lpwstr>Visiopädagogischer Dienst</vt:lpwstr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StmAuthor.Initials">
    <vt:lpwstr>thim</vt:lpwstr>
  </property>
  <property fmtid="{D5CDD505-2E9C-101B-9397-08002B2CF9AE}" pid="27" name="StmCMIdata.Dok_Lfnr">
    <vt:lpwstr/>
  </property>
</Properties>
</file>