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BA0110" w:rsidRPr="0073658A" w14:paraId="496E6ED3" w14:textId="77777777" w:rsidTr="00F83449">
        <w:trPr>
          <w:cantSplit/>
          <w:trHeight w:val="293"/>
        </w:trPr>
        <w:tc>
          <w:tcPr>
            <w:tcW w:w="50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bookmarkStart w:id="0" w:name="_GoBack"/>
          <w:bookmarkEnd w:id="0"/>
          <w:p w14:paraId="5011797C" w14:textId="77777777" w:rsidR="00AD7729" w:rsidRPr="0073658A" w:rsidRDefault="00C46594" w:rsidP="0041633F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58632B5BD8C54482B0C90080889D36B3"/>
                </w:placeholder>
                <w:dataBinding w:prefixMappings="xmlns:ns='http://schemas.officeatwork.com/CustomXMLPart'" w:xpath="/ns:officeatwork/ns:Departement" w:storeItemID="{761508E6-D1DE-4CB7-B82D-D36A3AC6D8CB}"/>
                <w:text w:multiLine="1"/>
              </w:sdtPr>
              <w:sdtEndPr/>
              <w:sdtContent>
                <w:r w:rsidR="0073658A">
                  <w:t>Bildungs- und Kulturdepartement</w:t>
                </w:r>
                <w:r w:rsidR="0073658A">
                  <w:br/>
                </w:r>
              </w:sdtContent>
            </w:sdt>
            <w:r w:rsidR="001F72D3" w:rsidRPr="0073658A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D866CADD1C0A49FDB8FFF7229BC1CE1E"/>
                </w:placeholder>
                <w:dataBinding w:prefixMappings="xmlns:ns='http://schemas.officeatwork.com/CustomXMLPart'" w:xpath="/ns:officeatwork/ns:Organisation1" w:storeItemID="{761508E6-D1DE-4CB7-B82D-D36A3AC6D8CB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73658A">
                  <w:rPr>
                    <w:rStyle w:val="Fett"/>
                  </w:rPr>
                  <w:t>Dienststelle Volksschulbildung</w:t>
                </w:r>
              </w:sdtContent>
            </w:sdt>
          </w:p>
        </w:tc>
      </w:tr>
      <w:tr w:rsidR="00BA0110" w:rsidRPr="0073658A" w14:paraId="56C4F524" w14:textId="77777777" w:rsidTr="00F83449">
        <w:trPr>
          <w:cantSplit/>
          <w:trHeight w:val="213"/>
        </w:trPr>
        <w:tc>
          <w:tcPr>
            <w:tcW w:w="5069" w:type="dxa"/>
            <w:vMerge/>
            <w:vAlign w:val="center"/>
          </w:tcPr>
          <w:p w14:paraId="2C9E7A42" w14:textId="77777777" w:rsidR="003852D0" w:rsidRPr="0073658A" w:rsidRDefault="003852D0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14:paraId="5CFD44A3" w14:textId="77777777" w:rsidR="003852D0" w:rsidRPr="0073658A" w:rsidRDefault="003852D0" w:rsidP="00F83449">
      <w:pPr>
        <w:pStyle w:val="CityDate"/>
        <w:spacing w:before="0"/>
        <w:rPr>
          <w:sz w:val="2"/>
          <w:szCs w:val="2"/>
        </w:rPr>
        <w:sectPr w:rsidR="003852D0" w:rsidRPr="0073658A" w:rsidSect="0073658A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758" w:right="1134" w:bottom="1134" w:left="1701" w:header="567" w:footer="420" w:gutter="0"/>
          <w:cols w:space="708"/>
          <w:docGrid w:linePitch="360"/>
        </w:sectPr>
      </w:pPr>
    </w:p>
    <w:p w14:paraId="7B3F03E4" w14:textId="6C449936" w:rsidR="003852D0" w:rsidRPr="0073658A" w:rsidRDefault="001F72D3" w:rsidP="0038697D">
      <w:pPr>
        <w:pStyle w:val="CityDate"/>
      </w:pPr>
      <w:bookmarkStart w:id="19" w:name="Datum"/>
      <w:r w:rsidRPr="0073658A">
        <w:t>‍</w:t>
      </w:r>
      <w:sdt>
        <w:sdtPr>
          <w:tag w:val="CityDateInitials"/>
          <w:id w:val="1263953777"/>
          <w:placeholder>
            <w:docPart w:val="3517D9C22F11433EAD89E7E6BC2B236D"/>
          </w:placeholder>
          <w:dataBinding w:prefixMappings="xmlns:ns='http://schemas.officeatwork.com/CustomXMLPart'" w:xpath="/ns:officeatwork/ns:CityDateInitials" w:storeItemID="{761508E6-D1DE-4CB7-B82D-D36A3AC6D8CB}"/>
          <w:text w:multiLine="1"/>
        </w:sdtPr>
        <w:sdtEndPr/>
        <w:sdtContent>
          <w:r w:rsidR="0073658A">
            <w:t xml:space="preserve">Luzern, </w:t>
          </w:r>
          <w:r w:rsidR="0019429F">
            <w:t xml:space="preserve">September </w:t>
          </w:r>
          <w:r w:rsidR="0073658A">
            <w:t>2023 BLE</w:t>
          </w:r>
        </w:sdtContent>
      </w:sdt>
      <w:bookmarkEnd w:id="19"/>
    </w:p>
    <w:p w14:paraId="3B854A7F" w14:textId="77777777" w:rsidR="003852D0" w:rsidRPr="0073658A" w:rsidRDefault="003852D0" w:rsidP="003852D0"/>
    <w:p w14:paraId="0387CFF8" w14:textId="77777777" w:rsidR="00577B98" w:rsidRDefault="00577B98" w:rsidP="00577B98">
      <w:r>
        <w:rPr>
          <w:noProof/>
        </w:rPr>
        <w:drawing>
          <wp:anchor distT="0" distB="0" distL="114300" distR="114300" simplePos="0" relativeHeight="251659264" behindDoc="0" locked="0" layoutInCell="1" allowOverlap="1" wp14:anchorId="331EE0A1" wp14:editId="429C44D3">
            <wp:simplePos x="0" y="0"/>
            <wp:positionH relativeFrom="margin">
              <wp:align>right</wp:align>
            </wp:positionH>
            <wp:positionV relativeFrom="paragraph">
              <wp:posOffset>45085</wp:posOffset>
            </wp:positionV>
            <wp:extent cx="1867502" cy="914400"/>
            <wp:effectExtent l="0" t="0" r="0" b="0"/>
            <wp:wrapNone/>
            <wp:docPr id="2" name="Bild 1" descr="Entwicklung - Kanton Luz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wicklung - Kanton Luzer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0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20ACE" w14:textId="77777777" w:rsidR="00577B98" w:rsidRDefault="00577B98" w:rsidP="00577B98">
      <w:pPr>
        <w:pStyle w:val="berschrift1oNr"/>
        <w:spacing w:after="0"/>
      </w:pPr>
      <w:r>
        <w:t>Netzwerk Luzerner Schulen</w:t>
      </w:r>
    </w:p>
    <w:p w14:paraId="5CA52CAB" w14:textId="77777777" w:rsidR="00577B98" w:rsidRDefault="00577B98" w:rsidP="00577B98">
      <w:pPr>
        <w:pBdr>
          <w:bottom w:val="single" w:sz="4" w:space="1" w:color="auto"/>
        </w:pBdr>
        <w:spacing w:before="240"/>
        <w:rPr>
          <w:b/>
          <w:sz w:val="28"/>
        </w:rPr>
      </w:pPr>
      <w:r>
        <w:rPr>
          <w:b/>
          <w:sz w:val="28"/>
        </w:rPr>
        <w:t>Bestätigung Mitarbeit in einem Teilnetzwerk</w:t>
      </w:r>
    </w:p>
    <w:p w14:paraId="47AF7FED" w14:textId="77777777" w:rsidR="00352B6B" w:rsidRDefault="00352B6B" w:rsidP="00014169">
      <w:pPr>
        <w:pStyle w:val="berschrift3oNr"/>
      </w:pPr>
      <w:bookmarkStart w:id="20" w:name="Text"/>
    </w:p>
    <w:p w14:paraId="32CB7ED7" w14:textId="77777777" w:rsidR="00014169" w:rsidRPr="0073658A" w:rsidRDefault="00352B6B" w:rsidP="00352B6B">
      <w:pPr>
        <w:pStyle w:val="berschrift3oNr"/>
        <w:jc w:val="center"/>
      </w:pPr>
      <w:r>
        <w:rPr>
          <w:color w:val="FF0000"/>
        </w:rPr>
        <w:t>Vorname / Nachname</w:t>
      </w:r>
    </w:p>
    <w:p w14:paraId="43CDCC7B" w14:textId="77777777" w:rsidR="00352B6B" w:rsidRDefault="00352B6B" w:rsidP="00352B6B">
      <w:pPr>
        <w:spacing w:line="360" w:lineRule="auto"/>
      </w:pPr>
    </w:p>
    <w:p w14:paraId="492A645F" w14:textId="77777777" w:rsidR="00352B6B" w:rsidRDefault="00352B6B" w:rsidP="00352B6B">
      <w:pPr>
        <w:spacing w:line="360" w:lineRule="auto"/>
      </w:pPr>
      <w:r>
        <w:t xml:space="preserve">hat im Schuljahr </w:t>
      </w:r>
      <w:r w:rsidRPr="00352B6B">
        <w:rPr>
          <w:color w:val="FF0000"/>
        </w:rPr>
        <w:t>--/--</w:t>
      </w:r>
      <w:r>
        <w:t xml:space="preserve"> </w:t>
      </w:r>
      <w:r w:rsidR="008C37FD">
        <w:t xml:space="preserve">regelmässig an Treffen </w:t>
      </w:r>
      <w:r>
        <w:t xml:space="preserve">in folgendem Teilnetzwerk </w:t>
      </w:r>
    </w:p>
    <w:p w14:paraId="7A597A9B" w14:textId="77777777" w:rsidR="00352B6B" w:rsidRDefault="00352B6B" w:rsidP="00352B6B">
      <w:pPr>
        <w:spacing w:line="360" w:lineRule="auto"/>
      </w:pPr>
      <w:r>
        <w:t>teilgenommen:</w:t>
      </w:r>
    </w:p>
    <w:p w14:paraId="55C1944D" w14:textId="401BCE5E" w:rsidR="00014169" w:rsidRPr="00352B6B" w:rsidRDefault="00747F54" w:rsidP="00352B6B">
      <w:pPr>
        <w:pStyle w:val="berschrift3oNr"/>
        <w:jc w:val="center"/>
        <w:rPr>
          <w:color w:val="FF0000"/>
        </w:rPr>
      </w:pPr>
      <w:r>
        <w:rPr>
          <w:color w:val="FF0000"/>
        </w:rPr>
        <w:t>Teilnetzwerk</w:t>
      </w:r>
      <w:r w:rsidRPr="00352B6B">
        <w:rPr>
          <w:color w:val="FF0000"/>
        </w:rPr>
        <w:t xml:space="preserve"> </w:t>
      </w:r>
      <w:r w:rsidR="00352B6B" w:rsidRPr="00352B6B">
        <w:rPr>
          <w:color w:val="FF0000"/>
        </w:rPr>
        <w:t>«??»</w:t>
      </w:r>
    </w:p>
    <w:p w14:paraId="7E6341E2" w14:textId="77777777" w:rsidR="005D26C7" w:rsidRPr="0073658A" w:rsidRDefault="005D26C7" w:rsidP="005D26C7"/>
    <w:p w14:paraId="40E37B3B" w14:textId="77777777" w:rsidR="00352B6B" w:rsidRDefault="00352B6B" w:rsidP="00352B6B">
      <w:pPr>
        <w:spacing w:line="360" w:lineRule="auto"/>
      </w:pPr>
      <w:r>
        <w:t>Schwerpunkte</w:t>
      </w:r>
      <w:r w:rsidR="008C37FD">
        <w:t xml:space="preserve"> in diesem SJ</w:t>
      </w:r>
      <w:r>
        <w:t xml:space="preserve">: </w:t>
      </w:r>
    </w:p>
    <w:p w14:paraId="71FB5149" w14:textId="77777777" w:rsidR="00352B6B" w:rsidRPr="00352B6B" w:rsidRDefault="00352B6B" w:rsidP="00352B6B">
      <w:pPr>
        <w:pStyle w:val="Listenabsatz"/>
        <w:numPr>
          <w:ilvl w:val="0"/>
          <w:numId w:val="20"/>
        </w:numPr>
        <w:spacing w:line="360" w:lineRule="auto"/>
        <w:rPr>
          <w:i/>
        </w:rPr>
      </w:pPr>
      <w:r w:rsidRPr="00352B6B">
        <w:rPr>
          <w:i/>
        </w:rPr>
        <w:t>Input und Austausch zu…</w:t>
      </w:r>
    </w:p>
    <w:p w14:paraId="516A48F7" w14:textId="77777777" w:rsidR="00352B6B" w:rsidRDefault="00352B6B" w:rsidP="00352B6B">
      <w:pPr>
        <w:pStyle w:val="Listenabsatz"/>
        <w:numPr>
          <w:ilvl w:val="0"/>
          <w:numId w:val="20"/>
        </w:numPr>
        <w:spacing w:line="360" w:lineRule="auto"/>
        <w:rPr>
          <w:i/>
        </w:rPr>
      </w:pPr>
      <w:r w:rsidRPr="00352B6B">
        <w:rPr>
          <w:i/>
        </w:rPr>
        <w:t>«</w:t>
      </w:r>
      <w:proofErr w:type="spellStart"/>
      <w:r w:rsidRPr="00352B6B">
        <w:rPr>
          <w:i/>
        </w:rPr>
        <w:t>Good</w:t>
      </w:r>
      <w:proofErr w:type="spellEnd"/>
      <w:r w:rsidRPr="00352B6B">
        <w:rPr>
          <w:i/>
        </w:rPr>
        <w:t xml:space="preserve"> </w:t>
      </w:r>
      <w:proofErr w:type="spellStart"/>
      <w:r w:rsidRPr="00352B6B">
        <w:rPr>
          <w:i/>
        </w:rPr>
        <w:t>practise</w:t>
      </w:r>
      <w:proofErr w:type="spellEnd"/>
      <w:r w:rsidRPr="00352B6B">
        <w:rPr>
          <w:i/>
        </w:rPr>
        <w:t>»-Austausch…</w:t>
      </w:r>
    </w:p>
    <w:p w14:paraId="757E17D9" w14:textId="77777777" w:rsidR="00352B6B" w:rsidRDefault="00352B6B" w:rsidP="00352B6B">
      <w:pPr>
        <w:pStyle w:val="Listenabsatz"/>
        <w:numPr>
          <w:ilvl w:val="0"/>
          <w:numId w:val="20"/>
        </w:numPr>
        <w:spacing w:line="360" w:lineRule="auto"/>
        <w:rPr>
          <w:i/>
        </w:rPr>
      </w:pPr>
      <w:r>
        <w:rPr>
          <w:i/>
        </w:rPr>
        <w:t>…</w:t>
      </w:r>
    </w:p>
    <w:p w14:paraId="0165E429" w14:textId="77777777" w:rsidR="00352B6B" w:rsidRDefault="00352B6B" w:rsidP="00352B6B">
      <w:pPr>
        <w:pStyle w:val="Listenabsatz"/>
        <w:numPr>
          <w:ilvl w:val="0"/>
          <w:numId w:val="20"/>
        </w:numPr>
        <w:spacing w:line="360" w:lineRule="auto"/>
        <w:rPr>
          <w:i/>
        </w:rPr>
      </w:pPr>
      <w:r>
        <w:rPr>
          <w:i/>
        </w:rPr>
        <w:t>…</w:t>
      </w:r>
    </w:p>
    <w:p w14:paraId="3CEEA3FB" w14:textId="77777777" w:rsidR="00352B6B" w:rsidRPr="00352B6B" w:rsidRDefault="00352B6B" w:rsidP="00352B6B">
      <w:pPr>
        <w:pStyle w:val="Listenabsatz"/>
        <w:numPr>
          <w:ilvl w:val="0"/>
          <w:numId w:val="20"/>
        </w:numPr>
        <w:spacing w:line="360" w:lineRule="auto"/>
        <w:rPr>
          <w:i/>
        </w:rPr>
      </w:pPr>
      <w:r>
        <w:rPr>
          <w:i/>
        </w:rPr>
        <w:t>…</w:t>
      </w:r>
    </w:p>
    <w:bookmarkEnd w:id="20"/>
    <w:p w14:paraId="2A1598AC" w14:textId="77777777" w:rsidR="00352B6B" w:rsidRDefault="00352B6B" w:rsidP="00352B6B">
      <w:pPr>
        <w:spacing w:line="360" w:lineRule="auto"/>
      </w:pPr>
    </w:p>
    <w:p w14:paraId="198EBE2D" w14:textId="034978A4" w:rsidR="00352B6B" w:rsidRPr="00352B6B" w:rsidRDefault="00352B6B" w:rsidP="00352B6B">
      <w:pPr>
        <w:spacing w:line="360" w:lineRule="auto"/>
        <w:rPr>
          <w:color w:val="FF0000"/>
        </w:rPr>
      </w:pPr>
      <w:r>
        <w:t xml:space="preserve">Leitung </w:t>
      </w:r>
      <w:r w:rsidR="00747F54">
        <w:t>Teilnetzwerk</w:t>
      </w:r>
      <w:r>
        <w:t xml:space="preserve">: </w:t>
      </w:r>
      <w:r>
        <w:tab/>
      </w:r>
      <w:r w:rsidRPr="00352B6B">
        <w:rPr>
          <w:color w:val="FF0000"/>
        </w:rPr>
        <w:t xml:space="preserve">Vorname / Name, </w:t>
      </w:r>
      <w:r w:rsidR="00B374E7">
        <w:rPr>
          <w:color w:val="FF0000"/>
        </w:rPr>
        <w:t>Arbeits</w:t>
      </w:r>
      <w:r w:rsidR="00C77F4D">
        <w:rPr>
          <w:color w:val="FF0000"/>
        </w:rPr>
        <w:t>geber</w:t>
      </w:r>
    </w:p>
    <w:p w14:paraId="142286F6" w14:textId="3C44218E" w:rsidR="00352B6B" w:rsidRDefault="00352B6B" w:rsidP="00352B6B">
      <w:pPr>
        <w:spacing w:line="360" w:lineRule="auto"/>
      </w:pPr>
      <w:r w:rsidRPr="00352B6B">
        <w:rPr>
          <w:color w:val="FF0000"/>
        </w:rPr>
        <w:tab/>
      </w:r>
      <w:r w:rsidRPr="00352B6B">
        <w:rPr>
          <w:color w:val="FF0000"/>
        </w:rPr>
        <w:tab/>
      </w:r>
      <w:r w:rsidR="00C77F4D">
        <w:rPr>
          <w:color w:val="FF0000"/>
        </w:rPr>
        <w:tab/>
      </w:r>
      <w:r w:rsidRPr="00352B6B">
        <w:rPr>
          <w:color w:val="FF0000"/>
        </w:rPr>
        <w:t>Vorname / Name, Arbeitsgeber</w:t>
      </w:r>
    </w:p>
    <w:p w14:paraId="0BA05134" w14:textId="77777777" w:rsidR="00352B6B" w:rsidRDefault="00352B6B" w:rsidP="00352B6B">
      <w:pPr>
        <w:spacing w:line="360" w:lineRule="auto"/>
      </w:pPr>
    </w:p>
    <w:p w14:paraId="2057F675" w14:textId="77777777" w:rsidR="00352B6B" w:rsidRPr="008C37FD" w:rsidRDefault="008C37FD" w:rsidP="00352B6B">
      <w:pPr>
        <w:spacing w:line="360" w:lineRule="auto"/>
        <w:rPr>
          <w:color w:val="FF0000"/>
        </w:rPr>
      </w:pPr>
      <w:r>
        <w:t xml:space="preserve">Anzahl Sitzungen: </w:t>
      </w:r>
      <w:r w:rsidRPr="008C37FD">
        <w:rPr>
          <w:color w:val="FF0000"/>
        </w:rPr>
        <w:t>__ / 4</w:t>
      </w:r>
      <w:r>
        <w:rPr>
          <w:color w:val="FF0000"/>
        </w:rPr>
        <w:t xml:space="preserve"> (Bsp.: drei von vier Treffen besucht)</w:t>
      </w:r>
    </w:p>
    <w:p w14:paraId="6996B3AE" w14:textId="77777777" w:rsidR="00352B6B" w:rsidRDefault="00352B6B" w:rsidP="00352B6B">
      <w:pPr>
        <w:spacing w:line="360" w:lineRule="auto"/>
      </w:pPr>
    </w:p>
    <w:p w14:paraId="5577F77F" w14:textId="77777777" w:rsidR="00352B6B" w:rsidRDefault="00352B6B" w:rsidP="00352B6B">
      <w:pPr>
        <w:spacing w:line="360" w:lineRule="auto"/>
      </w:pPr>
      <w:r>
        <w:t>Besten Dank für die engagierte Mitarbeit.</w:t>
      </w:r>
    </w:p>
    <w:p w14:paraId="765EA271" w14:textId="77777777" w:rsidR="0024681A" w:rsidRDefault="00352B6B" w:rsidP="00352B6B">
      <w:pPr>
        <w:pStyle w:val="berschrift3oNr"/>
        <w:spacing w:before="0" w:after="0"/>
        <w:rPr>
          <w:b w:val="0"/>
          <w:color w:val="FF0000"/>
        </w:rPr>
      </w:pPr>
      <w:r w:rsidRPr="00352B6B">
        <w:rPr>
          <w:b w:val="0"/>
        </w:rPr>
        <w:t xml:space="preserve">Luzern, </w:t>
      </w:r>
      <w:r>
        <w:rPr>
          <w:b w:val="0"/>
        </w:rPr>
        <w:t xml:space="preserve">im Juni </w:t>
      </w:r>
      <w:r w:rsidRPr="00352B6B">
        <w:rPr>
          <w:b w:val="0"/>
          <w:color w:val="FF0000"/>
        </w:rPr>
        <w:t>20</w:t>
      </w:r>
      <w:r>
        <w:rPr>
          <w:b w:val="0"/>
          <w:color w:val="FF0000"/>
        </w:rPr>
        <w:t>—</w:t>
      </w:r>
    </w:p>
    <w:p w14:paraId="278ACB0E" w14:textId="77777777" w:rsidR="00352B6B" w:rsidRDefault="00352B6B" w:rsidP="00352B6B"/>
    <w:p w14:paraId="129C9142" w14:textId="77777777" w:rsidR="00352B6B" w:rsidRDefault="00352B6B" w:rsidP="00352B6B"/>
    <w:p w14:paraId="1B7D5B28" w14:textId="64E3913C" w:rsidR="00352B6B" w:rsidRPr="00352B6B" w:rsidRDefault="00352B6B" w:rsidP="00352B6B">
      <w:pPr>
        <w:rPr>
          <w:color w:val="FF0000"/>
        </w:rPr>
      </w:pPr>
      <w:r w:rsidRPr="00352B6B">
        <w:rPr>
          <w:color w:val="FF0000"/>
        </w:rPr>
        <w:t>Unterschrift (-en) der Leitung</w:t>
      </w:r>
      <w:r w:rsidR="00747F54">
        <w:rPr>
          <w:color w:val="FF0000"/>
        </w:rPr>
        <w:t xml:space="preserve"> Teilnetzwerk</w:t>
      </w:r>
    </w:p>
    <w:sectPr w:rsidR="00352B6B" w:rsidRPr="00352B6B" w:rsidSect="0073658A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0D7D2" w14:textId="77777777" w:rsidR="001F72D3" w:rsidRPr="0073658A" w:rsidRDefault="001F72D3">
      <w:r w:rsidRPr="0073658A">
        <w:separator/>
      </w:r>
    </w:p>
  </w:endnote>
  <w:endnote w:type="continuationSeparator" w:id="0">
    <w:p w14:paraId="0CEBF400" w14:textId="77777777" w:rsidR="001F72D3" w:rsidRPr="0073658A" w:rsidRDefault="001F72D3">
      <w:r w:rsidRPr="0073658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FCAD1" w14:textId="77777777" w:rsidR="009A5804" w:rsidRPr="0073658A" w:rsidRDefault="00C46594" w:rsidP="009A5804">
    <w:pPr>
      <w:pStyle w:val="Fusszeile"/>
    </w:pPr>
    <w:sdt>
      <w:sdtPr>
        <w:rPr>
          <w:rStyle w:val="Hervorhebung"/>
        </w:rPr>
        <w:tag w:val="FooterBold"/>
        <w:id w:val="881985229"/>
        <w:placeholder>
          <w:docPart w:val="58632B5BD8C54482B0C90080889D36B3"/>
        </w:placeholder>
        <w:showingPlcHdr/>
        <w:dataBinding w:prefixMappings="xmlns:ns='http://schemas.officeatwork.com/CustomXMLPart'" w:xpath="/ns:officeatwork/ns:FooterBold" w:storeItemID="{761508E6-D1DE-4CB7-B82D-D36A3AC6D8CB}"/>
        <w:text w:multiLine="1"/>
      </w:sdtPr>
      <w:sdtEndPr>
        <w:rPr>
          <w:rStyle w:val="Hervorhebung"/>
        </w:rPr>
      </w:sdtEndPr>
      <w:sdtContent>
        <w:r w:rsidR="007177FC" w:rsidRPr="0073658A">
          <w:rPr>
            <w:rStyle w:val="Hervorhebung"/>
          </w:rPr>
          <w:t>‍</w:t>
        </w:r>
      </w:sdtContent>
    </w:sdt>
    <w:r w:rsidR="001F72D3" w:rsidRPr="0073658A">
      <w:t>‍</w:t>
    </w:r>
    <w:sdt>
      <w:sdtPr>
        <w:tag w:val="FooterNormal"/>
        <w:id w:val="68633397"/>
        <w:placeholder>
          <w:docPart w:val="D866CADD1C0A49FDB8FFF7229BC1CE1E"/>
        </w:placeholder>
        <w:showingPlcHdr/>
        <w:dataBinding w:prefixMappings="xmlns:ns='http://schemas.officeatwork.com/CustomXMLPart'" w:xpath="/ns:officeatwork/ns:FooterNormal" w:storeItemID="{761508E6-D1DE-4CB7-B82D-D36A3AC6D8CB}"/>
        <w:text w:multiLine="1"/>
      </w:sdtPr>
      <w:sdtEndPr/>
      <w:sdtContent>
        <w:r w:rsidR="001F72D3" w:rsidRPr="0073658A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BA0110" w:rsidRPr="0073658A" w14:paraId="6F14B9A4" w14:textId="77777777" w:rsidTr="00F83449">
      <w:tc>
        <w:tcPr>
          <w:tcW w:w="6177" w:type="dxa"/>
          <w:vAlign w:val="center"/>
        </w:tcPr>
        <w:bookmarkStart w:id="15" w:name="OLE_LINK3"/>
        <w:p w14:paraId="2D6491F6" w14:textId="079E52E5" w:rsidR="003852D0" w:rsidRPr="0073658A" w:rsidRDefault="001F72D3" w:rsidP="00300F6C">
          <w:pPr>
            <w:pStyle w:val="Fusszeile"/>
          </w:pPr>
          <w:r w:rsidRPr="0073658A">
            <w:rPr>
              <w:lang w:eastAsia="de-DE"/>
            </w:rPr>
            <w:fldChar w:fldCharType="begin"/>
          </w:r>
          <w:r w:rsidRPr="0073658A">
            <w:rPr>
              <w:lang w:eastAsia="de-DE"/>
            </w:rPr>
            <w:instrText xml:space="preserve"> IF </w:instrText>
          </w:r>
          <w:r w:rsidRPr="0073658A">
            <w:rPr>
              <w:lang w:eastAsia="de-DE"/>
            </w:rPr>
            <w:fldChar w:fldCharType="begin"/>
          </w:r>
          <w:r w:rsidRPr="0073658A">
            <w:rPr>
              <w:lang w:eastAsia="de-DE"/>
            </w:rPr>
            <w:instrText xml:space="preserve"> DOCPROPERTY "CMIdata.G_Signatur"\*CHARFORMAT </w:instrText>
          </w:r>
          <w:r w:rsidRPr="0073658A">
            <w:rPr>
              <w:lang w:eastAsia="de-DE"/>
            </w:rPr>
            <w:fldChar w:fldCharType="end"/>
          </w:r>
          <w:r w:rsidRPr="0073658A">
            <w:rPr>
              <w:lang w:eastAsia="de-DE"/>
            </w:rPr>
            <w:instrText xml:space="preserve"> = "" "</w:instrText>
          </w:r>
          <w:r w:rsidRPr="0073658A">
            <w:rPr>
              <w:lang w:eastAsia="de-DE"/>
            </w:rPr>
            <w:fldChar w:fldCharType="begin"/>
          </w:r>
          <w:r w:rsidRPr="0073658A">
            <w:rPr>
              <w:lang w:eastAsia="de-DE"/>
            </w:rPr>
            <w:instrText xml:space="preserve"> IF </w:instrText>
          </w:r>
          <w:r w:rsidRPr="0073658A">
            <w:rPr>
              <w:lang w:eastAsia="de-DE"/>
            </w:rPr>
            <w:fldChar w:fldCharType="begin"/>
          </w:r>
          <w:r w:rsidRPr="0073658A">
            <w:rPr>
              <w:lang w:eastAsia="de-DE"/>
            </w:rPr>
            <w:instrText xml:space="preserve"> DOCPROPERTY "CMIdata.G_Laufnummer"\*CHARFORMAT </w:instrText>
          </w:r>
          <w:r w:rsidRPr="0073658A">
            <w:rPr>
              <w:lang w:eastAsia="de-DE"/>
            </w:rPr>
            <w:fldChar w:fldCharType="end"/>
          </w:r>
          <w:r w:rsidRPr="0073658A">
            <w:rPr>
              <w:lang w:eastAsia="de-DE"/>
            </w:rPr>
            <w:instrText xml:space="preserve"> = "" "" "</w:instrText>
          </w:r>
          <w:r w:rsidRPr="0073658A">
            <w:rPr>
              <w:lang w:eastAsia="de-DE"/>
            </w:rPr>
            <w:fldChar w:fldCharType="begin"/>
          </w:r>
          <w:r w:rsidRPr="0073658A">
            <w:rPr>
              <w:lang w:eastAsia="de-DE"/>
            </w:rPr>
            <w:instrText xml:space="preserve"> DOCPROPERTY "CMIdata.G_Laufnummer"\*CHARFORMAT </w:instrText>
          </w:r>
          <w:r w:rsidRPr="0073658A">
            <w:rPr>
              <w:lang w:eastAsia="de-DE"/>
            </w:rPr>
            <w:fldChar w:fldCharType="separate"/>
          </w:r>
          <w:r w:rsidRPr="0073658A">
            <w:rPr>
              <w:lang w:eastAsia="de-DE"/>
            </w:rPr>
            <w:instrText>CMIdata.G_Laufnummer</w:instrText>
          </w:r>
          <w:r w:rsidRPr="0073658A">
            <w:rPr>
              <w:lang w:eastAsia="de-DE"/>
            </w:rPr>
            <w:fldChar w:fldCharType="end"/>
          </w:r>
          <w:r w:rsidRPr="0073658A">
            <w:rPr>
              <w:lang w:eastAsia="de-DE"/>
            </w:rPr>
            <w:instrText xml:space="preserve"> / </w:instrText>
          </w:r>
          <w:r w:rsidRPr="0073658A">
            <w:rPr>
              <w:lang w:eastAsia="de-DE"/>
            </w:rPr>
            <w:fldChar w:fldCharType="begin"/>
          </w:r>
          <w:r w:rsidRPr="0073658A">
            <w:rPr>
              <w:lang w:eastAsia="de-DE"/>
            </w:rPr>
            <w:instrText xml:space="preserve"> DOCPROPERTY "CMIdata.Dok_Titel"\*CHARFORMAT </w:instrText>
          </w:r>
          <w:r w:rsidRPr="0073658A">
            <w:rPr>
              <w:lang w:eastAsia="de-DE"/>
            </w:rPr>
            <w:fldChar w:fldCharType="separate"/>
          </w:r>
          <w:r w:rsidRPr="0073658A">
            <w:rPr>
              <w:lang w:eastAsia="de-DE"/>
            </w:rPr>
            <w:instrText>CMIdata.Dok_Titel</w:instrText>
          </w:r>
          <w:r w:rsidRPr="0073658A">
            <w:rPr>
              <w:lang w:eastAsia="de-DE"/>
            </w:rPr>
            <w:fldChar w:fldCharType="end"/>
          </w:r>
          <w:r w:rsidRPr="0073658A">
            <w:rPr>
              <w:lang w:eastAsia="de-DE"/>
            </w:rPr>
            <w:instrText xml:space="preserve">" \* MERGEFORMAT </w:instrText>
          </w:r>
          <w:r w:rsidRPr="0073658A">
            <w:fldChar w:fldCharType="end"/>
          </w:r>
          <w:r w:rsidRPr="0073658A">
            <w:rPr>
              <w:lang w:eastAsia="de-DE"/>
            </w:rPr>
            <w:instrText>" "</w:instrText>
          </w:r>
          <w:r w:rsidRPr="0073658A">
            <w:fldChar w:fldCharType="begin"/>
          </w:r>
          <w:r w:rsidRPr="0073658A">
            <w:rPr>
              <w:lang w:eastAsia="de-DE"/>
            </w:rPr>
            <w:instrText xml:space="preserve"> DOCPROPERTY "CMIdata.G_Signatur"\*CHARFORMAT </w:instrText>
          </w:r>
          <w:r w:rsidRPr="0073658A">
            <w:fldChar w:fldCharType="separate"/>
          </w:r>
          <w:r w:rsidR="00E2237C" w:rsidRPr="0073658A">
            <w:rPr>
              <w:lang w:eastAsia="de-DE"/>
            </w:rPr>
            <w:instrText>CMIdata.G_Signatur</w:instrText>
          </w:r>
          <w:r w:rsidRPr="0073658A">
            <w:fldChar w:fldCharType="end"/>
          </w:r>
          <w:r w:rsidRPr="0073658A">
            <w:rPr>
              <w:lang w:eastAsia="de-DE"/>
            </w:rPr>
            <w:instrText xml:space="preserve"> / </w:instrText>
          </w:r>
          <w:r w:rsidRPr="0073658A">
            <w:fldChar w:fldCharType="begin"/>
          </w:r>
          <w:r w:rsidRPr="0073658A">
            <w:rPr>
              <w:lang w:eastAsia="de-DE"/>
            </w:rPr>
            <w:instrText xml:space="preserve"> DOCPROPERTY "CMIdata.Dok_Titel"\*CHARFORMAT </w:instrText>
          </w:r>
          <w:r w:rsidRPr="0073658A">
            <w:fldChar w:fldCharType="separate"/>
          </w:r>
          <w:r w:rsidR="00E2237C" w:rsidRPr="0073658A">
            <w:rPr>
              <w:lang w:eastAsia="de-DE"/>
            </w:rPr>
            <w:instrText>CMIdata.Dok_Titel</w:instrText>
          </w:r>
          <w:r w:rsidRPr="0073658A">
            <w:fldChar w:fldCharType="end"/>
          </w:r>
          <w:r w:rsidRPr="0073658A">
            <w:rPr>
              <w:lang w:eastAsia="de-DE"/>
            </w:rPr>
            <w:instrText xml:space="preserve">" \* MERGEFORMAT </w:instrText>
          </w:r>
          <w:bookmarkEnd w:id="15"/>
          <w:r w:rsidRPr="0073658A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14:paraId="064062A3" w14:textId="216EF592" w:rsidR="003852D0" w:rsidRPr="0073658A" w:rsidRDefault="001F72D3" w:rsidP="00300F6C">
          <w:pPr>
            <w:pStyle w:val="Fusszeile-Seite"/>
            <w:rPr>
              <w:lang w:eastAsia="de-DE"/>
            </w:rPr>
          </w:pPr>
          <w:r w:rsidRPr="0073658A">
            <w:rPr>
              <w:lang w:eastAsia="de-DE"/>
            </w:rPr>
            <w:fldChar w:fldCharType="begin"/>
          </w:r>
          <w:r w:rsidRPr="0073658A">
            <w:rPr>
              <w:lang w:eastAsia="de-DE"/>
            </w:rPr>
            <w:instrText xml:space="preserve"> IF </w:instrText>
          </w:r>
          <w:r w:rsidRPr="0073658A">
            <w:rPr>
              <w:lang w:eastAsia="de-DE"/>
            </w:rPr>
            <w:fldChar w:fldCharType="begin"/>
          </w:r>
          <w:r w:rsidRPr="0073658A">
            <w:rPr>
              <w:lang w:eastAsia="de-DE"/>
            </w:rPr>
            <w:instrText xml:space="preserve"> NUMPAGES </w:instrText>
          </w:r>
          <w:r w:rsidRPr="0073658A">
            <w:rPr>
              <w:lang w:eastAsia="de-DE"/>
            </w:rPr>
            <w:fldChar w:fldCharType="separate"/>
          </w:r>
          <w:r w:rsidR="00C46594">
            <w:rPr>
              <w:noProof/>
              <w:lang w:eastAsia="de-DE"/>
            </w:rPr>
            <w:instrText>1</w:instrText>
          </w:r>
          <w:r w:rsidRPr="0073658A">
            <w:rPr>
              <w:lang w:eastAsia="de-DE"/>
            </w:rPr>
            <w:fldChar w:fldCharType="end"/>
          </w:r>
          <w:r w:rsidRPr="0073658A">
            <w:rPr>
              <w:lang w:eastAsia="de-DE"/>
            </w:rPr>
            <w:instrText xml:space="preserve"> &gt; "1" "</w:instrText>
          </w:r>
          <w:r w:rsidRPr="0073658A">
            <w:rPr>
              <w:lang w:eastAsia="de-DE"/>
            </w:rPr>
            <w:fldChar w:fldCharType="begin"/>
          </w:r>
          <w:r w:rsidRPr="0073658A">
            <w:rPr>
              <w:lang w:eastAsia="de-DE"/>
            </w:rPr>
            <w:instrText xml:space="preserve"> IF </w:instrText>
          </w:r>
          <w:r w:rsidRPr="0073658A">
            <w:rPr>
              <w:lang w:eastAsia="de-DE"/>
            </w:rPr>
            <w:fldChar w:fldCharType="begin"/>
          </w:r>
          <w:r w:rsidRPr="0073658A">
            <w:rPr>
              <w:lang w:eastAsia="de-DE"/>
            </w:rPr>
            <w:instrText xml:space="preserve"> DOCPROPERTY "Doc.Page"\*CHARFORMAT </w:instrText>
          </w:r>
          <w:r w:rsidRPr="0073658A">
            <w:rPr>
              <w:lang w:eastAsia="de-DE"/>
            </w:rPr>
            <w:fldChar w:fldCharType="separate"/>
          </w:r>
          <w:r w:rsidR="0073658A" w:rsidRPr="0073658A">
            <w:rPr>
              <w:lang w:eastAsia="de-DE"/>
            </w:rPr>
            <w:instrText>Seite</w:instrText>
          </w:r>
          <w:r w:rsidRPr="0073658A">
            <w:rPr>
              <w:lang w:eastAsia="de-DE"/>
            </w:rPr>
            <w:fldChar w:fldCharType="end"/>
          </w:r>
          <w:r w:rsidRPr="0073658A">
            <w:rPr>
              <w:lang w:eastAsia="de-DE"/>
            </w:rPr>
            <w:instrText xml:space="preserve"> = "" "Seite" "</w:instrText>
          </w:r>
          <w:r w:rsidRPr="0073658A">
            <w:rPr>
              <w:lang w:eastAsia="de-DE"/>
            </w:rPr>
            <w:fldChar w:fldCharType="begin"/>
          </w:r>
          <w:r w:rsidRPr="0073658A">
            <w:rPr>
              <w:lang w:eastAsia="de-DE"/>
            </w:rPr>
            <w:instrText xml:space="preserve"> IF </w:instrText>
          </w:r>
          <w:r w:rsidRPr="0073658A">
            <w:rPr>
              <w:lang w:eastAsia="de-DE"/>
            </w:rPr>
            <w:fldChar w:fldCharType="begin"/>
          </w:r>
          <w:r w:rsidRPr="0073658A">
            <w:rPr>
              <w:lang w:eastAsia="de-DE"/>
            </w:rPr>
            <w:instrText xml:space="preserve"> DOCPROPERTY "Doc.Page"\*CHARFORMAT </w:instrText>
          </w:r>
          <w:r w:rsidRPr="0073658A">
            <w:rPr>
              <w:lang w:eastAsia="de-DE"/>
            </w:rPr>
            <w:fldChar w:fldCharType="separate"/>
          </w:r>
          <w:r w:rsidR="0073658A" w:rsidRPr="0073658A">
            <w:rPr>
              <w:lang w:eastAsia="de-DE"/>
            </w:rPr>
            <w:instrText>Seite</w:instrText>
          </w:r>
          <w:r w:rsidRPr="0073658A">
            <w:rPr>
              <w:lang w:eastAsia="de-DE"/>
            </w:rPr>
            <w:fldChar w:fldCharType="end"/>
          </w:r>
          <w:r w:rsidRPr="0073658A">
            <w:rPr>
              <w:lang w:eastAsia="de-DE"/>
            </w:rPr>
            <w:instrText xml:space="preserve"> = "Doc.Page" "Seite" "</w:instrText>
          </w:r>
          <w:r w:rsidRPr="0073658A">
            <w:rPr>
              <w:lang w:eastAsia="de-DE"/>
            </w:rPr>
            <w:fldChar w:fldCharType="begin"/>
          </w:r>
          <w:r w:rsidRPr="0073658A">
            <w:rPr>
              <w:lang w:eastAsia="de-DE"/>
            </w:rPr>
            <w:instrText xml:space="preserve"> DOCPROPERTY "Doc.Page"\*CHARFORMAT </w:instrText>
          </w:r>
          <w:r w:rsidRPr="0073658A">
            <w:rPr>
              <w:lang w:eastAsia="de-DE"/>
            </w:rPr>
            <w:fldChar w:fldCharType="separate"/>
          </w:r>
          <w:r w:rsidR="0073658A" w:rsidRPr="0073658A">
            <w:rPr>
              <w:lang w:eastAsia="de-DE"/>
            </w:rPr>
            <w:instrText>Seite</w:instrText>
          </w:r>
          <w:r w:rsidRPr="0073658A">
            <w:rPr>
              <w:lang w:eastAsia="de-DE"/>
            </w:rPr>
            <w:fldChar w:fldCharType="end"/>
          </w:r>
          <w:r w:rsidRPr="0073658A">
            <w:rPr>
              <w:lang w:eastAsia="de-DE"/>
            </w:rPr>
            <w:instrText xml:space="preserve">" </w:instrText>
          </w:r>
          <w:r w:rsidRPr="0073658A">
            <w:rPr>
              <w:lang w:eastAsia="de-DE"/>
            </w:rPr>
            <w:fldChar w:fldCharType="separate"/>
          </w:r>
          <w:r w:rsidR="0073658A" w:rsidRPr="0073658A">
            <w:rPr>
              <w:noProof/>
              <w:lang w:eastAsia="de-DE"/>
            </w:rPr>
            <w:instrText>Seite</w:instrText>
          </w:r>
          <w:r w:rsidRPr="0073658A">
            <w:rPr>
              <w:lang w:eastAsia="de-DE"/>
            </w:rPr>
            <w:fldChar w:fldCharType="end"/>
          </w:r>
          <w:r w:rsidRPr="0073658A">
            <w:rPr>
              <w:lang w:eastAsia="de-DE"/>
            </w:rPr>
            <w:instrText xml:space="preserve">" </w:instrText>
          </w:r>
          <w:r w:rsidRPr="0073658A">
            <w:rPr>
              <w:lang w:eastAsia="de-DE"/>
            </w:rPr>
            <w:fldChar w:fldCharType="separate"/>
          </w:r>
          <w:r w:rsidR="0073658A" w:rsidRPr="0073658A">
            <w:rPr>
              <w:noProof/>
              <w:lang w:eastAsia="de-DE"/>
            </w:rPr>
            <w:instrText>Seite</w:instrText>
          </w:r>
          <w:r w:rsidRPr="0073658A">
            <w:rPr>
              <w:lang w:eastAsia="de-DE"/>
            </w:rPr>
            <w:fldChar w:fldCharType="end"/>
          </w:r>
          <w:r w:rsidRPr="0073658A">
            <w:rPr>
              <w:lang w:eastAsia="de-DE"/>
            </w:rPr>
            <w:instrText xml:space="preserve"> </w:instrText>
          </w:r>
          <w:r w:rsidRPr="0073658A">
            <w:rPr>
              <w:lang w:eastAsia="de-DE"/>
            </w:rPr>
            <w:fldChar w:fldCharType="begin"/>
          </w:r>
          <w:r w:rsidRPr="0073658A">
            <w:rPr>
              <w:lang w:eastAsia="de-DE"/>
            </w:rPr>
            <w:instrText xml:space="preserve"> PAGE </w:instrText>
          </w:r>
          <w:r w:rsidRPr="0073658A">
            <w:rPr>
              <w:lang w:eastAsia="de-DE"/>
            </w:rPr>
            <w:fldChar w:fldCharType="separate"/>
          </w:r>
          <w:r w:rsidR="0073658A" w:rsidRPr="0073658A">
            <w:rPr>
              <w:noProof/>
              <w:lang w:eastAsia="de-DE"/>
            </w:rPr>
            <w:instrText>1</w:instrText>
          </w:r>
          <w:r w:rsidRPr="0073658A">
            <w:rPr>
              <w:lang w:eastAsia="de-DE"/>
            </w:rPr>
            <w:fldChar w:fldCharType="end"/>
          </w:r>
          <w:r w:rsidRPr="0073658A">
            <w:rPr>
              <w:lang w:eastAsia="de-DE"/>
            </w:rPr>
            <w:instrText xml:space="preserve"> </w:instrText>
          </w:r>
          <w:r w:rsidRPr="0073658A">
            <w:rPr>
              <w:lang w:eastAsia="de-DE"/>
            </w:rPr>
            <w:fldChar w:fldCharType="begin"/>
          </w:r>
          <w:r w:rsidRPr="0073658A">
            <w:rPr>
              <w:lang w:eastAsia="de-DE"/>
            </w:rPr>
            <w:instrText xml:space="preserve"> IF </w:instrText>
          </w:r>
          <w:r w:rsidRPr="0073658A">
            <w:rPr>
              <w:lang w:eastAsia="de-DE"/>
            </w:rPr>
            <w:fldChar w:fldCharType="begin"/>
          </w:r>
          <w:r w:rsidRPr="0073658A">
            <w:rPr>
              <w:lang w:eastAsia="de-DE"/>
            </w:rPr>
            <w:instrText xml:space="preserve"> DOCPROPERTY "Doc.of"\*CHARFORMAT </w:instrText>
          </w:r>
          <w:r w:rsidRPr="0073658A">
            <w:rPr>
              <w:lang w:eastAsia="de-DE"/>
            </w:rPr>
            <w:fldChar w:fldCharType="separate"/>
          </w:r>
          <w:r w:rsidR="0073658A" w:rsidRPr="0073658A">
            <w:rPr>
              <w:lang w:eastAsia="de-DE"/>
            </w:rPr>
            <w:instrText>von</w:instrText>
          </w:r>
          <w:r w:rsidRPr="0073658A">
            <w:rPr>
              <w:lang w:eastAsia="de-DE"/>
            </w:rPr>
            <w:fldChar w:fldCharType="end"/>
          </w:r>
          <w:r w:rsidRPr="0073658A">
            <w:rPr>
              <w:lang w:eastAsia="de-DE"/>
            </w:rPr>
            <w:instrText xml:space="preserve"> = "" "von" "</w:instrText>
          </w:r>
          <w:r w:rsidRPr="0073658A">
            <w:rPr>
              <w:lang w:eastAsia="de-DE"/>
            </w:rPr>
            <w:fldChar w:fldCharType="begin"/>
          </w:r>
          <w:r w:rsidRPr="0073658A">
            <w:rPr>
              <w:lang w:eastAsia="de-DE"/>
            </w:rPr>
            <w:instrText xml:space="preserve"> IF </w:instrText>
          </w:r>
          <w:r w:rsidRPr="0073658A">
            <w:rPr>
              <w:lang w:eastAsia="de-DE"/>
            </w:rPr>
            <w:fldChar w:fldCharType="begin"/>
          </w:r>
          <w:r w:rsidRPr="0073658A">
            <w:rPr>
              <w:lang w:eastAsia="de-DE"/>
            </w:rPr>
            <w:instrText xml:space="preserve"> DOCPROPERTY "Doc.of"\*CHARFORMAT </w:instrText>
          </w:r>
          <w:r w:rsidRPr="0073658A">
            <w:rPr>
              <w:lang w:eastAsia="de-DE"/>
            </w:rPr>
            <w:fldChar w:fldCharType="separate"/>
          </w:r>
          <w:r w:rsidR="0073658A" w:rsidRPr="0073658A">
            <w:rPr>
              <w:lang w:eastAsia="de-DE"/>
            </w:rPr>
            <w:instrText>von</w:instrText>
          </w:r>
          <w:r w:rsidRPr="0073658A">
            <w:rPr>
              <w:lang w:eastAsia="de-DE"/>
            </w:rPr>
            <w:fldChar w:fldCharType="end"/>
          </w:r>
          <w:r w:rsidRPr="0073658A">
            <w:rPr>
              <w:lang w:eastAsia="de-DE"/>
            </w:rPr>
            <w:instrText xml:space="preserve"> = "Doc.of" "von" "</w:instrText>
          </w:r>
          <w:r w:rsidRPr="0073658A">
            <w:rPr>
              <w:lang w:eastAsia="de-DE"/>
            </w:rPr>
            <w:fldChar w:fldCharType="begin"/>
          </w:r>
          <w:r w:rsidRPr="0073658A">
            <w:rPr>
              <w:lang w:eastAsia="de-DE"/>
            </w:rPr>
            <w:instrText xml:space="preserve"> DOCPROPERTY "Doc.of"\*CHARFORMAT </w:instrText>
          </w:r>
          <w:r w:rsidRPr="0073658A">
            <w:rPr>
              <w:lang w:eastAsia="de-DE"/>
            </w:rPr>
            <w:fldChar w:fldCharType="separate"/>
          </w:r>
          <w:r w:rsidR="0073658A" w:rsidRPr="0073658A">
            <w:rPr>
              <w:lang w:eastAsia="de-DE"/>
            </w:rPr>
            <w:instrText>von</w:instrText>
          </w:r>
          <w:r w:rsidRPr="0073658A">
            <w:rPr>
              <w:lang w:eastAsia="de-DE"/>
            </w:rPr>
            <w:fldChar w:fldCharType="end"/>
          </w:r>
          <w:r w:rsidRPr="0073658A">
            <w:rPr>
              <w:lang w:eastAsia="de-DE"/>
            </w:rPr>
            <w:instrText xml:space="preserve">" </w:instrText>
          </w:r>
          <w:r w:rsidRPr="0073658A">
            <w:rPr>
              <w:lang w:eastAsia="de-DE"/>
            </w:rPr>
            <w:fldChar w:fldCharType="separate"/>
          </w:r>
          <w:r w:rsidR="0073658A" w:rsidRPr="0073658A">
            <w:rPr>
              <w:noProof/>
              <w:lang w:eastAsia="de-DE"/>
            </w:rPr>
            <w:instrText>von</w:instrText>
          </w:r>
          <w:r w:rsidRPr="0073658A">
            <w:rPr>
              <w:lang w:eastAsia="de-DE"/>
            </w:rPr>
            <w:fldChar w:fldCharType="end"/>
          </w:r>
          <w:r w:rsidRPr="0073658A">
            <w:rPr>
              <w:lang w:eastAsia="de-DE"/>
            </w:rPr>
            <w:instrText xml:space="preserve">" </w:instrText>
          </w:r>
          <w:r w:rsidRPr="0073658A">
            <w:rPr>
              <w:lang w:eastAsia="de-DE"/>
            </w:rPr>
            <w:fldChar w:fldCharType="separate"/>
          </w:r>
          <w:r w:rsidR="0073658A" w:rsidRPr="0073658A">
            <w:rPr>
              <w:noProof/>
              <w:lang w:eastAsia="de-DE"/>
            </w:rPr>
            <w:instrText>von</w:instrText>
          </w:r>
          <w:r w:rsidRPr="0073658A">
            <w:rPr>
              <w:lang w:eastAsia="de-DE"/>
            </w:rPr>
            <w:fldChar w:fldCharType="end"/>
          </w:r>
          <w:r w:rsidRPr="0073658A">
            <w:rPr>
              <w:lang w:eastAsia="de-DE"/>
            </w:rPr>
            <w:instrText xml:space="preserve"> </w:instrText>
          </w:r>
          <w:r w:rsidRPr="0073658A">
            <w:rPr>
              <w:lang w:eastAsia="de-DE"/>
            </w:rPr>
            <w:fldChar w:fldCharType="begin"/>
          </w:r>
          <w:r w:rsidRPr="0073658A">
            <w:rPr>
              <w:lang w:eastAsia="de-DE"/>
            </w:rPr>
            <w:instrText xml:space="preserve"> NUMPAGES </w:instrText>
          </w:r>
          <w:r w:rsidRPr="0073658A">
            <w:rPr>
              <w:lang w:eastAsia="de-DE"/>
            </w:rPr>
            <w:fldChar w:fldCharType="separate"/>
          </w:r>
          <w:r w:rsidR="0073658A" w:rsidRPr="0073658A">
            <w:rPr>
              <w:noProof/>
              <w:lang w:eastAsia="de-DE"/>
            </w:rPr>
            <w:instrText>6</w:instrText>
          </w:r>
          <w:r w:rsidRPr="0073658A">
            <w:rPr>
              <w:lang w:eastAsia="de-DE"/>
            </w:rPr>
            <w:fldChar w:fldCharType="end"/>
          </w:r>
          <w:r w:rsidRPr="0073658A">
            <w:rPr>
              <w:lang w:eastAsia="de-DE"/>
            </w:rPr>
            <w:instrText>"" "</w:instrText>
          </w:r>
          <w:r w:rsidRPr="0073658A">
            <w:rPr>
              <w:lang w:eastAsia="de-DE"/>
            </w:rPr>
            <w:fldChar w:fldCharType="separate"/>
          </w:r>
          <w:r w:rsidR="00C46594" w:rsidRPr="0073658A">
            <w:rPr>
              <w:noProof/>
              <w:lang w:eastAsia="de-DE"/>
            </w:rPr>
            <w:t xml:space="preserve"> </w:t>
          </w:r>
          <w:r w:rsidRPr="0073658A">
            <w:rPr>
              <w:lang w:eastAsia="de-DE"/>
            </w:rPr>
            <w:fldChar w:fldCharType="end"/>
          </w:r>
          <w:r w:rsidRPr="0073658A">
            <w:rPr>
              <w:lang w:eastAsia="de-DE"/>
            </w:rPr>
            <w:t xml:space="preserve"> </w:t>
          </w:r>
        </w:p>
      </w:tc>
    </w:tr>
    <w:tr w:rsidR="00BA0110" w:rsidRPr="0073658A" w14:paraId="72E4A800" w14:textId="77777777" w:rsidTr="00F83449">
      <w:tc>
        <w:tcPr>
          <w:tcW w:w="6177" w:type="dxa"/>
          <w:vAlign w:val="center"/>
        </w:tcPr>
        <w:p w14:paraId="0922ABC9" w14:textId="77777777" w:rsidR="003852D0" w:rsidRPr="0073658A" w:rsidRDefault="003852D0" w:rsidP="00D67CE1">
          <w:pPr>
            <w:pStyle w:val="Fusszeile-Pfad"/>
          </w:pPr>
          <w:bookmarkStart w:id="16" w:name="FusszeileErsteSeite" w:colFirst="0" w:colLast="0"/>
        </w:p>
      </w:tc>
      <w:bookmarkStart w:id="17" w:name="OLE_LINK2"/>
      <w:bookmarkStart w:id="18" w:name="OLE_LINK1"/>
      <w:tc>
        <w:tcPr>
          <w:tcW w:w="2951" w:type="dxa"/>
        </w:tcPr>
        <w:p w14:paraId="12250461" w14:textId="77777777" w:rsidR="003852D0" w:rsidRPr="0073658A" w:rsidRDefault="001F72D3" w:rsidP="003852D0">
          <w:pPr>
            <w:rPr>
              <w:color w:val="FFFFFF"/>
              <w:sz w:val="2"/>
              <w:szCs w:val="2"/>
            </w:rPr>
          </w:pPr>
          <w:r w:rsidRPr="0073658A">
            <w:rPr>
              <w:color w:val="FFFFFF"/>
              <w:sz w:val="2"/>
              <w:szCs w:val="2"/>
            </w:rPr>
            <w:fldChar w:fldCharType="begin"/>
          </w:r>
          <w:r w:rsidRPr="0073658A">
            <w:rPr>
              <w:color w:val="FFFFFF"/>
              <w:sz w:val="2"/>
              <w:szCs w:val="2"/>
            </w:rPr>
            <w:instrText xml:space="preserve"> IF </w:instrText>
          </w:r>
          <w:r w:rsidRPr="0073658A">
            <w:rPr>
              <w:color w:val="FFFFFF"/>
              <w:sz w:val="2"/>
              <w:szCs w:val="2"/>
            </w:rPr>
            <w:fldChar w:fldCharType="begin"/>
          </w:r>
          <w:r w:rsidRPr="0073658A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73658A">
            <w:rPr>
              <w:color w:val="FFFFFF"/>
              <w:sz w:val="2"/>
              <w:szCs w:val="2"/>
            </w:rPr>
            <w:fldChar w:fldCharType="separate"/>
          </w:r>
          <w:r w:rsidR="0073658A">
            <w:rPr>
              <w:b/>
              <w:bCs/>
              <w:color w:val="FFFFFF"/>
              <w:sz w:val="2"/>
              <w:szCs w:val="2"/>
              <w:lang w:val="de-DE"/>
            </w:rPr>
            <w:instrText>Fehler! Unbekannter Name für Dokument-Eigenschaft.</w:instrText>
          </w:r>
          <w:r w:rsidRPr="0073658A">
            <w:rPr>
              <w:color w:val="FFFFFF"/>
              <w:sz w:val="2"/>
              <w:szCs w:val="2"/>
            </w:rPr>
            <w:fldChar w:fldCharType="end"/>
          </w:r>
          <w:r w:rsidRPr="0073658A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14:paraId="3125C638" w14:textId="77777777" w:rsidR="003852D0" w:rsidRPr="0073658A" w:rsidRDefault="001F72D3" w:rsidP="003852D0">
          <w:pPr>
            <w:rPr>
              <w:color w:val="FFFFFF"/>
              <w:sz w:val="2"/>
              <w:szCs w:val="2"/>
              <w:highlight w:val="white"/>
            </w:rPr>
          </w:pPr>
          <w:r w:rsidRPr="0073658A">
            <w:rPr>
              <w:color w:val="FFFFFF"/>
              <w:sz w:val="2"/>
              <w:szCs w:val="2"/>
            </w:rPr>
            <w:fldChar w:fldCharType="begin"/>
          </w:r>
          <w:r w:rsidRPr="0073658A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73658A">
            <w:rPr>
              <w:color w:val="FFFFFF"/>
              <w:sz w:val="2"/>
              <w:szCs w:val="2"/>
            </w:rPr>
            <w:instrText>Textmarke.Metadaten</w:instrText>
          </w:r>
          <w:r w:rsidRPr="0073658A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73658A">
            <w:rPr>
              <w:color w:val="FFFFFF"/>
              <w:sz w:val="2"/>
              <w:szCs w:val="2"/>
            </w:rPr>
            <w:fldChar w:fldCharType="separate"/>
          </w:r>
          <w:r w:rsidR="0073658A">
            <w:rPr>
              <w:b/>
              <w:bCs/>
              <w:color w:val="FFFFFF"/>
              <w:sz w:val="2"/>
              <w:szCs w:val="2"/>
              <w:lang w:val="de-DE"/>
            </w:rPr>
            <w:instrText>Fehler! Unbekannter Name für Dokument-Eigenschaft.</w:instrText>
          </w:r>
          <w:r w:rsidRPr="0073658A">
            <w:rPr>
              <w:color w:val="FFFFFF"/>
              <w:sz w:val="2"/>
              <w:szCs w:val="2"/>
            </w:rPr>
            <w:fldChar w:fldCharType="end"/>
          </w:r>
        </w:p>
        <w:p w14:paraId="1132290A" w14:textId="77777777" w:rsidR="0073658A" w:rsidRPr="0073658A" w:rsidRDefault="001F72D3" w:rsidP="003852D0">
          <w:pPr>
            <w:rPr>
              <w:noProof/>
              <w:color w:val="FFFFFF"/>
              <w:sz w:val="2"/>
              <w:szCs w:val="2"/>
            </w:rPr>
          </w:pPr>
          <w:r w:rsidRPr="0073658A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73658A">
            <w:rPr>
              <w:color w:val="FFFFFF"/>
              <w:sz w:val="2"/>
              <w:szCs w:val="2"/>
            </w:rPr>
            <w:fldChar w:fldCharType="separate"/>
          </w:r>
        </w:p>
        <w:p w14:paraId="4C5D1E2D" w14:textId="77777777" w:rsidR="0073658A" w:rsidRPr="0073658A" w:rsidRDefault="0073658A" w:rsidP="003852D0">
          <w:pPr>
            <w:rPr>
              <w:noProof/>
              <w:color w:val="FFFFFF"/>
              <w:sz w:val="2"/>
              <w:szCs w:val="2"/>
              <w:highlight w:val="white"/>
            </w:rPr>
          </w:pPr>
          <w:r>
            <w:rPr>
              <w:b/>
              <w:bCs/>
              <w:noProof/>
              <w:color w:val="FFFFFF"/>
              <w:sz w:val="2"/>
              <w:szCs w:val="2"/>
              <w:lang w:val="de-DE"/>
            </w:rPr>
            <w:t>Fehler! Unbekannter Name für Dokument-Eigenschaft.</w:t>
          </w:r>
        </w:p>
        <w:bookmarkEnd w:id="17"/>
        <w:bookmarkEnd w:id="18"/>
        <w:p w14:paraId="2B5B915F" w14:textId="77777777" w:rsidR="003852D0" w:rsidRPr="0073658A" w:rsidRDefault="001F72D3" w:rsidP="003852D0">
          <w:pPr>
            <w:jc w:val="right"/>
            <w:rPr>
              <w:color w:val="FFFFFF"/>
              <w:sz w:val="2"/>
              <w:szCs w:val="2"/>
              <w:lang w:eastAsia="de-DE"/>
            </w:rPr>
          </w:pPr>
          <w:r w:rsidRPr="0073658A">
            <w:rPr>
              <w:color w:val="FFFFFF"/>
              <w:sz w:val="2"/>
              <w:szCs w:val="2"/>
            </w:rPr>
            <w:fldChar w:fldCharType="end"/>
          </w:r>
        </w:p>
      </w:tc>
    </w:tr>
    <w:bookmarkEnd w:id="16"/>
  </w:tbl>
  <w:p w14:paraId="490DF492" w14:textId="77777777" w:rsidR="003852D0" w:rsidRPr="0073658A" w:rsidRDefault="003852D0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BA0110" w:rsidRPr="0073658A" w14:paraId="20357FC2" w14:textId="77777777" w:rsidTr="003852D0">
      <w:tc>
        <w:tcPr>
          <w:tcW w:w="6177" w:type="dxa"/>
          <w:vAlign w:val="center"/>
        </w:tcPr>
        <w:p w14:paraId="02B01B2E" w14:textId="6CA4F95B" w:rsidR="003852D0" w:rsidRPr="0073658A" w:rsidRDefault="001F72D3" w:rsidP="003852D0">
          <w:pPr>
            <w:pStyle w:val="Fusszeile-Pfad"/>
          </w:pPr>
          <w:r w:rsidRPr="0073658A">
            <w:fldChar w:fldCharType="begin"/>
          </w:r>
          <w:r w:rsidRPr="0073658A">
            <w:instrText xml:space="preserve"> IF </w:instrText>
          </w:r>
          <w:r w:rsidRPr="0073658A">
            <w:fldChar w:fldCharType="begin"/>
          </w:r>
          <w:r w:rsidRPr="0073658A">
            <w:instrText xml:space="preserve"> DOCPROPERTY "Outputprofile.Internal"\*CHARFORMAT </w:instrText>
          </w:r>
          <w:r w:rsidRPr="0073658A">
            <w:fldChar w:fldCharType="end"/>
          </w:r>
          <w:r w:rsidRPr="0073658A">
            <w:instrText xml:space="preserve"> = "" "" "</w:instrText>
          </w:r>
          <w:fldSimple w:instr=" FILENAME  \p  \* MERGEFORMAT ">
            <w:r w:rsidR="00E2237C" w:rsidRPr="0073658A">
              <w:rPr>
                <w:noProof/>
              </w:rPr>
              <w:instrText>C:\Users\KT19E4~1\AppData\Local\Temp\officeatwork\temp0000\Templ.dot</w:instrText>
            </w:r>
          </w:fldSimple>
          <w:r w:rsidRPr="0073658A">
            <w:instrText>" \&lt;OawJumpToField value=0/&gt;</w:instrText>
          </w:r>
          <w:r w:rsidRPr="0073658A">
            <w:fldChar w:fldCharType="end"/>
          </w:r>
        </w:p>
      </w:tc>
      <w:tc>
        <w:tcPr>
          <w:tcW w:w="2951" w:type="dxa"/>
        </w:tcPr>
        <w:p w14:paraId="390F6F81" w14:textId="17442085" w:rsidR="003852D0" w:rsidRPr="0073658A" w:rsidRDefault="001F72D3" w:rsidP="003852D0">
          <w:pPr>
            <w:jc w:val="right"/>
            <w:rPr>
              <w:lang w:eastAsia="de-DE"/>
            </w:rPr>
          </w:pPr>
          <w:r w:rsidRPr="0073658A">
            <w:rPr>
              <w:lang w:eastAsia="de-DE"/>
            </w:rPr>
            <w:fldChar w:fldCharType="begin"/>
          </w:r>
          <w:r w:rsidRPr="0073658A">
            <w:rPr>
              <w:lang w:eastAsia="de-DE"/>
            </w:rPr>
            <w:instrText xml:space="preserve"> IF </w:instrText>
          </w:r>
          <w:r w:rsidRPr="0073658A">
            <w:rPr>
              <w:lang w:eastAsia="de-DE"/>
            </w:rPr>
            <w:fldChar w:fldCharType="begin"/>
          </w:r>
          <w:r w:rsidRPr="0073658A">
            <w:rPr>
              <w:lang w:eastAsia="de-DE"/>
            </w:rPr>
            <w:instrText xml:space="preserve"> NUMPAGES </w:instrText>
          </w:r>
          <w:r w:rsidRPr="0073658A">
            <w:rPr>
              <w:lang w:eastAsia="de-DE"/>
            </w:rPr>
            <w:fldChar w:fldCharType="separate"/>
          </w:r>
          <w:r w:rsidR="0073658A">
            <w:rPr>
              <w:noProof/>
              <w:lang w:eastAsia="de-DE"/>
            </w:rPr>
            <w:instrText>1</w:instrText>
          </w:r>
          <w:r w:rsidRPr="0073658A">
            <w:rPr>
              <w:lang w:eastAsia="de-DE"/>
            </w:rPr>
            <w:fldChar w:fldCharType="end"/>
          </w:r>
          <w:r w:rsidRPr="0073658A">
            <w:rPr>
              <w:lang w:eastAsia="de-DE"/>
            </w:rPr>
            <w:instrText xml:space="preserve"> &gt; "1" "</w:instrText>
          </w:r>
          <w:r w:rsidRPr="0073658A">
            <w:rPr>
              <w:lang w:eastAsia="de-DE"/>
            </w:rPr>
            <w:fldChar w:fldCharType="begin"/>
          </w:r>
          <w:r w:rsidRPr="0073658A">
            <w:rPr>
              <w:lang w:eastAsia="de-DE"/>
            </w:rPr>
            <w:instrText xml:space="preserve"> IF </w:instrText>
          </w:r>
          <w:r w:rsidRPr="0073658A">
            <w:rPr>
              <w:lang w:eastAsia="de-DE"/>
            </w:rPr>
            <w:fldChar w:fldCharType="begin"/>
          </w:r>
          <w:r w:rsidRPr="0073658A">
            <w:rPr>
              <w:lang w:eastAsia="de-DE"/>
            </w:rPr>
            <w:instrText xml:space="preserve"> DOCPROPERTY "Doc.Page"\*CHARFORMAT </w:instrText>
          </w:r>
          <w:r w:rsidRPr="0073658A">
            <w:rPr>
              <w:lang w:eastAsia="de-DE"/>
            </w:rPr>
            <w:fldChar w:fldCharType="separate"/>
          </w:r>
          <w:r w:rsidR="0073658A" w:rsidRPr="0073658A">
            <w:rPr>
              <w:lang w:eastAsia="de-DE"/>
            </w:rPr>
            <w:instrText>Seite</w:instrText>
          </w:r>
          <w:r w:rsidRPr="0073658A">
            <w:rPr>
              <w:lang w:eastAsia="de-DE"/>
            </w:rPr>
            <w:fldChar w:fldCharType="end"/>
          </w:r>
          <w:r w:rsidRPr="0073658A">
            <w:rPr>
              <w:lang w:eastAsia="de-DE"/>
            </w:rPr>
            <w:instrText xml:space="preserve"> = "Doc.Page" "Seite" "</w:instrText>
          </w:r>
          <w:r w:rsidRPr="0073658A">
            <w:rPr>
              <w:lang w:eastAsia="de-DE"/>
            </w:rPr>
            <w:fldChar w:fldCharType="begin"/>
          </w:r>
          <w:r w:rsidRPr="0073658A">
            <w:rPr>
              <w:lang w:eastAsia="de-DE"/>
            </w:rPr>
            <w:instrText xml:space="preserve"> DOCPROPERTY "Doc.Page"\*CHARFORMAT </w:instrText>
          </w:r>
          <w:r w:rsidRPr="0073658A">
            <w:rPr>
              <w:lang w:eastAsia="de-DE"/>
            </w:rPr>
            <w:fldChar w:fldCharType="separate"/>
          </w:r>
          <w:r w:rsidR="0073658A" w:rsidRPr="0073658A">
            <w:rPr>
              <w:lang w:eastAsia="de-DE"/>
            </w:rPr>
            <w:instrText>Seite</w:instrText>
          </w:r>
          <w:r w:rsidRPr="0073658A">
            <w:rPr>
              <w:lang w:eastAsia="de-DE"/>
            </w:rPr>
            <w:fldChar w:fldCharType="end"/>
          </w:r>
          <w:r w:rsidRPr="0073658A">
            <w:rPr>
              <w:lang w:eastAsia="de-DE"/>
            </w:rPr>
            <w:instrText xml:space="preserve">" </w:instrText>
          </w:r>
          <w:r w:rsidRPr="0073658A">
            <w:rPr>
              <w:lang w:eastAsia="de-DE"/>
            </w:rPr>
            <w:fldChar w:fldCharType="separate"/>
          </w:r>
          <w:r w:rsidR="0073658A" w:rsidRPr="0073658A">
            <w:rPr>
              <w:noProof/>
              <w:lang w:eastAsia="de-DE"/>
            </w:rPr>
            <w:instrText>Seite</w:instrText>
          </w:r>
          <w:r w:rsidRPr="0073658A">
            <w:rPr>
              <w:lang w:eastAsia="de-DE"/>
            </w:rPr>
            <w:fldChar w:fldCharType="end"/>
          </w:r>
          <w:r w:rsidRPr="0073658A">
            <w:rPr>
              <w:lang w:eastAsia="de-DE"/>
            </w:rPr>
            <w:instrText xml:space="preserve"> </w:instrText>
          </w:r>
          <w:r w:rsidRPr="0073658A">
            <w:rPr>
              <w:lang w:eastAsia="de-DE"/>
            </w:rPr>
            <w:fldChar w:fldCharType="begin"/>
          </w:r>
          <w:r w:rsidRPr="0073658A">
            <w:rPr>
              <w:lang w:eastAsia="de-DE"/>
            </w:rPr>
            <w:instrText xml:space="preserve"> PAGE </w:instrText>
          </w:r>
          <w:r w:rsidRPr="0073658A">
            <w:rPr>
              <w:lang w:eastAsia="de-DE"/>
            </w:rPr>
            <w:fldChar w:fldCharType="separate"/>
          </w:r>
          <w:r w:rsidR="0073658A" w:rsidRPr="0073658A">
            <w:rPr>
              <w:noProof/>
              <w:lang w:eastAsia="de-DE"/>
            </w:rPr>
            <w:instrText>3</w:instrText>
          </w:r>
          <w:r w:rsidRPr="0073658A">
            <w:rPr>
              <w:lang w:eastAsia="de-DE"/>
            </w:rPr>
            <w:fldChar w:fldCharType="end"/>
          </w:r>
          <w:r w:rsidRPr="0073658A">
            <w:rPr>
              <w:lang w:eastAsia="de-DE"/>
            </w:rPr>
            <w:instrText xml:space="preserve"> </w:instrText>
          </w:r>
          <w:r w:rsidRPr="0073658A">
            <w:rPr>
              <w:lang w:eastAsia="de-DE"/>
            </w:rPr>
            <w:fldChar w:fldCharType="begin"/>
          </w:r>
          <w:r w:rsidRPr="0073658A">
            <w:rPr>
              <w:lang w:eastAsia="de-DE"/>
            </w:rPr>
            <w:instrText xml:space="preserve"> IF </w:instrText>
          </w:r>
          <w:r w:rsidRPr="0073658A">
            <w:rPr>
              <w:lang w:eastAsia="de-DE"/>
            </w:rPr>
            <w:fldChar w:fldCharType="begin"/>
          </w:r>
          <w:r w:rsidRPr="0073658A">
            <w:rPr>
              <w:lang w:eastAsia="de-DE"/>
            </w:rPr>
            <w:instrText xml:space="preserve"> DOCPROPERTY "Doc.of"\*CHARFORMAT </w:instrText>
          </w:r>
          <w:r w:rsidRPr="0073658A">
            <w:rPr>
              <w:lang w:eastAsia="de-DE"/>
            </w:rPr>
            <w:fldChar w:fldCharType="separate"/>
          </w:r>
          <w:r w:rsidR="0073658A" w:rsidRPr="0073658A">
            <w:rPr>
              <w:lang w:eastAsia="de-DE"/>
            </w:rPr>
            <w:instrText>von</w:instrText>
          </w:r>
          <w:r w:rsidRPr="0073658A">
            <w:rPr>
              <w:lang w:eastAsia="de-DE"/>
            </w:rPr>
            <w:fldChar w:fldCharType="end"/>
          </w:r>
          <w:r w:rsidRPr="0073658A">
            <w:rPr>
              <w:lang w:eastAsia="de-DE"/>
            </w:rPr>
            <w:instrText xml:space="preserve"> = "Doc.of" "von" "</w:instrText>
          </w:r>
          <w:r w:rsidRPr="0073658A">
            <w:rPr>
              <w:lang w:eastAsia="de-DE"/>
            </w:rPr>
            <w:fldChar w:fldCharType="begin"/>
          </w:r>
          <w:r w:rsidRPr="0073658A">
            <w:rPr>
              <w:lang w:eastAsia="de-DE"/>
            </w:rPr>
            <w:instrText xml:space="preserve"> DOCPROPERTY "Doc.of"\*CHARFORMAT </w:instrText>
          </w:r>
          <w:r w:rsidRPr="0073658A">
            <w:rPr>
              <w:lang w:eastAsia="de-DE"/>
            </w:rPr>
            <w:fldChar w:fldCharType="separate"/>
          </w:r>
          <w:r w:rsidR="0073658A" w:rsidRPr="0073658A">
            <w:rPr>
              <w:lang w:eastAsia="de-DE"/>
            </w:rPr>
            <w:instrText>von</w:instrText>
          </w:r>
          <w:r w:rsidRPr="0073658A">
            <w:rPr>
              <w:lang w:eastAsia="de-DE"/>
            </w:rPr>
            <w:fldChar w:fldCharType="end"/>
          </w:r>
          <w:r w:rsidRPr="0073658A">
            <w:rPr>
              <w:lang w:eastAsia="de-DE"/>
            </w:rPr>
            <w:instrText xml:space="preserve">" </w:instrText>
          </w:r>
          <w:r w:rsidRPr="0073658A">
            <w:rPr>
              <w:lang w:eastAsia="de-DE"/>
            </w:rPr>
            <w:fldChar w:fldCharType="separate"/>
          </w:r>
          <w:r w:rsidR="0073658A" w:rsidRPr="0073658A">
            <w:rPr>
              <w:noProof/>
              <w:lang w:eastAsia="de-DE"/>
            </w:rPr>
            <w:instrText>von</w:instrText>
          </w:r>
          <w:r w:rsidRPr="0073658A">
            <w:rPr>
              <w:lang w:eastAsia="de-DE"/>
            </w:rPr>
            <w:fldChar w:fldCharType="end"/>
          </w:r>
          <w:r w:rsidRPr="0073658A">
            <w:rPr>
              <w:lang w:eastAsia="de-DE"/>
            </w:rPr>
            <w:instrText xml:space="preserve"> </w:instrText>
          </w:r>
          <w:r w:rsidRPr="0073658A">
            <w:rPr>
              <w:lang w:eastAsia="de-DE"/>
            </w:rPr>
            <w:fldChar w:fldCharType="begin"/>
          </w:r>
          <w:r w:rsidRPr="0073658A">
            <w:rPr>
              <w:lang w:eastAsia="de-DE"/>
            </w:rPr>
            <w:instrText xml:space="preserve"> NUMPAGES </w:instrText>
          </w:r>
          <w:r w:rsidRPr="0073658A">
            <w:rPr>
              <w:lang w:eastAsia="de-DE"/>
            </w:rPr>
            <w:fldChar w:fldCharType="separate"/>
          </w:r>
          <w:r w:rsidR="0073658A" w:rsidRPr="0073658A">
            <w:rPr>
              <w:noProof/>
              <w:lang w:eastAsia="de-DE"/>
            </w:rPr>
            <w:instrText>7</w:instrText>
          </w:r>
          <w:r w:rsidRPr="0073658A">
            <w:rPr>
              <w:lang w:eastAsia="de-DE"/>
            </w:rPr>
            <w:fldChar w:fldCharType="end"/>
          </w:r>
          <w:r w:rsidRPr="0073658A">
            <w:rPr>
              <w:lang w:eastAsia="de-DE"/>
            </w:rPr>
            <w:instrText>"" "</w:instrText>
          </w:r>
          <w:r w:rsidRPr="0073658A">
            <w:rPr>
              <w:lang w:eastAsia="de-DE"/>
            </w:rPr>
            <w:fldChar w:fldCharType="separate"/>
          </w:r>
          <w:r w:rsidR="00E91F7F" w:rsidRPr="0073658A">
            <w:rPr>
              <w:noProof/>
              <w:lang w:eastAsia="de-DE"/>
            </w:rPr>
            <w:t xml:space="preserve"> </w:t>
          </w:r>
          <w:r w:rsidRPr="0073658A">
            <w:rPr>
              <w:lang w:eastAsia="de-DE"/>
            </w:rPr>
            <w:fldChar w:fldCharType="end"/>
          </w:r>
          <w:r w:rsidRPr="0073658A">
            <w:rPr>
              <w:lang w:eastAsia="de-DE"/>
            </w:rPr>
            <w:t xml:space="preserve"> </w:t>
          </w:r>
        </w:p>
      </w:tc>
    </w:tr>
  </w:tbl>
  <w:p w14:paraId="3F73026E" w14:textId="77777777" w:rsidR="003852D0" w:rsidRPr="0073658A" w:rsidRDefault="003852D0" w:rsidP="003852D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CB35B" w14:textId="77777777" w:rsidR="003852D0" w:rsidRDefault="003852D0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BA0110" w14:paraId="4317FF18" w14:textId="77777777" w:rsidTr="00F83449">
      <w:tc>
        <w:tcPr>
          <w:tcW w:w="6177" w:type="dxa"/>
          <w:vAlign w:val="center"/>
        </w:tcPr>
        <w:p w14:paraId="6F79AB15" w14:textId="0CBA28D4" w:rsidR="003852D0" w:rsidRPr="009212EB" w:rsidRDefault="001F72D3" w:rsidP="00300F6C">
          <w:pPr>
            <w:pStyle w:val="Fusszeile"/>
            <w:rPr>
              <w:lang w:val="en-US" w:eastAsia="de-DE"/>
            </w:rPr>
          </w:pP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 w:rsidRPr="009212EB">
            <w:rPr>
              <w:lang w:val="en-US" w:eastAsia="de-DE"/>
            </w:rPr>
            <w:instrText>CMIdata.G_Laufnummer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rPr>
              <w:lang w:eastAsia="de-DE"/>
            </w:rPr>
            <w:fldChar w:fldCharType="separate"/>
          </w:r>
          <w:r w:rsidRPr="009212EB">
            <w:rPr>
              <w:lang w:val="en-US" w:eastAsia="de-DE"/>
            </w:rPr>
            <w:instrText>CMIdata.Dok_Titel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>" "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fldChar w:fldCharType="separate"/>
          </w:r>
          <w:r w:rsidR="00E2237C">
            <w:rPr>
              <w:lang w:val="en-US" w:eastAsia="de-DE"/>
            </w:rPr>
            <w:instrText>CMIdata.G_Signatur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fldChar w:fldCharType="separate"/>
          </w:r>
          <w:r w:rsidR="00E2237C">
            <w:rPr>
              <w:lang w:val="en-US" w:eastAsia="de-DE"/>
            </w:rPr>
            <w:instrText>CMIdata.Dok_Titel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14:paraId="29A53CBE" w14:textId="77777777" w:rsidR="003852D0" w:rsidRPr="00F0670D" w:rsidRDefault="001F72D3" w:rsidP="00300F6C">
          <w:pPr>
            <w:pStyle w:val="Fusszeile-Seite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 w:rsidR="0073658A"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 w:rsidR="0073658A">
            <w:rPr>
              <w:noProof/>
              <w:lang w:eastAsia="de-DE"/>
            </w:rPr>
            <w:t>1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 w:rsidR="0073658A"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 w:rsidR="0073658A">
            <w:rPr>
              <w:noProof/>
              <w:lang w:eastAsia="de-DE"/>
            </w:rPr>
            <w:t>1</w:t>
          </w:r>
          <w:r>
            <w:rPr>
              <w:lang w:eastAsia="de-DE"/>
            </w:rPr>
            <w:fldChar w:fldCharType="end"/>
          </w:r>
        </w:p>
      </w:tc>
    </w:tr>
    <w:tr w:rsidR="00BA0110" w14:paraId="5384A7F1" w14:textId="77777777" w:rsidTr="00F83449">
      <w:tc>
        <w:tcPr>
          <w:tcW w:w="6177" w:type="dxa"/>
          <w:vAlign w:val="center"/>
        </w:tcPr>
        <w:p w14:paraId="0AA20CCB" w14:textId="77777777" w:rsidR="003852D0" w:rsidRPr="0023209D" w:rsidRDefault="003852D0" w:rsidP="00D67CE1">
          <w:pPr>
            <w:pStyle w:val="Fusszeile-Pfad"/>
            <w:rPr>
              <w:lang w:eastAsia="de-DE"/>
            </w:rPr>
          </w:pPr>
          <w:bookmarkStart w:id="21" w:name="FusszeileFolgeseiten" w:colFirst="0" w:colLast="0"/>
        </w:p>
      </w:tc>
      <w:tc>
        <w:tcPr>
          <w:tcW w:w="2951" w:type="dxa"/>
        </w:tcPr>
        <w:p w14:paraId="05D18FC2" w14:textId="77777777" w:rsidR="003852D0" w:rsidRPr="00D67CE1" w:rsidRDefault="003852D0" w:rsidP="003852D0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1"/>
  </w:tbl>
  <w:p w14:paraId="232BB7AC" w14:textId="77777777" w:rsidR="003852D0" w:rsidRDefault="003852D0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F504" w14:textId="32AA8F4C" w:rsidR="003852D0" w:rsidRPr="00525B2E" w:rsidRDefault="001F72D3">
    <w:pPr>
      <w:rPr>
        <w:lang w:val="en-US"/>
      </w:rPr>
    </w:pP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73658A">
      <w:rPr>
        <w:b/>
        <w:bCs/>
        <w:lang w:val="de-DE"/>
      </w:rPr>
      <w:instrText>Fehler! Unbekannter Name für Dokument-Eigenschaft.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E91F7F">
      <w:rPr>
        <w:noProof/>
      </w:rPr>
      <w:instrText>12.09.2023, 11:44:46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separate"/>
    </w:r>
    <w:r w:rsidR="0073658A">
      <w:rPr>
        <w:noProof/>
        <w:lang w:val="en-US"/>
      </w:rPr>
      <w:instrText>Dokument6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E91F7F">
      <w:rPr>
        <w:noProof/>
      </w:rPr>
      <w:t>12.09.2023, 11:44:46</w:t>
    </w:r>
    <w:r w:rsidR="00E91F7F" w:rsidDel="00E91F7F">
      <w:rPr>
        <w:noProof/>
      </w:rPr>
      <w:t>29.08.2023, 16:49:2421.08.2023, 11:42:40</w:t>
    </w:r>
    <w:r w:rsidR="00E91F7F" w:rsidRPr="00525B2E">
      <w:rPr>
        <w:noProof/>
        <w:lang w:val="en-US"/>
      </w:rPr>
      <w:t xml:space="preserve">, </w:t>
    </w:r>
    <w:r w:rsidR="00E91F7F">
      <w:rPr>
        <w:noProof/>
        <w:lang w:val="en-US"/>
      </w:rPr>
      <w:t>Dokument6</w:t>
    </w:r>
    <w:r>
      <w:fldChar w:fldCharType="end"/>
    </w: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73658A">
      <w:rPr>
        <w:b/>
        <w:bCs/>
        <w:lang w:val="de-DE"/>
      </w:rPr>
      <w:instrText>Fehler! Unbekannter Name für Dokument-Eigenschaft.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E91F7F">
      <w:rPr>
        <w:noProof/>
      </w:rPr>
      <w:instrText>12.09.2023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separate"/>
    </w:r>
    <w:r w:rsidR="0073658A">
      <w:rPr>
        <w:noProof/>
        <w:lang w:val="en-US"/>
      </w:rPr>
      <w:instrText>Dokument6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E91F7F">
      <w:rPr>
        <w:noProof/>
      </w:rPr>
      <w:t>12.09.2023</w:t>
    </w:r>
    <w:r w:rsidR="00E91F7F" w:rsidDel="00E91F7F">
      <w:rPr>
        <w:noProof/>
      </w:rPr>
      <w:t>29.08.202321.08.2023</w:t>
    </w:r>
    <w:r w:rsidR="00E91F7F" w:rsidRPr="00525B2E">
      <w:rPr>
        <w:noProof/>
        <w:lang w:val="en-US"/>
      </w:rPr>
      <w:t xml:space="preserve">, </w:t>
    </w:r>
    <w:r w:rsidR="00E91F7F">
      <w:rPr>
        <w:noProof/>
        <w:lang w:val="en-US"/>
      </w:rPr>
      <w:t>Dokument6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07416" w14:textId="77777777" w:rsidR="001F72D3" w:rsidRPr="0073658A" w:rsidRDefault="001F72D3">
      <w:r w:rsidRPr="0073658A">
        <w:separator/>
      </w:r>
    </w:p>
  </w:footnote>
  <w:footnote w:type="continuationSeparator" w:id="0">
    <w:p w14:paraId="6C353FFB" w14:textId="77777777" w:rsidR="001F72D3" w:rsidRPr="0073658A" w:rsidRDefault="001F72D3">
      <w:r w:rsidRPr="0073658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122D5" w14:textId="77777777" w:rsidR="003852D0" w:rsidRPr="0073658A" w:rsidRDefault="0073658A" w:rsidP="0073658A">
    <w:bookmarkStart w:id="1" w:name="_Hlk406499237"/>
    <w:bookmarkStart w:id="2" w:name="_Hlk406499236"/>
    <w:bookmarkStart w:id="3" w:name="OLE_LINK12"/>
    <w:bookmarkStart w:id="4" w:name="OLE_LINK11"/>
    <w:bookmarkStart w:id="5" w:name="OLE_LINK10"/>
    <w:bookmarkStart w:id="6" w:name="_Hlk406499082"/>
    <w:bookmarkStart w:id="7" w:name="_Hlk406499081"/>
    <w:bookmarkStart w:id="8" w:name="OLE_LINK9"/>
    <w:bookmarkStart w:id="9" w:name="OLE_LINK8"/>
    <w:bookmarkStart w:id="10" w:name="OLE_LINK7"/>
    <w:bookmarkStart w:id="11" w:name="_Hlk406498805"/>
    <w:bookmarkStart w:id="12" w:name="_Hlk406498804"/>
    <w:bookmarkStart w:id="13" w:name="OLE_LINK6"/>
    <w:bookmarkStart w:id="14" w:name="OLE_LINK5"/>
    <w:r w:rsidRPr="0073658A">
      <w:rPr>
        <w:noProof/>
      </w:rPr>
      <w:drawing>
        <wp:anchor distT="0" distB="0" distL="114300" distR="114300" simplePos="0" relativeHeight="251660288" behindDoc="1" locked="1" layoutInCell="1" allowOverlap="1" wp14:anchorId="755333E5" wp14:editId="13FAD6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0117cd72-8fa7-4ba7-bd85-8d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2D3" w:rsidRPr="0073658A">
      <w:t> </w:t>
    </w:r>
  </w:p>
  <w:p w14:paraId="59220B5C" w14:textId="77777777" w:rsidR="003852D0" w:rsidRPr="0073658A" w:rsidRDefault="001F72D3" w:rsidP="003852D0">
    <w:r w:rsidRPr="0073658A">
      <w:rPr>
        <w:noProof/>
      </w:rPr>
      <w:drawing>
        <wp:anchor distT="0" distB="0" distL="114300" distR="114300" simplePos="0" relativeHeight="251658240" behindDoc="1" locked="1" layoutInCell="1" hidden="1" allowOverlap="1" wp14:anchorId="19048FC0" wp14:editId="5F0B6DA6">
          <wp:simplePos x="0" y="0"/>
          <wp:positionH relativeFrom="margin">
            <wp:posOffset>4634865</wp:posOffset>
          </wp:positionH>
          <wp:positionV relativeFrom="paragraph">
            <wp:posOffset>-425450</wp:posOffset>
          </wp:positionV>
          <wp:extent cx="1587500" cy="990600"/>
          <wp:effectExtent l="0" t="0" r="0" b="0"/>
          <wp:wrapNone/>
          <wp:docPr id="1" name="8b6df272-f75c-420a-9bf2-c3e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463389" name="8b6df272-f75c-420a-9bf2-c3eb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658A">
      <w:t> 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5E238" w14:textId="77777777" w:rsidR="003852D0" w:rsidRPr="0073658A" w:rsidRDefault="001F72D3" w:rsidP="003852D0">
    <w:r w:rsidRPr="0073658A">
      <w:t> </w:t>
    </w:r>
  </w:p>
  <w:p w14:paraId="7AE45961" w14:textId="77777777" w:rsidR="003852D0" w:rsidRPr="0073658A" w:rsidRDefault="001F72D3" w:rsidP="003852D0">
    <w:pPr>
      <w:rPr>
        <w:color w:val="000000"/>
        <w:sz w:val="2"/>
        <w:szCs w:val="2"/>
      </w:rPr>
    </w:pPr>
    <w:r w:rsidRPr="0073658A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A3B48" w14:textId="77777777" w:rsidR="003852D0" w:rsidRPr="0051144A" w:rsidRDefault="003852D0" w:rsidP="003852D0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45A57" w14:textId="77777777" w:rsidR="003852D0" w:rsidRDefault="003852D0">
    <w:pPr>
      <w:spacing w:line="20" w:lineRule="exact"/>
      <w:rPr>
        <w:sz w:val="2"/>
        <w:szCs w:val="2"/>
      </w:rPr>
    </w:pPr>
  </w:p>
  <w:p w14:paraId="4DFA8123" w14:textId="77777777" w:rsidR="003852D0" w:rsidRPr="00473DA5" w:rsidRDefault="001F72D3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6B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049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302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2C8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86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863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76F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43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BA9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6C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D648347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1A7A0974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200237B0" w:tentative="1">
      <w:start w:val="1"/>
      <w:numFmt w:val="lowerLetter"/>
      <w:lvlText w:val="%2."/>
      <w:lvlJc w:val="left"/>
      <w:pPr>
        <w:ind w:left="1440" w:hanging="360"/>
      </w:pPr>
    </w:lvl>
    <w:lvl w:ilvl="2" w:tplc="C3DEA336" w:tentative="1">
      <w:start w:val="1"/>
      <w:numFmt w:val="lowerRoman"/>
      <w:lvlText w:val="%3."/>
      <w:lvlJc w:val="right"/>
      <w:pPr>
        <w:ind w:left="2160" w:hanging="180"/>
      </w:pPr>
    </w:lvl>
    <w:lvl w:ilvl="3" w:tplc="D78CC296" w:tentative="1">
      <w:start w:val="1"/>
      <w:numFmt w:val="decimal"/>
      <w:lvlText w:val="%4."/>
      <w:lvlJc w:val="left"/>
      <w:pPr>
        <w:ind w:left="2880" w:hanging="360"/>
      </w:pPr>
    </w:lvl>
    <w:lvl w:ilvl="4" w:tplc="8F9E3C5A" w:tentative="1">
      <w:start w:val="1"/>
      <w:numFmt w:val="lowerLetter"/>
      <w:lvlText w:val="%5."/>
      <w:lvlJc w:val="left"/>
      <w:pPr>
        <w:ind w:left="3600" w:hanging="360"/>
      </w:pPr>
    </w:lvl>
    <w:lvl w:ilvl="5" w:tplc="A35232CE" w:tentative="1">
      <w:start w:val="1"/>
      <w:numFmt w:val="lowerRoman"/>
      <w:lvlText w:val="%6."/>
      <w:lvlJc w:val="right"/>
      <w:pPr>
        <w:ind w:left="4320" w:hanging="180"/>
      </w:pPr>
    </w:lvl>
    <w:lvl w:ilvl="6" w:tplc="68EA5E44" w:tentative="1">
      <w:start w:val="1"/>
      <w:numFmt w:val="decimal"/>
      <w:lvlText w:val="%7."/>
      <w:lvlJc w:val="left"/>
      <w:pPr>
        <w:ind w:left="5040" w:hanging="360"/>
      </w:pPr>
    </w:lvl>
    <w:lvl w:ilvl="7" w:tplc="B7B64304" w:tentative="1">
      <w:start w:val="1"/>
      <w:numFmt w:val="lowerLetter"/>
      <w:lvlText w:val="%8."/>
      <w:lvlJc w:val="left"/>
      <w:pPr>
        <w:ind w:left="5760" w:hanging="360"/>
      </w:pPr>
    </w:lvl>
    <w:lvl w:ilvl="8" w:tplc="729C5A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A4422980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84525"/>
    <w:multiLevelType w:val="hybridMultilevel"/>
    <w:tmpl w:val="6C9E5594"/>
    <w:lvl w:ilvl="0" w:tplc="AB8EDAF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1A09F52" w:tentative="1">
      <w:start w:val="1"/>
      <w:numFmt w:val="lowerLetter"/>
      <w:lvlText w:val="%2."/>
      <w:lvlJc w:val="left"/>
      <w:pPr>
        <w:ind w:left="1440" w:hanging="360"/>
      </w:pPr>
    </w:lvl>
    <w:lvl w:ilvl="2" w:tplc="7F9AAC76" w:tentative="1">
      <w:start w:val="1"/>
      <w:numFmt w:val="lowerRoman"/>
      <w:lvlText w:val="%3."/>
      <w:lvlJc w:val="right"/>
      <w:pPr>
        <w:ind w:left="2160" w:hanging="180"/>
      </w:pPr>
    </w:lvl>
    <w:lvl w:ilvl="3" w:tplc="DBD63282" w:tentative="1">
      <w:start w:val="1"/>
      <w:numFmt w:val="decimal"/>
      <w:lvlText w:val="%4."/>
      <w:lvlJc w:val="left"/>
      <w:pPr>
        <w:ind w:left="2880" w:hanging="360"/>
      </w:pPr>
    </w:lvl>
    <w:lvl w:ilvl="4" w:tplc="10D62F5A" w:tentative="1">
      <w:start w:val="1"/>
      <w:numFmt w:val="lowerLetter"/>
      <w:lvlText w:val="%5."/>
      <w:lvlJc w:val="left"/>
      <w:pPr>
        <w:ind w:left="3600" w:hanging="360"/>
      </w:pPr>
    </w:lvl>
    <w:lvl w:ilvl="5" w:tplc="D85C01A2" w:tentative="1">
      <w:start w:val="1"/>
      <w:numFmt w:val="lowerRoman"/>
      <w:lvlText w:val="%6."/>
      <w:lvlJc w:val="right"/>
      <w:pPr>
        <w:ind w:left="4320" w:hanging="180"/>
      </w:pPr>
    </w:lvl>
    <w:lvl w:ilvl="6" w:tplc="16A412AA" w:tentative="1">
      <w:start w:val="1"/>
      <w:numFmt w:val="decimal"/>
      <w:lvlText w:val="%7."/>
      <w:lvlJc w:val="left"/>
      <w:pPr>
        <w:ind w:left="5040" w:hanging="360"/>
      </w:pPr>
    </w:lvl>
    <w:lvl w:ilvl="7" w:tplc="581ED348" w:tentative="1">
      <w:start w:val="1"/>
      <w:numFmt w:val="lowerLetter"/>
      <w:lvlText w:val="%8."/>
      <w:lvlJc w:val="left"/>
      <w:pPr>
        <w:ind w:left="5760" w:hanging="360"/>
      </w:pPr>
    </w:lvl>
    <w:lvl w:ilvl="8" w:tplc="F698EC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60"/>
    <w:multiLevelType w:val="multilevel"/>
    <w:tmpl w:val="F6303B20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F30649B"/>
    <w:multiLevelType w:val="hybridMultilevel"/>
    <w:tmpl w:val="D4F0A8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1. Juli 2023"/>
    <w:docVar w:name="Date.Format.Long.dateValue" w:val="45118"/>
    <w:docVar w:name="DocumentDate" w:val="11. Juli 2023"/>
    <w:docVar w:name="DocumentDate.dateValue" w:val="45118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01_Allg-Dokumente hoch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4042912230827723949&quot;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&quot;/&gt;&lt;Field Name=&quot;Internet&quot; Value=&quot;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20092311344602622844&quot;&gt;&lt;Field Name=&quot;IDName&quot; Value=&quot;Blunschi Esther, DVS&quot;/&gt;&lt;Field Name=&quot;Name&quot; Value=&quot;Esther Blunschi&quot;/&gt;&lt;Field Name=&quot;PersonalNumber&quot; Value=&quot;&quot;/&gt;&lt;Field Name=&quot;DirectPhone&quot; Value=&quot;041 228 73 03&quot;/&gt;&lt;Field Name=&quot;DirectFax&quot; Value=&quot;&quot;/&gt;&lt;Field Name=&quot;Mobile&quot; Value=&quot;&quot;/&gt;&lt;Field Name=&quot;EMail&quot; Value=&quot;esther.blunschi@lu.ch&quot;/&gt;&lt;Field Name=&quot;Function&quot; Value=&quot;Beraterin Schulentwick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LE&quot;/&gt;&lt;Field Name=&quot;SignatureAdditional2&quot; Value=&quot;&quot;/&gt;&lt;Field Name=&quot;SignatureAdditional1&quot; Value=&quot;&quot;/&gt;&lt;Field Name=&quot;Lizenz_noetig&quot; Value=&quot;Ja&quot;/&gt;&lt;Field Name=&quot;Data_UID&quot; Value=&quot;202009231134460262284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20092311344602622844&quot;&gt;&lt;Field Name=&quot;IDName&quot; Value=&quot;Blunschi Esther, DVS&quot;/&gt;&lt;Field Name=&quot;Name&quot; Value=&quot;Esther Blunschi&quot;/&gt;&lt;Field Name=&quot;PersonalNumber&quot; Value=&quot;&quot;/&gt;&lt;Field Name=&quot;DirectPhone&quot; Value=&quot;041 228 73 03&quot;/&gt;&lt;Field Name=&quot;DirectFax&quot; Value=&quot;&quot;/&gt;&lt;Field Name=&quot;Mobile&quot; Value=&quot;&quot;/&gt;&lt;Field Name=&quot;EMail&quot; Value=&quot;esther.blunschi@lu.ch&quot;/&gt;&lt;Field Name=&quot;Function&quot; Value=&quot;Beraterin Schulentwick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LE&quot;/&gt;&lt;Field Name=&quot;SignatureAdditional2&quot; Value=&quot;&quot;/&gt;&lt;Field Name=&quot;SignatureAdditional1&quot; Value=&quot;&quot;/&gt;&lt;Field Name=&quot;Lizenz_noetig&quot; Value=&quot;Ja&quot;/&gt;&lt;Field Name=&quot;Data_UID&quot; Value=&quot;202009231134460262284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8120617434619915783&quot;&gt;&lt;Field Name=&quot;IDName&quot; Value=&quot;Schmidt Patrick, DVS&quot;/&gt;&lt;Field Name=&quot;Name&quot; Value=&quot;Patrick Schmidt&quot;/&gt;&lt;Field Name=&quot;PersonalNumber&quot; Value=&quot;&quot;/&gt;&lt;Field Name=&quot;DirectPhone&quot; Value=&quot;041 228 46 52&quot;/&gt;&lt;Field Name=&quot;DirectFax&quot; Value=&quot;&quot;/&gt;&lt;Field Name=&quot;Mobile&quot; Value=&quot;&quot;/&gt;&lt;Field Name=&quot;EMail&quot; Value=&quot;patrick.schmidt@lu.ch&quot;/&gt;&lt;Field Name=&quot;Function&quot; Value=&quot;Bereichsleiter Schulentwick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CP&quot;/&gt;&lt;Field Name=&quot;SignatureAdditional2&quot; Value=&quot;&quot;/&gt;&lt;Field Name=&quot;SignatureAdditional1&quot; Value=&quot;&quot;/&gt;&lt;Field Name=&quot;Lizenz_noetig&quot; Value=&quot;Ja&quot;/&gt;&lt;Field Name=&quot;Data_UID&quot; Value=&quot;20181206174346199157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20092311344602622844&quot;&gt;&lt;Field Name=&quot;IDName&quot; Value=&quot;Blunschi Esther, DVS&quot;/&gt;&lt;Field Name=&quot;Name&quot; Value=&quot;Esther Blunschi&quot;/&gt;&lt;Field Name=&quot;PersonalNumber&quot; Value=&quot;&quot;/&gt;&lt;Field Name=&quot;DirectPhone&quot; Value=&quot;041 228 73 03&quot;/&gt;&lt;Field Name=&quot;DirectFax&quot; Value=&quot;&quot;/&gt;&lt;Field Name=&quot;Mobile&quot; Value=&quot;&quot;/&gt;&lt;Field Name=&quot;EMail&quot; Value=&quot;esther.blunschi@lu.ch&quot;/&gt;&lt;Field Name=&quot;Function&quot; Value=&quot;Beraterin Schulentwick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LE&quot;/&gt;&lt;Field Name=&quot;SignatureAdditional2&quot; Value=&quot;&quot;/&gt;&lt;Field Name=&quot;SignatureAdditional1&quot; Value=&quot;&quot;/&gt;&lt;Field Name=&quot;Lizenz_noetig&quot; Value=&quot;Ja&quot;/&gt;&lt;Field Name=&quot;Data_UID&quot; Value=&quot;202009231134460262284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Field UID=&quot;2020021815460896382442&quot; Name=&quot;DocumentDate&quot; Value=&quot;11. Juli 2023&quot;/&gt;&lt;Field UID=&quot;2010052817113689266521&quot; Name=&quot;ContentTypeLetter&quot; Value=&quot; 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3071115534090605642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5 - H - LZ - DIMB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Logo.2100.350.emf;2023.04.11-16:57:00"/>
    <w:docVar w:name="OawVersionPictureInline.2004030310155302814490" w:val="Luzern.Logo.2100.350.emf;2023.04.11-16:57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117cd72-8fa7-4ba7-bd85-8d67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8b6df272-f75c-420a-9bf2-c3eb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3658A"/>
    <w:rsid w:val="00014169"/>
    <w:rsid w:val="000200F1"/>
    <w:rsid w:val="00041ADD"/>
    <w:rsid w:val="000A16F3"/>
    <w:rsid w:val="000E5BE8"/>
    <w:rsid w:val="00172C04"/>
    <w:rsid w:val="00174503"/>
    <w:rsid w:val="0019429F"/>
    <w:rsid w:val="001C5178"/>
    <w:rsid w:val="001F2D95"/>
    <w:rsid w:val="001F72D3"/>
    <w:rsid w:val="0023209D"/>
    <w:rsid w:val="0024681A"/>
    <w:rsid w:val="0025651B"/>
    <w:rsid w:val="002B3FF0"/>
    <w:rsid w:val="002C4585"/>
    <w:rsid w:val="002E7A47"/>
    <w:rsid w:val="002F239D"/>
    <w:rsid w:val="00300F6C"/>
    <w:rsid w:val="00307867"/>
    <w:rsid w:val="00345887"/>
    <w:rsid w:val="00352B6B"/>
    <w:rsid w:val="00357DF5"/>
    <w:rsid w:val="003647B9"/>
    <w:rsid w:val="003852D0"/>
    <w:rsid w:val="0038697D"/>
    <w:rsid w:val="003C193B"/>
    <w:rsid w:val="003F6350"/>
    <w:rsid w:val="004051B8"/>
    <w:rsid w:val="0041633F"/>
    <w:rsid w:val="00423592"/>
    <w:rsid w:val="00473DA5"/>
    <w:rsid w:val="00486E98"/>
    <w:rsid w:val="004B737A"/>
    <w:rsid w:val="004D42DB"/>
    <w:rsid w:val="004E28F0"/>
    <w:rsid w:val="0051144A"/>
    <w:rsid w:val="00515076"/>
    <w:rsid w:val="005204A7"/>
    <w:rsid w:val="00525B2E"/>
    <w:rsid w:val="00567466"/>
    <w:rsid w:val="00577B98"/>
    <w:rsid w:val="005D26C7"/>
    <w:rsid w:val="005D5658"/>
    <w:rsid w:val="005F74D5"/>
    <w:rsid w:val="00604F77"/>
    <w:rsid w:val="0064435F"/>
    <w:rsid w:val="006602E5"/>
    <w:rsid w:val="0068319F"/>
    <w:rsid w:val="0069686D"/>
    <w:rsid w:val="006A1459"/>
    <w:rsid w:val="006A1BB4"/>
    <w:rsid w:val="006A6CF5"/>
    <w:rsid w:val="006B1A43"/>
    <w:rsid w:val="006C1F88"/>
    <w:rsid w:val="006E1EC8"/>
    <w:rsid w:val="006F3B14"/>
    <w:rsid w:val="0071472D"/>
    <w:rsid w:val="00716896"/>
    <w:rsid w:val="007177FC"/>
    <w:rsid w:val="00733592"/>
    <w:rsid w:val="0073658A"/>
    <w:rsid w:val="00747F54"/>
    <w:rsid w:val="007626FD"/>
    <w:rsid w:val="007B3107"/>
    <w:rsid w:val="007C2812"/>
    <w:rsid w:val="007D3D7B"/>
    <w:rsid w:val="007D4485"/>
    <w:rsid w:val="007E3206"/>
    <w:rsid w:val="00820C87"/>
    <w:rsid w:val="00837F53"/>
    <w:rsid w:val="008406F4"/>
    <w:rsid w:val="0085437E"/>
    <w:rsid w:val="00857A19"/>
    <w:rsid w:val="00893B28"/>
    <w:rsid w:val="008C37FD"/>
    <w:rsid w:val="009043C5"/>
    <w:rsid w:val="009212EB"/>
    <w:rsid w:val="009217EB"/>
    <w:rsid w:val="009440AC"/>
    <w:rsid w:val="00952A26"/>
    <w:rsid w:val="00953E88"/>
    <w:rsid w:val="0095491C"/>
    <w:rsid w:val="009A0982"/>
    <w:rsid w:val="009A572C"/>
    <w:rsid w:val="009A5804"/>
    <w:rsid w:val="009F1807"/>
    <w:rsid w:val="00A2576F"/>
    <w:rsid w:val="00A56B58"/>
    <w:rsid w:val="00A965C0"/>
    <w:rsid w:val="00AA4365"/>
    <w:rsid w:val="00AD7729"/>
    <w:rsid w:val="00B3577B"/>
    <w:rsid w:val="00B374E7"/>
    <w:rsid w:val="00B82438"/>
    <w:rsid w:val="00BA0110"/>
    <w:rsid w:val="00BE00B7"/>
    <w:rsid w:val="00BE7C59"/>
    <w:rsid w:val="00C12A74"/>
    <w:rsid w:val="00C46594"/>
    <w:rsid w:val="00C5017F"/>
    <w:rsid w:val="00C77F4D"/>
    <w:rsid w:val="00C82FBA"/>
    <w:rsid w:val="00CA64EB"/>
    <w:rsid w:val="00CD35EA"/>
    <w:rsid w:val="00CE2947"/>
    <w:rsid w:val="00CF5541"/>
    <w:rsid w:val="00CF6858"/>
    <w:rsid w:val="00D41C00"/>
    <w:rsid w:val="00D43E9E"/>
    <w:rsid w:val="00D63040"/>
    <w:rsid w:val="00D67CE1"/>
    <w:rsid w:val="00DB2341"/>
    <w:rsid w:val="00DC0310"/>
    <w:rsid w:val="00DC1D4F"/>
    <w:rsid w:val="00E05C01"/>
    <w:rsid w:val="00E16D38"/>
    <w:rsid w:val="00E2237C"/>
    <w:rsid w:val="00E5022B"/>
    <w:rsid w:val="00E90268"/>
    <w:rsid w:val="00E91F7F"/>
    <w:rsid w:val="00EB28BF"/>
    <w:rsid w:val="00EF6866"/>
    <w:rsid w:val="00F01027"/>
    <w:rsid w:val="00F0670D"/>
    <w:rsid w:val="00F36EB1"/>
    <w:rsid w:val="00F451C9"/>
    <w:rsid w:val="00F652A3"/>
    <w:rsid w:val="00F715D6"/>
    <w:rsid w:val="00F83449"/>
    <w:rsid w:val="00F90C52"/>
    <w:rsid w:val="00FB6DFB"/>
    <w:rsid w:val="00FF3E75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5333455"/>
  <w15:docId w15:val="{5AD1123B-0B9D-460E-B555-31C710F1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237C"/>
  </w:style>
  <w:style w:type="paragraph" w:styleId="berschrift1">
    <w:name w:val="heading 1"/>
    <w:basedOn w:val="Standard"/>
    <w:next w:val="Standard"/>
    <w:link w:val="berschrift1Zchn"/>
    <w:uiPriority w:val="9"/>
    <w:qFormat/>
    <w:rsid w:val="0017450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450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4E28F0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4E28F0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69686D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17450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4E28F0"/>
    <w:rPr>
      <w:b/>
      <w:caps/>
      <w:sz w:val="24"/>
    </w:rPr>
  </w:style>
  <w:style w:type="character" w:customStyle="1" w:styleId="Inhalts-TypZchn">
    <w:name w:val="Inhalts-Typ Zchn"/>
    <w:link w:val="Inhalts-Typ"/>
    <w:rsid w:val="004E28F0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423592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17450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B2341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486E98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B2341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B2341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0200F1"/>
    <w:pPr>
      <w:numPr>
        <w:numId w:val="7"/>
      </w:numPr>
    </w:pPr>
  </w:style>
  <w:style w:type="paragraph" w:customStyle="1" w:styleId="ListWithNumbers">
    <w:name w:val="ListWithNumbers"/>
    <w:basedOn w:val="Standard"/>
    <w:rsid w:val="00345887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486E98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D5658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E2237C"/>
    <w:rPr>
      <w:sz w:val="24"/>
      <w:szCs w:val="24"/>
    </w:rPr>
  </w:style>
  <w:style w:type="paragraph" w:styleId="Blocktext">
    <w:name w:val="Block Text"/>
    <w:basedOn w:val="Standard"/>
    <w:semiHidden/>
    <w:unhideWhenUsed/>
    <w:rsid w:val="00E223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table" w:styleId="MittlereListe2-Akzent2">
    <w:name w:val="Medium List 2 Accent 2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237C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paragraph" w:styleId="Index1">
    <w:name w:val="index 1"/>
    <w:basedOn w:val="Standard"/>
    <w:next w:val="Standard"/>
    <w:autoRedefine/>
    <w:semiHidden/>
    <w:unhideWhenUsed/>
    <w:rsid w:val="00E2237C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E2237C"/>
    <w:rPr>
      <w:rFonts w:eastAsiaTheme="majorEastAsia" w:cstheme="majorBidi"/>
      <w:b/>
      <w:bCs/>
    </w:rPr>
  </w:style>
  <w:style w:type="table" w:styleId="MittlereListe2">
    <w:name w:val="Medium List 2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semiHidden/>
    <w:unhideWhenUsed/>
    <w:rsid w:val="00E2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E2237C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Liste2-Akzent1">
    <w:name w:val="Medium List 2 Accent 1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Beispiel">
    <w:name w:val="HTML Sample"/>
    <w:basedOn w:val="Absatz-Standardschriftart"/>
    <w:semiHidden/>
    <w:unhideWhenUsed/>
    <w:rsid w:val="00E2237C"/>
    <w:rPr>
      <w:rFonts w:ascii="Segoe UI" w:hAnsi="Segoe UI"/>
      <w:sz w:val="24"/>
      <w:szCs w:val="24"/>
      <w:lang w:val="de-CH"/>
    </w:rPr>
  </w:style>
  <w:style w:type="paragraph" w:styleId="RGV-berschrift">
    <w:name w:val="toa heading"/>
    <w:basedOn w:val="Standard"/>
    <w:next w:val="Standard"/>
    <w:semiHidden/>
    <w:unhideWhenUsed/>
    <w:rsid w:val="00E2237C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styleId="HTMLCode">
    <w:name w:val="HTML Code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character" w:styleId="HTMLSchreibmaschine">
    <w:name w:val="HTML Typewriter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E2237C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E2237C"/>
    <w:rPr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E2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E2237C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E2237C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E2237C"/>
    <w:rPr>
      <w:sz w:val="21"/>
      <w:szCs w:val="21"/>
      <w:lang w:val="de-CH"/>
    </w:rPr>
  </w:style>
  <w:style w:type="character" w:styleId="HTMLTastatur">
    <w:name w:val="HTML Keyboard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Kopfzeile">
    <w:name w:val="header"/>
    <w:basedOn w:val="Standard"/>
    <w:link w:val="KopfzeileZchn"/>
    <w:unhideWhenUsed/>
    <w:rsid w:val="00E163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636D"/>
    <w:rPr>
      <w:lang w:val="de-CH"/>
    </w:rPr>
  </w:style>
  <w:style w:type="paragraph" w:styleId="Fuzeile">
    <w:name w:val="footer"/>
    <w:basedOn w:val="Standard"/>
    <w:link w:val="FuzeileZchn"/>
    <w:unhideWhenUsed/>
    <w:rsid w:val="00E163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636D"/>
    <w:rPr>
      <w:lang w:val="de-CH"/>
    </w:rPr>
  </w:style>
  <w:style w:type="character" w:styleId="Kommentarzeichen">
    <w:name w:val="annotation reference"/>
    <w:basedOn w:val="Absatz-Standardschriftart"/>
    <w:semiHidden/>
    <w:unhideWhenUsed/>
    <w:rsid w:val="00041AD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41AD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41AD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41A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41AD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041ADD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41ADD"/>
    <w:rPr>
      <w:rFonts w:cs="Segoe UI"/>
      <w:sz w:val="18"/>
      <w:szCs w:val="18"/>
    </w:rPr>
  </w:style>
  <w:style w:type="paragraph" w:styleId="berarbeitung">
    <w:name w:val="Revision"/>
    <w:hidden/>
    <w:uiPriority w:val="99"/>
    <w:semiHidden/>
    <w:rsid w:val="00041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04638\AppData\Local\Temp\officeatwork\temp0001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632B5BD8C54482B0C90080889D3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FABB1-66B7-4CD8-835E-BC68B1F3EDB8}"/>
      </w:docPartPr>
      <w:docPartBody>
        <w:p w:rsidR="00513699" w:rsidRDefault="00972F62">
          <w:pPr>
            <w:pStyle w:val="58632B5BD8C54482B0C90080889D36B3"/>
          </w:pPr>
          <w:r>
            <w:t>‍</w:t>
          </w:r>
        </w:p>
      </w:docPartBody>
    </w:docPart>
    <w:docPart>
      <w:docPartPr>
        <w:name w:val="D866CADD1C0A49FDB8FFF7229BC1C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D73A3-85F3-4358-8A61-E830CD73EB89}"/>
      </w:docPartPr>
      <w:docPartBody>
        <w:p w:rsidR="00513699" w:rsidRDefault="00972F62">
          <w:pPr>
            <w:pStyle w:val="D866CADD1C0A49FDB8FFF7229BC1CE1E"/>
          </w:pPr>
          <w:r w:rsidRPr="00357DF5">
            <w:rPr>
              <w:rStyle w:val="Fett"/>
            </w:rPr>
            <w:t xml:space="preserve"> </w:t>
          </w:r>
        </w:p>
      </w:docPartBody>
    </w:docPart>
    <w:docPart>
      <w:docPartPr>
        <w:name w:val="3517D9C22F11433EAD89E7E6BC2B2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FB60C-7479-4488-B0A5-B79C00ADB3BE}"/>
      </w:docPartPr>
      <w:docPartBody>
        <w:p w:rsidR="00513699" w:rsidRDefault="00972F62">
          <w:pPr>
            <w:pStyle w:val="3517D9C22F11433EAD89E7E6BC2B236D"/>
          </w:pPr>
          <w:r w:rsidRPr="00F715D6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62"/>
    <w:rsid w:val="00436CD4"/>
    <w:rsid w:val="00513699"/>
    <w:rsid w:val="0097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8632B5BD8C54482B0C90080889D36B3">
    <w:name w:val="58632B5BD8C54482B0C90080889D36B3"/>
  </w:style>
  <w:style w:type="character" w:styleId="Fett">
    <w:name w:val="Strong"/>
    <w:qFormat/>
    <w:rPr>
      <w:b/>
      <w:bCs/>
    </w:rPr>
  </w:style>
  <w:style w:type="paragraph" w:customStyle="1" w:styleId="D866CADD1C0A49FDB8FFF7229BC1CE1E">
    <w:name w:val="D866CADD1C0A49FDB8FFF7229BC1CE1E"/>
  </w:style>
  <w:style w:type="paragraph" w:customStyle="1" w:styleId="3517D9C22F11433EAD89E7E6BC2B236D">
    <w:name w:val="3517D9C22F11433EAD89E7E6BC2B236D"/>
  </w:style>
  <w:style w:type="character" w:styleId="Platzhaltertext">
    <w:name w:val="Placeholder Text"/>
    <w:basedOn w:val="Absatz-Standardschriftart"/>
    <w:uiPriority w:val="99"/>
    <w:semiHidden/>
    <w:rsid w:val="00436CD4"/>
    <w:rPr>
      <w:color w:val="808080"/>
      <w:lang w:val="de-CH"/>
    </w:rPr>
  </w:style>
  <w:style w:type="paragraph" w:customStyle="1" w:styleId="33FE06B18DCF4DA381BC8AF90F401AE0">
    <w:name w:val="33FE06B18DCF4DA381BC8AF90F401AE0"/>
    <w:rsid w:val="00436CD4"/>
  </w:style>
  <w:style w:type="paragraph" w:customStyle="1" w:styleId="208AB6CFB6FF4A6EB90AFA6DE555DAC6">
    <w:name w:val="208AB6CFB6FF4A6EB90AFA6DE555DAC6"/>
    <w:rsid w:val="00436CD4"/>
  </w:style>
  <w:style w:type="paragraph" w:customStyle="1" w:styleId="238F4A9BF6584258830E189D637D3696">
    <w:name w:val="238F4A9BF6584258830E189D637D3696"/>
    <w:rsid w:val="00436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Organisation1>Dienststelle Volksschulbildung</Organisation1>
  <CityDateInitials>Luzern, September 2023 BLE</CityDateInitials>
  <FooterNormal/>
  <FooterBold/>
  <Departement>Bildungs- und Kulturdepartement
</Departement>
</officeatwork>
</file>

<file path=customXml/item2.xml><?xml version="1.0" encoding="utf-8"?>
<officeatwork xmlns="http://schemas.officeatwork.com/Formulas">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2C6CCDA5-8AC9-4625-AA5F-7B3DDC2CA81B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B58F6A9D-487E-4DE8-BE05-9439BEDDBDDD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9BD838A4-8B2E-4F3A-A9F4-BC292E2A7A78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0B350B48-F912-4376-A697-CCAA2DD8361C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2EC81F61-EB9D-43B8-B7EB-443AD1C5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Organisation</vt:lpstr>
    </vt:vector>
  </TitlesOfParts>
  <Manager>Esther Blunschi</Manager>
  <Company>Bildungs- und Kulturdepartement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Titel allg. Dokumente einfach</dc:subject>
  <dc:creator>Esther Blunschi</dc:creator>
  <cp:keywords/>
  <dc:description/>
  <cp:lastModifiedBy>Priska Buergler</cp:lastModifiedBy>
  <cp:revision>2</cp:revision>
  <dcterms:created xsi:type="dcterms:W3CDTF">2023-09-12T09:45:00Z</dcterms:created>
  <dcterms:modified xsi:type="dcterms:W3CDTF">2023-09-12T09:45:00Z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BLE</vt:lpwstr>
  </property>
  <property fmtid="{D5CDD505-2E9C-101B-9397-08002B2CF9AE}" pid="3" name="Author.Name">
    <vt:lpwstr>Esther Blunschi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>Titel allg. Dokumente einfach</vt:lpwstr>
  </property>
  <property fmtid="{D5CDD505-2E9C-101B-9397-08002B2CF9AE}" pid="7" name="CMIdata.Dok_Titel">
    <vt:lpwstr/>
  </property>
  <property fmtid="{D5CDD505-2E9C-101B-9397-08002B2CF9AE}" pid="8" name="CMIdata.G_Laufnummer">
    <vt:lpwstr/>
  </property>
  <property fmtid="{D5CDD505-2E9C-101B-9397-08002B2CF9AE}" pid="9" name="CMIdata.G_Signatur">
    <vt:lpwstr/>
  </property>
  <property fmtid="{D5CDD505-2E9C-101B-9397-08002B2CF9AE}" pid="10" name="Contactperson.Direct Fax">
    <vt:lpwstr/>
  </property>
  <property fmtid="{D5CDD505-2E9C-101B-9397-08002B2CF9AE}" pid="11" name="Contactperson.Direct Phone">
    <vt:lpwstr/>
  </property>
  <property fmtid="{D5CDD505-2E9C-101B-9397-08002B2CF9AE}" pid="12" name="Contactperson.DirectFax">
    <vt:lpwstr/>
  </property>
  <property fmtid="{D5CDD505-2E9C-101B-9397-08002B2CF9AE}" pid="13" name="Contactperson.DirectPhone">
    <vt:lpwstr>041 228 73 03</vt:lpwstr>
  </property>
  <property fmtid="{D5CDD505-2E9C-101B-9397-08002B2CF9AE}" pid="14" name="Contactperson.Name">
    <vt:lpwstr>Esther Blunschi</vt:lpwstr>
  </property>
  <property fmtid="{D5CDD505-2E9C-101B-9397-08002B2CF9AE}" pid="15" name="CustomField.Classification">
    <vt:lpwstr/>
  </property>
  <property fmtid="{D5CDD505-2E9C-101B-9397-08002B2CF9AE}" pid="16" name="CustomField.ContentTypeLetter">
    <vt:lpwstr/>
  </property>
  <property fmtid="{D5CDD505-2E9C-101B-9397-08002B2CF9AE}" pid="17" name="Doc.ContentTypeBrackets">
    <vt:lpwstr>[Inhalts-Typ]</vt:lpwstr>
  </property>
  <property fmtid="{D5CDD505-2E9C-101B-9397-08002B2CF9AE}" pid="18" name="Doc.Date">
    <vt:lpwstr>Datum</vt:lpwstr>
  </property>
  <property fmtid="{D5CDD505-2E9C-101B-9397-08002B2CF9AE}" pid="19" name="Doc.DirectFax">
    <vt:lpwstr>Direkt Telefax</vt:lpwstr>
  </property>
  <property fmtid="{D5CDD505-2E9C-101B-9397-08002B2CF9AE}" pid="20" name="Doc.DirectPhone">
    <vt:lpwstr>Direkt Telefon</vt:lpwstr>
  </property>
  <property fmtid="{D5CDD505-2E9C-101B-9397-08002B2CF9AE}" pid="21" name="Doc.Document">
    <vt:lpwstr>Dokument</vt:lpwstr>
  </property>
  <property fmtid="{D5CDD505-2E9C-101B-9397-08002B2CF9AE}" pid="22" name="Doc.Enclosures">
    <vt:lpwstr>Beilagen</vt:lpwstr>
  </property>
  <property fmtid="{D5CDD505-2E9C-101B-9397-08002B2CF9AE}" pid="23" name="Doc.Facsimile">
    <vt:lpwstr>Telefax</vt:lpwstr>
  </property>
  <property fmtid="{D5CDD505-2E9C-101B-9397-08002B2CF9AE}" pid="24" name="Doc.Letter">
    <vt:lpwstr>Brief</vt:lpwstr>
  </property>
  <property fmtid="{D5CDD505-2E9C-101B-9397-08002B2CF9AE}" pid="25" name="Doc.of">
    <vt:lpwstr>von</vt:lpwstr>
  </property>
  <property fmtid="{D5CDD505-2E9C-101B-9397-08002B2CF9AE}" pid="26" name="Doc.Page">
    <vt:lpwstr>Seite</vt:lpwstr>
  </property>
  <property fmtid="{D5CDD505-2E9C-101B-9397-08002B2CF9AE}" pid="27" name="Doc.Regarding">
    <vt:lpwstr>betreffend</vt:lpwstr>
  </property>
  <property fmtid="{D5CDD505-2E9C-101B-9397-08002B2CF9AE}" pid="28" name="Doc.Subject">
    <vt:lpwstr>[Betreff]</vt:lpwstr>
  </property>
  <property fmtid="{D5CDD505-2E9C-101B-9397-08002B2CF9AE}" pid="29" name="Doc.Telephone">
    <vt:lpwstr>Telefon</vt:lpwstr>
  </property>
  <property fmtid="{D5CDD505-2E9C-101B-9397-08002B2CF9AE}" pid="30" name="Doc.Text">
    <vt:lpwstr>[Text]</vt:lpwstr>
  </property>
  <property fmtid="{D5CDD505-2E9C-101B-9397-08002B2CF9AE}" pid="31" name="Organisation.AddressB1">
    <vt:lpwstr>Dienststelle Volksschulbildung</vt:lpwstr>
  </property>
  <property fmtid="{D5CDD505-2E9C-101B-9397-08002B2CF9AE}" pid="32" name="Organisation.AddressB2">
    <vt:lpwstr/>
  </property>
  <property fmtid="{D5CDD505-2E9C-101B-9397-08002B2CF9AE}" pid="33" name="Organisation.AddressB3">
    <vt:lpwstr/>
  </property>
  <property fmtid="{D5CDD505-2E9C-101B-9397-08002B2CF9AE}" pid="34" name="Organisation.AddressB4">
    <vt:lpwstr/>
  </property>
  <property fmtid="{D5CDD505-2E9C-101B-9397-08002B2CF9AE}" pid="35" name="Organisation.AddressN1">
    <vt:lpwstr>Kellerstrasse 10</vt:lpwstr>
  </property>
  <property fmtid="{D5CDD505-2E9C-101B-9397-08002B2CF9AE}" pid="36" name="Organisation.AddressN2">
    <vt:lpwstr>6002 Luzern</vt:lpwstr>
  </property>
  <property fmtid="{D5CDD505-2E9C-101B-9397-08002B2CF9AE}" pid="37" name="Organisation.AddressN3">
    <vt:lpwstr/>
  </property>
  <property fmtid="{D5CDD505-2E9C-101B-9397-08002B2CF9AE}" pid="38" name="Organisation.AddressN4">
    <vt:lpwstr/>
  </property>
  <property fmtid="{D5CDD505-2E9C-101B-9397-08002B2CF9AE}" pid="39" name="Organisation.City">
    <vt:lpwstr>Luzern</vt:lpwstr>
  </property>
  <property fmtid="{D5CDD505-2E9C-101B-9397-08002B2CF9AE}" pid="40" name="Organisation.Country">
    <vt:lpwstr/>
  </property>
  <property fmtid="{D5CDD505-2E9C-101B-9397-08002B2CF9AE}" pid="41" name="Organisation.Departement">
    <vt:lpwstr>Bildungs- und Kulturdepartement</vt:lpwstr>
  </property>
  <property fmtid="{D5CDD505-2E9C-101B-9397-08002B2CF9AE}" pid="42" name="Organisation.Dienststelle1">
    <vt:lpwstr/>
  </property>
  <property fmtid="{D5CDD505-2E9C-101B-9397-08002B2CF9AE}" pid="43" name="Organisation.Dienststelle2">
    <vt:lpwstr/>
  </property>
  <property fmtid="{D5CDD505-2E9C-101B-9397-08002B2CF9AE}" pid="44" name="Organisation.Email">
    <vt:lpwstr/>
  </property>
  <property fmtid="{D5CDD505-2E9C-101B-9397-08002B2CF9AE}" pid="45" name="Organisation.Fax">
    <vt:lpwstr/>
  </property>
  <property fmtid="{D5CDD505-2E9C-101B-9397-08002B2CF9AE}" pid="46" name="Organisation.Footer1">
    <vt:lpwstr/>
  </property>
  <property fmtid="{D5CDD505-2E9C-101B-9397-08002B2CF9AE}" pid="47" name="Organisation.Footer2">
    <vt:lpwstr/>
  </property>
  <property fmtid="{D5CDD505-2E9C-101B-9397-08002B2CF9AE}" pid="48" name="Organisation.Footer3">
    <vt:lpwstr/>
  </property>
  <property fmtid="{D5CDD505-2E9C-101B-9397-08002B2CF9AE}" pid="49" name="Organisation.Footer4">
    <vt:lpwstr/>
  </property>
  <property fmtid="{D5CDD505-2E9C-101B-9397-08002B2CF9AE}" pid="50" name="Organisation.Internet">
    <vt:lpwstr>volksschulbildung.lu.ch</vt:lpwstr>
  </property>
  <property fmtid="{D5CDD505-2E9C-101B-9397-08002B2CF9AE}" pid="51" name="Organisation.Telefon">
    <vt:lpwstr>041 228 68 68</vt:lpwstr>
  </property>
  <property fmtid="{D5CDD505-2E9C-101B-9397-08002B2CF9AE}" pid="52" name="Outputprofile.External">
    <vt:lpwstr/>
  </property>
  <property fmtid="{D5CDD505-2E9C-101B-9397-08002B2CF9AE}" pid="53" name="Outputprofile.ExternalSignature">
    <vt:lpwstr/>
  </property>
  <property fmtid="{D5CDD505-2E9C-101B-9397-08002B2CF9AE}" pid="54" name="Outputprofile.Internal">
    <vt:lpwstr/>
  </property>
  <property fmtid="{D5CDD505-2E9C-101B-9397-08002B2CF9AE}" pid="55" name="OutputStatus">
    <vt:lpwstr>OutputStatus</vt:lpwstr>
  </property>
  <property fmtid="{D5CDD505-2E9C-101B-9397-08002B2CF9AE}" pid="56" name="Textmarke.ContentType">
    <vt:lpwstr/>
  </property>
  <property fmtid="{D5CDD505-2E9C-101B-9397-08002B2CF9AE}" pid="57" name="Toolbar.Email">
    <vt:lpwstr>Toolbar.Email</vt:lpwstr>
  </property>
  <property fmtid="{D5CDD505-2E9C-101B-9397-08002B2CF9AE}" pid="58" name="Viacar.PIN">
    <vt:lpwstr> </vt:lpwstr>
  </property>
  <property fmtid="{D5CDD505-2E9C-101B-9397-08002B2CF9AE}" pid="59" name="Recipient.EMail">
    <vt:lpwstr/>
  </property>
</Properties>
</file>