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1E0" w:firstRow="1" w:lastRow="1" w:firstColumn="1" w:lastColumn="1" w:noHBand="0" w:noVBand="0"/>
      </w:tblPr>
      <w:tblGrid>
        <w:gridCol w:w="5069"/>
      </w:tblGrid>
      <w:tr w:rsidR="00407862" w:rsidTr="00F83449">
        <w:trPr>
          <w:cantSplit/>
          <w:trHeight w:val="293"/>
        </w:trPr>
        <w:tc>
          <w:tcPr>
            <w:tcW w:w="5069" w:type="dxa"/>
            <w:vMerge w:val="restart"/>
            <w:tcMar>
              <w:top w:w="0" w:type="dxa"/>
              <w:left w:w="0" w:type="dxa"/>
              <w:bottom w:w="0" w:type="dxa"/>
              <w:right w:w="0" w:type="dxa"/>
            </w:tcMar>
          </w:tcPr>
          <w:p w:rsidR="00AD7729" w:rsidRPr="009C4B02" w:rsidRDefault="00364B66" w:rsidP="0041633F">
            <w:pPr>
              <w:pStyle w:val="AbsenderText"/>
            </w:pPr>
            <w:r>
              <w:t>Bildungs- und Kulturdepartement</w:t>
            </w:r>
            <w:r>
              <w:br/>
            </w:r>
            <w:r w:rsidRPr="009C4B02">
              <w:t>‍</w:t>
            </w:r>
            <w:r>
              <w:rPr>
                <w:rStyle w:val="Fett"/>
              </w:rPr>
              <w:t>Dienststelle Volksschulbildung</w:t>
            </w:r>
          </w:p>
        </w:tc>
      </w:tr>
      <w:tr w:rsidR="00407862" w:rsidTr="00F83449">
        <w:trPr>
          <w:cantSplit/>
          <w:trHeight w:val="213"/>
        </w:trPr>
        <w:tc>
          <w:tcPr>
            <w:tcW w:w="5069" w:type="dxa"/>
            <w:vMerge/>
            <w:vAlign w:val="center"/>
          </w:tcPr>
          <w:p w:rsidR="003852D0" w:rsidRPr="009C4B02" w:rsidRDefault="00386103">
            <w:pPr>
              <w:rPr>
                <w:rFonts w:cs="Arial"/>
                <w:sz w:val="16"/>
                <w:szCs w:val="16"/>
                <w:highlight w:val="white"/>
              </w:rPr>
            </w:pPr>
          </w:p>
        </w:tc>
      </w:tr>
    </w:tbl>
    <w:p w:rsidR="003852D0" w:rsidRPr="009C4B02" w:rsidRDefault="00364B66" w:rsidP="00F83449">
      <w:pPr>
        <w:pStyle w:val="CityDate"/>
        <w:spacing w:before="0"/>
        <w:rPr>
          <w:sz w:val="2"/>
          <w:szCs w:val="2"/>
        </w:rPr>
        <w:sectPr w:rsidR="003852D0" w:rsidRPr="009C4B02" w:rsidSect="009C4B02">
          <w:headerReference w:type="default" r:id="rId13"/>
          <w:footerReference w:type="default" r:id="rId14"/>
          <w:headerReference w:type="first" r:id="rId15"/>
          <w:footerReference w:type="first" r:id="rId16"/>
          <w:type w:val="continuous"/>
          <w:pgSz w:w="11906" w:h="16838" w:code="9"/>
          <w:pgMar w:top="1758" w:right="1134" w:bottom="1134" w:left="1701" w:header="567" w:footer="420" w:gutter="0"/>
          <w:cols w:space="708"/>
          <w:docGrid w:linePitch="360"/>
        </w:sectPr>
      </w:pPr>
      <w:r w:rsidRPr="009C4B02">
        <w:rPr>
          <w:rFonts w:ascii="Times New Roman"/>
          <w:noProof/>
          <w:sz w:val="20"/>
        </w:rPr>
        <w:drawing>
          <wp:anchor distT="0" distB="0" distL="114300" distR="114300" simplePos="0" relativeHeight="251658240" behindDoc="1" locked="0" layoutInCell="1" allowOverlap="1">
            <wp:simplePos x="0" y="0"/>
            <wp:positionH relativeFrom="column">
              <wp:posOffset>4050665</wp:posOffset>
            </wp:positionH>
            <wp:positionV relativeFrom="paragraph">
              <wp:posOffset>-1103630</wp:posOffset>
            </wp:positionV>
            <wp:extent cx="1901825" cy="1231265"/>
            <wp:effectExtent l="0" t="0" r="3175" b="6985"/>
            <wp:wrapNone/>
            <wp:docPr id="2096203703" name="Grafik 2096203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1901825" cy="1231265"/>
                    </a:xfrm>
                    <a:prstGeom prst="rect">
                      <a:avLst/>
                    </a:prstGeom>
                    <a:noFill/>
                  </pic:spPr>
                </pic:pic>
              </a:graphicData>
            </a:graphic>
          </wp:anchor>
        </w:drawing>
      </w:r>
    </w:p>
    <w:p w:rsidR="00685CDD" w:rsidRPr="009C4B02" w:rsidRDefault="00386103" w:rsidP="00C2095F">
      <w:bookmarkStart w:id="15" w:name="Datum"/>
    </w:p>
    <w:bookmarkEnd w:id="15"/>
    <w:p w:rsidR="009A0982" w:rsidRPr="009C4B02" w:rsidRDefault="00364B66" w:rsidP="009A0982">
      <w:r w:rsidRPr="009C4B02">
        <w:fldChar w:fldCharType="begin"/>
      </w:r>
      <w:r w:rsidRPr="009C4B02">
        <w:instrText xml:space="preserve"> IF </w:instrText>
      </w:r>
      <w:r w:rsidRPr="009C4B02">
        <w:fldChar w:fldCharType="begin"/>
      </w:r>
      <w:r w:rsidRPr="009C4B02">
        <w:instrText xml:space="preserve"> DOCPROPERTY "CustomField.ContentTypeLetter"\*CHARFORMAT </w:instrText>
      </w:r>
      <w:r w:rsidRPr="009C4B02">
        <w:fldChar w:fldCharType="end"/>
      </w:r>
      <w:r w:rsidRPr="009C4B02">
        <w:instrText>="leer" "" "</w:instrText>
      </w:r>
      <w:r w:rsidRPr="009C4B02">
        <w:fldChar w:fldCharType="begin"/>
      </w:r>
      <w:r w:rsidRPr="009C4B02">
        <w:instrText xml:space="preserve"> IF </w:instrText>
      </w:r>
      <w:r w:rsidRPr="009C4B02">
        <w:fldChar w:fldCharType="begin"/>
      </w:r>
      <w:r w:rsidRPr="009C4B02">
        <w:instrText xml:space="preserve"> DOCPROPERTY "CustomField.ContentTypeLetter"\*CHARFORMAT </w:instrText>
      </w:r>
      <w:r w:rsidRPr="009C4B02">
        <w:fldChar w:fldCharType="end"/>
      </w:r>
      <w:r w:rsidRPr="009C4B02">
        <w:instrText>="Leer" "" "</w:instrText>
      </w:r>
      <w:r w:rsidRPr="009C4B02">
        <w:fldChar w:fldCharType="begin"/>
      </w:r>
      <w:r w:rsidRPr="009C4B02">
        <w:instrText xml:space="preserve"> IF </w:instrText>
      </w:r>
      <w:r w:rsidRPr="009C4B02">
        <w:fldChar w:fldCharType="begin"/>
      </w:r>
      <w:r w:rsidRPr="009C4B02">
        <w:instrText xml:space="preserve"> DOCPROPERTY "CustomField.ContentTypeLetter"\*CHARFORMAT </w:instrText>
      </w:r>
      <w:r w:rsidRPr="009C4B02">
        <w:fldChar w:fldCharType="end"/>
      </w:r>
      <w:r w:rsidRPr="009C4B02">
        <w:instrText>="" "" "</w:instrText>
      </w:r>
    </w:p>
    <w:p w:rsidR="009A0982" w:rsidRPr="009C4B02" w:rsidRDefault="00386103" w:rsidP="009A0982">
      <w:pPr>
        <w:pStyle w:val="Inhalts-Typ"/>
      </w:pPr>
      <w:r>
        <w:fldChar w:fldCharType="begin"/>
      </w:r>
      <w:r>
        <w:instrText xml:space="preserve"> DOCPROPERTY "CustomField.ContentTypeLetter"\*CHARFORMAT </w:instrText>
      </w:r>
      <w:r>
        <w:fldChar w:fldCharType="separate"/>
      </w:r>
      <w:r w:rsidR="00364B66" w:rsidRPr="009C4B02">
        <w:instrText>CustomField.ContentTypeLetter</w:instrText>
      </w:r>
      <w:r>
        <w:fldChar w:fldCharType="end"/>
      </w:r>
    </w:p>
    <w:p w:rsidR="009A0982" w:rsidRPr="009C4B02" w:rsidRDefault="00364B66" w:rsidP="009A0982">
      <w:r w:rsidRPr="009C4B02">
        <w:instrText xml:space="preserve">" \&lt;OawJumpToField value=0/&gt; </w:instrText>
      </w:r>
      <w:r w:rsidRPr="009C4B02">
        <w:fldChar w:fldCharType="end"/>
      </w:r>
      <w:r w:rsidRPr="009C4B02">
        <w:instrText xml:space="preserve">" </w:instrText>
      </w:r>
      <w:r w:rsidRPr="009C4B02">
        <w:fldChar w:fldCharType="end"/>
      </w:r>
      <w:r w:rsidRPr="009C4B02">
        <w:instrText xml:space="preserve">" </w:instrText>
      </w:r>
      <w:r w:rsidRPr="009C4B02">
        <w:fldChar w:fldCharType="end"/>
      </w:r>
      <w:bookmarkStart w:id="16" w:name="Metadaten"/>
      <w:bookmarkEnd w:id="16"/>
    </w:p>
    <w:tbl>
      <w:tblP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185"/>
      </w:tblGrid>
      <w:tr w:rsidR="00407862" w:rsidTr="00F83449">
        <w:tc>
          <w:tcPr>
            <w:tcW w:w="9185" w:type="dxa"/>
            <w:tcBorders>
              <w:top w:val="nil"/>
              <w:left w:val="nil"/>
              <w:bottom w:val="nil"/>
              <w:right w:val="nil"/>
            </w:tcBorders>
          </w:tcPr>
          <w:p w:rsidR="00375269" w:rsidRPr="009C4B02" w:rsidRDefault="00364B66" w:rsidP="00375269">
            <w:pPr>
              <w:pStyle w:val="Inhalts-Typ"/>
              <w:rPr>
                <w:sz w:val="28"/>
                <w:szCs w:val="28"/>
              </w:rPr>
            </w:pPr>
            <w:r w:rsidRPr="009C4B02">
              <w:rPr>
                <w:sz w:val="28"/>
                <w:szCs w:val="28"/>
              </w:rPr>
              <w:t>Vereinbarung</w:t>
            </w:r>
          </w:p>
          <w:p w:rsidR="003852D0" w:rsidRPr="009C4B02" w:rsidRDefault="00364B66" w:rsidP="00240D3E">
            <w:pPr>
              <w:pStyle w:val="berschrift1oNr"/>
            </w:pPr>
            <w:r w:rsidRPr="009C4B02">
              <w:t>für die Mitgliedschaft im Schulnetz21-LU</w:t>
            </w:r>
          </w:p>
          <w:sdt>
            <w:sdtPr>
              <w:id w:val="33544106"/>
              <w:placeholder>
                <w:docPart w:val="DefaultPlaceholder_-1854013440"/>
              </w:placeholder>
              <w:showingPlcHdr/>
            </w:sdtPr>
            <w:sdtEndPr/>
            <w:sdtContent>
              <w:bookmarkStart w:id="17" w:name="_GoBack" w:displacedByCustomXml="prev"/>
              <w:p w:rsidR="00154B8E" w:rsidRPr="009C4B02" w:rsidRDefault="00364B66" w:rsidP="00375269">
                <w:pPr>
                  <w:pStyle w:val="Inhalts-Typ"/>
                </w:pPr>
                <w:r w:rsidRPr="009C4B02">
                  <w:rPr>
                    <w:rStyle w:val="Platzhaltertext"/>
                  </w:rPr>
                  <w:t>Klicken oder tippen Sie hier, um Text einzugeben.</w:t>
                </w:r>
              </w:p>
              <w:bookmarkEnd w:id="17" w:displacedByCustomXml="next"/>
            </w:sdtContent>
          </w:sdt>
        </w:tc>
      </w:tr>
    </w:tbl>
    <w:p w:rsidR="00345887" w:rsidRPr="00154B8E" w:rsidRDefault="00154B8E" w:rsidP="003852D0">
      <w:pPr>
        <w:rPr>
          <w:sz w:val="20"/>
          <w:szCs w:val="20"/>
        </w:rPr>
      </w:pPr>
      <w:r w:rsidRPr="00154B8E">
        <w:rPr>
          <w:sz w:val="20"/>
          <w:szCs w:val="20"/>
        </w:rPr>
        <w:t xml:space="preserve">(Name </w:t>
      </w:r>
      <w:r w:rsidR="00470223">
        <w:rPr>
          <w:sz w:val="20"/>
          <w:szCs w:val="20"/>
        </w:rPr>
        <w:t xml:space="preserve">der </w:t>
      </w:r>
      <w:r w:rsidRPr="00154B8E">
        <w:rPr>
          <w:sz w:val="20"/>
          <w:szCs w:val="20"/>
        </w:rPr>
        <w:t>Schule/Gemeinde)</w:t>
      </w:r>
    </w:p>
    <w:p w:rsidR="00760D3A" w:rsidRPr="009C4B02" w:rsidRDefault="00760D3A" w:rsidP="00F36EB1">
      <w:bookmarkStart w:id="18" w:name="Text"/>
    </w:p>
    <w:tbl>
      <w:tblPr>
        <w:tblStyle w:val="Tabellenraster"/>
        <w:tblW w:w="0" w:type="auto"/>
        <w:tblLook w:val="04A0" w:firstRow="1" w:lastRow="0" w:firstColumn="1" w:lastColumn="0" w:noHBand="0" w:noVBand="1"/>
      </w:tblPr>
      <w:tblGrid>
        <w:gridCol w:w="3681"/>
        <w:gridCol w:w="5380"/>
      </w:tblGrid>
      <w:tr w:rsidR="00407862" w:rsidTr="00570A5A">
        <w:trPr>
          <w:trHeight w:val="454"/>
        </w:trPr>
        <w:tc>
          <w:tcPr>
            <w:tcW w:w="3681" w:type="dxa"/>
          </w:tcPr>
          <w:p w:rsidR="00F71673" w:rsidRDefault="00386103" w:rsidP="00570A5A"/>
          <w:p w:rsidR="00F71673" w:rsidRDefault="00386103" w:rsidP="00570A5A"/>
          <w:p w:rsidR="00F71673" w:rsidRPr="009C4B02" w:rsidRDefault="00364B66" w:rsidP="00F71673">
            <w:pPr>
              <w:spacing w:after="120"/>
            </w:pPr>
            <w:r w:rsidRPr="009C4B02">
              <w:t>Mitglied im Netzwerk seit:</w:t>
            </w:r>
          </w:p>
        </w:tc>
        <w:tc>
          <w:tcPr>
            <w:tcW w:w="5380" w:type="dxa"/>
            <w:vAlign w:val="center"/>
          </w:tcPr>
          <w:p w:rsidR="00F71673" w:rsidRDefault="00386103" w:rsidP="00570A5A">
            <w:sdt>
              <w:sdtPr>
                <w:id w:val="773063580"/>
                <w14:checkbox>
                  <w14:checked w14:val="0"/>
                  <w14:checkedState w14:val="2612" w14:font="MS Gothic"/>
                  <w14:uncheckedState w14:val="2610" w14:font="MS Gothic"/>
                </w14:checkbox>
              </w:sdtPr>
              <w:sdtEndPr/>
              <w:sdtContent>
                <w:r w:rsidR="00364B66">
                  <w:rPr>
                    <w:rFonts w:ascii="MS Gothic" w:eastAsia="MS Gothic" w:hAnsi="MS Gothic" w:hint="eastAsia"/>
                  </w:rPr>
                  <w:t>☐</w:t>
                </w:r>
              </w:sdtContent>
            </w:sdt>
            <w:r w:rsidR="00364B66" w:rsidRPr="009C4B02">
              <w:t xml:space="preserve"> Beitritt</w:t>
            </w:r>
            <w:r w:rsidR="00364B66">
              <w:t xml:space="preserve"> Schulnetz21</w:t>
            </w:r>
          </w:p>
          <w:p w:rsidR="00F71673" w:rsidRDefault="00386103" w:rsidP="00570A5A">
            <w:sdt>
              <w:sdtPr>
                <w:id w:val="1558047181"/>
                <w14:checkbox>
                  <w14:checked w14:val="0"/>
                  <w14:checkedState w14:val="2612" w14:font="MS Gothic"/>
                  <w14:uncheckedState w14:val="2610" w14:font="MS Gothic"/>
                </w14:checkbox>
              </w:sdtPr>
              <w:sdtEndPr/>
              <w:sdtContent>
                <w:r w:rsidR="00364B66">
                  <w:rPr>
                    <w:rFonts w:ascii="MS Gothic" w:eastAsia="MS Gothic" w:hAnsi="MS Gothic" w:hint="eastAsia"/>
                  </w:rPr>
                  <w:t>☐</w:t>
                </w:r>
              </w:sdtContent>
            </w:sdt>
            <w:r w:rsidR="00364B66">
              <w:t xml:space="preserve"> </w:t>
            </w:r>
            <w:r w:rsidR="00364B66" w:rsidRPr="009C4B02">
              <w:t>Erneuerung der Vereinbarung</w:t>
            </w:r>
            <w:r w:rsidR="00364B66">
              <w:t xml:space="preserve"> </w:t>
            </w:r>
          </w:p>
          <w:sdt>
            <w:sdtPr>
              <w:id w:val="-153530286"/>
              <w:placeholder>
                <w:docPart w:val="E5EF7972259B4ADA9FCCEE46060D5546"/>
              </w:placeholder>
              <w:showingPlcHdr/>
              <w:text/>
            </w:sdtPr>
            <w:sdtEndPr/>
            <w:sdtContent>
              <w:p w:rsidR="00F71673" w:rsidRPr="009C4B02" w:rsidRDefault="00364B66" w:rsidP="00F71673">
                <w:r w:rsidRPr="009C4B02">
                  <w:rPr>
                    <w:rStyle w:val="Platzhaltertext"/>
                  </w:rPr>
                  <w:t>Klicken oder tippen Sie hier, um Text einzugeben.</w:t>
                </w:r>
              </w:p>
            </w:sdtContent>
          </w:sdt>
        </w:tc>
      </w:tr>
      <w:tr w:rsidR="00407862" w:rsidTr="00570A5A">
        <w:trPr>
          <w:trHeight w:val="454"/>
        </w:trPr>
        <w:tc>
          <w:tcPr>
            <w:tcW w:w="3681" w:type="dxa"/>
          </w:tcPr>
          <w:p w:rsidR="00F71673" w:rsidRPr="009C4B02" w:rsidRDefault="00364B66" w:rsidP="00570A5A">
            <w:r w:rsidRPr="009C4B02">
              <w:t>Gültigkeit</w:t>
            </w:r>
            <w:r w:rsidRPr="009C4B02">
              <w:rPr>
                <w:sz w:val="20"/>
                <w:szCs w:val="20"/>
              </w:rPr>
              <w:t>s</w:t>
            </w:r>
            <w:r w:rsidRPr="009C4B02">
              <w:t xml:space="preserve">dauer der Vereinbarung </w:t>
            </w:r>
            <w:r w:rsidRPr="00C81ED9">
              <w:rPr>
                <w:sz w:val="20"/>
                <w:szCs w:val="20"/>
              </w:rPr>
              <w:t>(Monat/ Jahr)</w:t>
            </w:r>
          </w:p>
        </w:tc>
        <w:tc>
          <w:tcPr>
            <w:tcW w:w="5380" w:type="dxa"/>
            <w:vAlign w:val="center"/>
          </w:tcPr>
          <w:p w:rsidR="00F71673" w:rsidRPr="009C4B02" w:rsidRDefault="00154B8E" w:rsidP="00570A5A">
            <w:r>
              <w:t>v</w:t>
            </w:r>
            <w:r w:rsidR="00364B66" w:rsidRPr="009C4B02">
              <w:t>on</w:t>
            </w:r>
            <w:r>
              <w:t xml:space="preserve"> </w:t>
            </w:r>
            <w:r w:rsidR="00364B66" w:rsidRPr="009C4B02">
              <w:t xml:space="preserve"> </w:t>
            </w:r>
            <w:sdt>
              <w:sdtPr>
                <w:id w:val="1449669770"/>
                <w:placeholder>
                  <w:docPart w:val="06F2629C9EB643DBAF00E368470F8676"/>
                </w:placeholder>
                <w:showingPlcHdr/>
                <w:text/>
              </w:sdtPr>
              <w:sdtEndPr/>
              <w:sdtContent>
                <w:r w:rsidR="00364B66" w:rsidRPr="009C4B02">
                  <w:rPr>
                    <w:rStyle w:val="Platzhaltertext"/>
                  </w:rPr>
                  <w:t>Klicken oder tippen Sie hier, um Text einzugeben.</w:t>
                </w:r>
              </w:sdtContent>
            </w:sdt>
          </w:p>
          <w:p w:rsidR="00F71673" w:rsidRPr="009C4B02" w:rsidRDefault="00154B8E" w:rsidP="00570A5A">
            <w:r>
              <w:t>b</w:t>
            </w:r>
            <w:r w:rsidR="00364B66" w:rsidRPr="009C4B02">
              <w:t>is</w:t>
            </w:r>
            <w:r>
              <w:t xml:space="preserve"> </w:t>
            </w:r>
            <w:r w:rsidR="00364B66" w:rsidRPr="009C4B02">
              <w:t xml:space="preserve"> </w:t>
            </w:r>
            <w:sdt>
              <w:sdtPr>
                <w:id w:val="1102538321"/>
                <w:placeholder>
                  <w:docPart w:val="06F2629C9EB643DBAF00E368470F8676"/>
                </w:placeholder>
                <w:showingPlcHdr/>
                <w:text/>
              </w:sdtPr>
              <w:sdtEndPr/>
              <w:sdtContent>
                <w:r w:rsidR="00364B66" w:rsidRPr="009C4B02">
                  <w:rPr>
                    <w:rStyle w:val="Platzhaltertext"/>
                  </w:rPr>
                  <w:t>Klicken oder tippen Sie hier, um Text einzugeben.</w:t>
                </w:r>
              </w:sdtContent>
            </w:sdt>
          </w:p>
        </w:tc>
      </w:tr>
      <w:tr w:rsidR="00407862" w:rsidTr="006F53D7">
        <w:trPr>
          <w:trHeight w:val="454"/>
        </w:trPr>
        <w:tc>
          <w:tcPr>
            <w:tcW w:w="3681" w:type="dxa"/>
            <w:vAlign w:val="center"/>
          </w:tcPr>
          <w:p w:rsidR="00375269" w:rsidRPr="009C4B02" w:rsidRDefault="00364B66" w:rsidP="00A1288D">
            <w:r w:rsidRPr="009C4B02">
              <w:t>Schulstufe</w:t>
            </w:r>
          </w:p>
        </w:tc>
        <w:tc>
          <w:tcPr>
            <w:tcW w:w="5380" w:type="dxa"/>
            <w:vAlign w:val="center"/>
          </w:tcPr>
          <w:p w:rsidR="00375269" w:rsidRPr="009C4B02" w:rsidRDefault="00386103" w:rsidP="00F56D80">
            <w:pPr>
              <w:tabs>
                <w:tab w:val="left" w:pos="1739"/>
                <w:tab w:val="left" w:pos="3440"/>
              </w:tabs>
            </w:pPr>
            <w:sdt>
              <w:sdtPr>
                <w:id w:val="-1783188526"/>
                <w14:checkbox>
                  <w14:checked w14:val="0"/>
                  <w14:checkedState w14:val="2612" w14:font="MS Gothic"/>
                  <w14:uncheckedState w14:val="2610" w14:font="MS Gothic"/>
                </w14:checkbox>
              </w:sdtPr>
              <w:sdtEndPr/>
              <w:sdtContent>
                <w:r w:rsidR="00364B66" w:rsidRPr="009C4B02">
                  <w:rPr>
                    <w:rFonts w:ascii="MS Gothic" w:eastAsia="MS Gothic" w:hAnsi="MS Gothic" w:hint="eastAsia"/>
                  </w:rPr>
                  <w:t>☐</w:t>
                </w:r>
              </w:sdtContent>
            </w:sdt>
            <w:r w:rsidR="00364B66" w:rsidRPr="009C4B02">
              <w:t xml:space="preserve"> Zyklus 1</w:t>
            </w:r>
            <w:r w:rsidR="00364B66" w:rsidRPr="009C4B02">
              <w:tab/>
            </w:r>
            <w:sdt>
              <w:sdtPr>
                <w:id w:val="-643589060"/>
                <w14:checkbox>
                  <w14:checked w14:val="0"/>
                  <w14:checkedState w14:val="2612" w14:font="MS Gothic"/>
                  <w14:uncheckedState w14:val="2610" w14:font="MS Gothic"/>
                </w14:checkbox>
              </w:sdtPr>
              <w:sdtEndPr/>
              <w:sdtContent>
                <w:r w:rsidR="00364B66" w:rsidRPr="009C4B02">
                  <w:rPr>
                    <w:rFonts w:ascii="MS Gothic" w:eastAsia="MS Gothic" w:hAnsi="MS Gothic" w:hint="eastAsia"/>
                  </w:rPr>
                  <w:t>☐</w:t>
                </w:r>
              </w:sdtContent>
            </w:sdt>
            <w:r w:rsidR="00364B66" w:rsidRPr="009C4B02">
              <w:t xml:space="preserve"> Zyklus 2</w:t>
            </w:r>
            <w:r w:rsidR="00364B66" w:rsidRPr="009C4B02">
              <w:tab/>
            </w:r>
            <w:sdt>
              <w:sdtPr>
                <w:id w:val="-1216195739"/>
                <w14:checkbox>
                  <w14:checked w14:val="0"/>
                  <w14:checkedState w14:val="2612" w14:font="MS Gothic"/>
                  <w14:uncheckedState w14:val="2610" w14:font="MS Gothic"/>
                </w14:checkbox>
              </w:sdtPr>
              <w:sdtEndPr/>
              <w:sdtContent>
                <w:r w:rsidR="00364B66" w:rsidRPr="009C4B02">
                  <w:rPr>
                    <w:rFonts w:ascii="MS Gothic" w:eastAsia="MS Gothic" w:hAnsi="MS Gothic" w:hint="eastAsia"/>
                  </w:rPr>
                  <w:t>☐</w:t>
                </w:r>
              </w:sdtContent>
            </w:sdt>
            <w:r w:rsidR="00364B66" w:rsidRPr="009C4B02">
              <w:t xml:space="preserve"> Zyklus 3</w:t>
            </w:r>
          </w:p>
        </w:tc>
      </w:tr>
      <w:tr w:rsidR="00407862" w:rsidTr="006F53D7">
        <w:trPr>
          <w:trHeight w:val="454"/>
        </w:trPr>
        <w:tc>
          <w:tcPr>
            <w:tcW w:w="3681" w:type="dxa"/>
            <w:vAlign w:val="center"/>
          </w:tcPr>
          <w:p w:rsidR="00375269" w:rsidRPr="009C4B02" w:rsidRDefault="00364B66" w:rsidP="00301ECA">
            <w:r w:rsidRPr="009C4B02">
              <w:t>Anzahl Schüler/-innen</w:t>
            </w:r>
            <w:r w:rsidRPr="009C4B02">
              <w:tab/>
            </w:r>
          </w:p>
        </w:tc>
        <w:sdt>
          <w:sdtPr>
            <w:id w:val="2115627635"/>
            <w:placeholder>
              <w:docPart w:val="DefaultPlaceholder_-1854013440"/>
            </w:placeholder>
            <w:showingPlcHdr/>
            <w:text/>
          </w:sdtPr>
          <w:sdtEndPr/>
          <w:sdtContent>
            <w:tc>
              <w:tcPr>
                <w:tcW w:w="5380" w:type="dxa"/>
                <w:vAlign w:val="center"/>
              </w:tcPr>
              <w:p w:rsidR="00375269" w:rsidRPr="009C4B02" w:rsidRDefault="00364B66" w:rsidP="00301ECA">
                <w:r w:rsidRPr="009C4B02">
                  <w:rPr>
                    <w:rStyle w:val="Platzhaltertext"/>
                  </w:rPr>
                  <w:t>Klicken oder tippen Sie hier, um Text einzugeben.</w:t>
                </w:r>
              </w:p>
            </w:tc>
          </w:sdtContent>
        </w:sdt>
      </w:tr>
      <w:tr w:rsidR="00407862" w:rsidTr="006F53D7">
        <w:trPr>
          <w:trHeight w:val="454"/>
        </w:trPr>
        <w:tc>
          <w:tcPr>
            <w:tcW w:w="3681" w:type="dxa"/>
            <w:vAlign w:val="center"/>
          </w:tcPr>
          <w:p w:rsidR="00375269" w:rsidRPr="009C4B02" w:rsidRDefault="00364B66" w:rsidP="00301ECA">
            <w:r w:rsidRPr="009C4B02">
              <w:t>Anzahl Klassen</w:t>
            </w:r>
            <w:r w:rsidRPr="009C4B02">
              <w:tab/>
            </w:r>
          </w:p>
        </w:tc>
        <w:sdt>
          <w:sdtPr>
            <w:id w:val="1762639455"/>
            <w:placeholder>
              <w:docPart w:val="DefaultPlaceholder_-1854013440"/>
            </w:placeholder>
            <w:showingPlcHdr/>
            <w:text/>
          </w:sdtPr>
          <w:sdtEndPr/>
          <w:sdtContent>
            <w:tc>
              <w:tcPr>
                <w:tcW w:w="5380" w:type="dxa"/>
                <w:vAlign w:val="center"/>
              </w:tcPr>
              <w:p w:rsidR="00375269" w:rsidRPr="009C4B02" w:rsidRDefault="00364B66" w:rsidP="00301ECA">
                <w:r w:rsidRPr="009C4B02">
                  <w:rPr>
                    <w:rStyle w:val="Platzhaltertext"/>
                  </w:rPr>
                  <w:t>Klicken oder tippen Sie hier, um Text einzugeben.</w:t>
                </w:r>
              </w:p>
            </w:tc>
          </w:sdtContent>
        </w:sdt>
      </w:tr>
      <w:tr w:rsidR="00407862" w:rsidTr="006F53D7">
        <w:trPr>
          <w:trHeight w:val="454"/>
        </w:trPr>
        <w:tc>
          <w:tcPr>
            <w:tcW w:w="3681" w:type="dxa"/>
            <w:vAlign w:val="center"/>
          </w:tcPr>
          <w:p w:rsidR="00375269" w:rsidRPr="009C4B02" w:rsidRDefault="00364B66" w:rsidP="001206BC">
            <w:r w:rsidRPr="009C4B02">
              <w:t>Anzahl Lehrpersonen</w:t>
            </w:r>
          </w:p>
        </w:tc>
        <w:sdt>
          <w:sdtPr>
            <w:id w:val="1825085338"/>
            <w:placeholder>
              <w:docPart w:val="DefaultPlaceholder_-1854013440"/>
            </w:placeholder>
            <w:showingPlcHdr/>
            <w:text/>
          </w:sdtPr>
          <w:sdtEndPr/>
          <w:sdtContent>
            <w:tc>
              <w:tcPr>
                <w:tcW w:w="5380" w:type="dxa"/>
                <w:vAlign w:val="center"/>
              </w:tcPr>
              <w:p w:rsidR="00375269" w:rsidRPr="009C4B02" w:rsidRDefault="00364B66" w:rsidP="00301ECA">
                <w:r w:rsidRPr="009C4B02">
                  <w:rPr>
                    <w:rStyle w:val="Platzhaltertext"/>
                  </w:rPr>
                  <w:t>Klicken oder tippen Sie hier, um Text einzugeben.</w:t>
                </w:r>
              </w:p>
            </w:tc>
          </w:sdtContent>
        </w:sdt>
      </w:tr>
      <w:tr w:rsidR="00407862" w:rsidTr="006F53D7">
        <w:trPr>
          <w:trHeight w:val="454"/>
        </w:trPr>
        <w:tc>
          <w:tcPr>
            <w:tcW w:w="3681" w:type="dxa"/>
            <w:vAlign w:val="center"/>
          </w:tcPr>
          <w:p w:rsidR="00375269" w:rsidRPr="009C4B02" w:rsidRDefault="00364B66" w:rsidP="00301ECA">
            <w:r w:rsidRPr="009C4B02">
              <w:t>Name Schulhaus /Schulhäuser</w:t>
            </w:r>
          </w:p>
        </w:tc>
        <w:sdt>
          <w:sdtPr>
            <w:id w:val="-147050415"/>
            <w:placeholder>
              <w:docPart w:val="DefaultPlaceholder_-1854013440"/>
            </w:placeholder>
            <w:showingPlcHdr/>
          </w:sdtPr>
          <w:sdtEndPr/>
          <w:sdtContent>
            <w:tc>
              <w:tcPr>
                <w:tcW w:w="5380" w:type="dxa"/>
                <w:vAlign w:val="center"/>
              </w:tcPr>
              <w:p w:rsidR="00375269" w:rsidRPr="009C4B02" w:rsidRDefault="00364B66" w:rsidP="00240D3E">
                <w:r w:rsidRPr="009C4B02">
                  <w:rPr>
                    <w:rStyle w:val="Platzhaltertext"/>
                  </w:rPr>
                  <w:t>Klicken oder tippen Sie hier, um Text einzugeben.</w:t>
                </w:r>
              </w:p>
            </w:tc>
          </w:sdtContent>
        </w:sdt>
      </w:tr>
      <w:tr w:rsidR="00407862" w:rsidTr="006F53D7">
        <w:trPr>
          <w:trHeight w:val="454"/>
        </w:trPr>
        <w:tc>
          <w:tcPr>
            <w:tcW w:w="3681" w:type="dxa"/>
            <w:vAlign w:val="center"/>
          </w:tcPr>
          <w:p w:rsidR="00375269" w:rsidRPr="009C4B02" w:rsidRDefault="00364B66" w:rsidP="00301ECA">
            <w:r w:rsidRPr="009C4B02">
              <w:t xml:space="preserve">Schulhaus </w:t>
            </w:r>
          </w:p>
          <w:p w:rsidR="006F53D7" w:rsidRPr="009C4B02" w:rsidRDefault="00364B66" w:rsidP="006F53D7">
            <w:pPr>
              <w:rPr>
                <w:sz w:val="20"/>
                <w:szCs w:val="20"/>
              </w:rPr>
            </w:pPr>
            <w:r w:rsidRPr="009C4B02">
              <w:rPr>
                <w:sz w:val="20"/>
                <w:szCs w:val="20"/>
              </w:rPr>
              <w:t>(Adresse, Telefonnummer, E-Mail, Webseite)</w:t>
            </w:r>
          </w:p>
          <w:p w:rsidR="00240D3E" w:rsidRPr="009C4B02" w:rsidRDefault="00386103" w:rsidP="006F53D7">
            <w:pPr>
              <w:rPr>
                <w:sz w:val="20"/>
                <w:szCs w:val="20"/>
              </w:rPr>
            </w:pPr>
          </w:p>
        </w:tc>
        <w:sdt>
          <w:sdtPr>
            <w:id w:val="1137771794"/>
            <w:placeholder>
              <w:docPart w:val="DefaultPlaceholder_-1854013440"/>
            </w:placeholder>
            <w:showingPlcHdr/>
          </w:sdtPr>
          <w:sdtEndPr/>
          <w:sdtContent>
            <w:tc>
              <w:tcPr>
                <w:tcW w:w="5380" w:type="dxa"/>
                <w:vAlign w:val="center"/>
              </w:tcPr>
              <w:p w:rsidR="00375269" w:rsidRPr="009C4B02" w:rsidRDefault="00364B66" w:rsidP="00240D3E">
                <w:r w:rsidRPr="009C4B02">
                  <w:rPr>
                    <w:rStyle w:val="Platzhaltertext"/>
                  </w:rPr>
                  <w:t>Klicken oder tippen Sie hier, um Text einzugeben.</w:t>
                </w:r>
              </w:p>
            </w:tc>
          </w:sdtContent>
        </w:sdt>
      </w:tr>
      <w:tr w:rsidR="00407862" w:rsidTr="006F53D7">
        <w:trPr>
          <w:trHeight w:val="454"/>
        </w:trPr>
        <w:tc>
          <w:tcPr>
            <w:tcW w:w="3681" w:type="dxa"/>
            <w:vAlign w:val="center"/>
          </w:tcPr>
          <w:p w:rsidR="00375269" w:rsidRPr="009C4B02" w:rsidRDefault="00364B66" w:rsidP="00301ECA">
            <w:r w:rsidRPr="009C4B02">
              <w:t>Schulleitung</w:t>
            </w:r>
          </w:p>
          <w:p w:rsidR="006F53D7" w:rsidRPr="009C4B02" w:rsidRDefault="00364B66" w:rsidP="00301ECA">
            <w:pPr>
              <w:rPr>
                <w:sz w:val="20"/>
              </w:rPr>
            </w:pPr>
            <w:r w:rsidRPr="009C4B02">
              <w:rPr>
                <w:sz w:val="20"/>
              </w:rPr>
              <w:t>(Vorname/Name, Telefonnummer, E</w:t>
            </w:r>
            <w:r w:rsidRPr="009C4B02">
              <w:rPr>
                <w:sz w:val="20"/>
              </w:rPr>
              <w:noBreakHyphen/>
              <w:t>Mail)</w:t>
            </w:r>
          </w:p>
          <w:p w:rsidR="00240D3E" w:rsidRPr="009C4B02" w:rsidRDefault="00386103" w:rsidP="00301ECA"/>
        </w:tc>
        <w:sdt>
          <w:sdtPr>
            <w:id w:val="-180900691"/>
            <w:placeholder>
              <w:docPart w:val="DefaultPlaceholder_-1854013440"/>
            </w:placeholder>
            <w:showingPlcHdr/>
          </w:sdtPr>
          <w:sdtEndPr/>
          <w:sdtContent>
            <w:tc>
              <w:tcPr>
                <w:tcW w:w="5380" w:type="dxa"/>
                <w:vAlign w:val="center"/>
              </w:tcPr>
              <w:p w:rsidR="00375269" w:rsidRPr="009C4B02" w:rsidRDefault="00364B66" w:rsidP="00240D3E">
                <w:r w:rsidRPr="009C4B02">
                  <w:rPr>
                    <w:rStyle w:val="Platzhaltertext"/>
                  </w:rPr>
                  <w:t>Klicken oder tippen Sie hier, um Text einzugeben.</w:t>
                </w:r>
              </w:p>
            </w:tc>
          </w:sdtContent>
        </w:sdt>
      </w:tr>
      <w:tr w:rsidR="00407862" w:rsidTr="006F53D7">
        <w:trPr>
          <w:trHeight w:val="454"/>
        </w:trPr>
        <w:tc>
          <w:tcPr>
            <w:tcW w:w="3681" w:type="dxa"/>
            <w:vAlign w:val="center"/>
          </w:tcPr>
          <w:p w:rsidR="006F53D7" w:rsidRPr="009C4B02" w:rsidRDefault="00364B66" w:rsidP="00301ECA">
            <w:r w:rsidRPr="009C4B02">
              <w:t>Verantwortliche Person SN21-LU</w:t>
            </w:r>
          </w:p>
          <w:p w:rsidR="00375269" w:rsidRPr="009C4B02" w:rsidRDefault="00364B66" w:rsidP="00301ECA">
            <w:pPr>
              <w:rPr>
                <w:sz w:val="20"/>
                <w:szCs w:val="20"/>
              </w:rPr>
            </w:pPr>
            <w:r w:rsidRPr="009C4B02">
              <w:rPr>
                <w:sz w:val="20"/>
                <w:szCs w:val="20"/>
              </w:rPr>
              <w:t>(Vorname/Name, Telefonnummer, E</w:t>
            </w:r>
            <w:r w:rsidRPr="009C4B02">
              <w:rPr>
                <w:sz w:val="20"/>
                <w:szCs w:val="20"/>
              </w:rPr>
              <w:noBreakHyphen/>
              <w:t>Mail, Funktion)</w:t>
            </w:r>
          </w:p>
          <w:p w:rsidR="00240D3E" w:rsidRPr="009C4B02" w:rsidRDefault="00386103" w:rsidP="00301ECA">
            <w:pPr>
              <w:rPr>
                <w:sz w:val="20"/>
                <w:szCs w:val="20"/>
              </w:rPr>
            </w:pPr>
          </w:p>
        </w:tc>
        <w:sdt>
          <w:sdtPr>
            <w:id w:val="262268861"/>
            <w:placeholder>
              <w:docPart w:val="DefaultPlaceholder_-1854013440"/>
            </w:placeholder>
            <w:showingPlcHdr/>
          </w:sdtPr>
          <w:sdtEndPr/>
          <w:sdtContent>
            <w:tc>
              <w:tcPr>
                <w:tcW w:w="5380" w:type="dxa"/>
                <w:vAlign w:val="center"/>
              </w:tcPr>
              <w:p w:rsidR="00375269" w:rsidRPr="009C4B02" w:rsidRDefault="00364B66" w:rsidP="00240D3E">
                <w:r w:rsidRPr="009C4B02">
                  <w:rPr>
                    <w:rStyle w:val="Platzhaltertext"/>
                  </w:rPr>
                  <w:t>Klicken oder tippen Sie hier, um Text einzugeben.</w:t>
                </w:r>
              </w:p>
            </w:tc>
          </w:sdtContent>
        </w:sdt>
      </w:tr>
      <w:tr w:rsidR="00407862" w:rsidTr="006F53D7">
        <w:trPr>
          <w:trHeight w:val="454"/>
        </w:trPr>
        <w:tc>
          <w:tcPr>
            <w:tcW w:w="3681" w:type="dxa"/>
            <w:vAlign w:val="center"/>
          </w:tcPr>
          <w:p w:rsidR="00375269" w:rsidRPr="009C4B02" w:rsidRDefault="00364B66" w:rsidP="00301ECA">
            <w:r w:rsidRPr="009C4B02">
              <w:t>Mitglieder Arbeitsgruppe SN21-LU</w:t>
            </w:r>
          </w:p>
          <w:p w:rsidR="006F53D7" w:rsidRDefault="00364B66" w:rsidP="00301ECA">
            <w:pPr>
              <w:rPr>
                <w:sz w:val="20"/>
                <w:szCs w:val="20"/>
              </w:rPr>
            </w:pPr>
            <w:r w:rsidRPr="009C4B02">
              <w:rPr>
                <w:sz w:val="20"/>
                <w:szCs w:val="20"/>
              </w:rPr>
              <w:t>(Vorname/Name, Funktion)</w:t>
            </w:r>
          </w:p>
          <w:p w:rsidR="00F71673" w:rsidRPr="009C4B02" w:rsidRDefault="00386103" w:rsidP="00301ECA">
            <w:pPr>
              <w:rPr>
                <w:sz w:val="20"/>
                <w:szCs w:val="20"/>
              </w:rPr>
            </w:pPr>
          </w:p>
        </w:tc>
        <w:sdt>
          <w:sdtPr>
            <w:id w:val="-1521161451"/>
            <w:placeholder>
              <w:docPart w:val="DefaultPlaceholder_-1854013440"/>
            </w:placeholder>
            <w:showingPlcHdr/>
          </w:sdtPr>
          <w:sdtEndPr/>
          <w:sdtContent>
            <w:tc>
              <w:tcPr>
                <w:tcW w:w="5380" w:type="dxa"/>
                <w:vAlign w:val="center"/>
              </w:tcPr>
              <w:p w:rsidR="00375269" w:rsidRPr="009C4B02" w:rsidRDefault="00364B66" w:rsidP="00240D3E">
                <w:r w:rsidRPr="009C4B02">
                  <w:rPr>
                    <w:rStyle w:val="Platzhaltertext"/>
                  </w:rPr>
                  <w:t>Klicken oder tippen Sie hier, um Text einzugeben.</w:t>
                </w:r>
              </w:p>
            </w:tc>
          </w:sdtContent>
        </w:sdt>
      </w:tr>
    </w:tbl>
    <w:p w:rsidR="00A87C39" w:rsidRPr="009C4B02" w:rsidRDefault="00364B66">
      <w:pPr>
        <w:rPr>
          <w:b/>
        </w:rPr>
      </w:pPr>
      <w:r w:rsidRPr="009C4B02">
        <w:rPr>
          <w:b/>
        </w:rPr>
        <w:br w:type="page"/>
      </w:r>
    </w:p>
    <w:p w:rsidR="00375269" w:rsidRPr="009C4B02" w:rsidRDefault="00364B66" w:rsidP="00375269">
      <w:r w:rsidRPr="009C4B02">
        <w:rPr>
          <w:b/>
        </w:rPr>
        <w:lastRenderedPageBreak/>
        <w:t>Grundlagen</w:t>
      </w:r>
    </w:p>
    <w:p w:rsidR="00375269" w:rsidRPr="009C4B02" w:rsidRDefault="00364B66" w:rsidP="00375269">
      <w:r w:rsidRPr="009C4B02">
        <w:t>Wir verstehen unsere Schule als soziale Organisation. Alle Beteiligten (Lernende, Schulpersonal, Eltern, Behörden) stehen in einer wechselseitigen Beziehung und prägen dadurch das Klima und den Charakter unserer Schule als Lern-, Lebens- und Arbeitsort. Wir versuchen in der Gestaltung des Schulgeschehens verantwortungsbewusst zu denken und handeln mit Blick auf:</w:t>
      </w:r>
    </w:p>
    <w:p w:rsidR="00375269" w:rsidRPr="009C4B02" w:rsidRDefault="00364B66" w:rsidP="00375269">
      <w:pPr>
        <w:pStyle w:val="ListWithSymbols"/>
        <w:ind w:left="425" w:hanging="425"/>
        <w:rPr>
          <w:noProof/>
        </w:rPr>
      </w:pPr>
      <w:r w:rsidRPr="009C4B02">
        <w:t xml:space="preserve">Uns </w:t>
      </w:r>
      <w:r w:rsidRPr="009C4B02">
        <w:rPr>
          <w:noProof/>
        </w:rPr>
        <w:t>selbst und andere</w:t>
      </w:r>
    </w:p>
    <w:p w:rsidR="00375269" w:rsidRPr="009C4B02" w:rsidRDefault="00364B66" w:rsidP="00375269">
      <w:pPr>
        <w:pStyle w:val="ListWithSymbols"/>
        <w:ind w:left="425" w:hanging="425"/>
        <w:rPr>
          <w:noProof/>
        </w:rPr>
      </w:pPr>
      <w:r w:rsidRPr="009C4B02">
        <w:rPr>
          <w:noProof/>
        </w:rPr>
        <w:t>Die Umwelt</w:t>
      </w:r>
    </w:p>
    <w:p w:rsidR="00375269" w:rsidRPr="009C4B02" w:rsidRDefault="00364B66" w:rsidP="00375269">
      <w:pPr>
        <w:pStyle w:val="ListWithSymbols"/>
        <w:ind w:left="425" w:hanging="425"/>
        <w:rPr>
          <w:noProof/>
        </w:rPr>
      </w:pPr>
      <w:r w:rsidRPr="009C4B02">
        <w:rPr>
          <w:noProof/>
        </w:rPr>
        <w:t>Wirtschaftliche Prozesse</w:t>
      </w:r>
    </w:p>
    <w:p w:rsidR="00375269" w:rsidRPr="009C4B02" w:rsidRDefault="00364B66" w:rsidP="00375269">
      <w:pPr>
        <w:pStyle w:val="ListWithSymbols"/>
        <w:ind w:left="425" w:hanging="425"/>
        <w:rPr>
          <w:noProof/>
        </w:rPr>
      </w:pPr>
      <w:r w:rsidRPr="009C4B02">
        <w:rPr>
          <w:noProof/>
        </w:rPr>
        <w:t>Lokale und globale Gegebenheiten/ Interessen</w:t>
      </w:r>
    </w:p>
    <w:p w:rsidR="00375269" w:rsidRPr="009C4B02" w:rsidRDefault="00364B66" w:rsidP="00375269">
      <w:pPr>
        <w:pStyle w:val="ListWithSymbols"/>
        <w:ind w:left="425" w:hanging="425"/>
      </w:pPr>
      <w:r w:rsidRPr="009C4B02">
        <w:rPr>
          <w:noProof/>
        </w:rPr>
        <w:t>Gestern, heute</w:t>
      </w:r>
      <w:r w:rsidRPr="009C4B02">
        <w:t xml:space="preserve"> und morgen</w:t>
      </w:r>
    </w:p>
    <w:p w:rsidR="00375269" w:rsidRPr="009C4B02" w:rsidRDefault="00386103" w:rsidP="00375269"/>
    <w:p w:rsidR="00375269" w:rsidRPr="009C4B02" w:rsidRDefault="00364B66" w:rsidP="00375269">
      <w:r w:rsidRPr="009C4B02">
        <w:t>Wir orientieren uns an dieser Vision und am Leitfaden «Gesundheitsfördernde und Nachhaltige Schule» des Schulnetz21. Wir richten unsere Arbeit an den folgenden Prinzipien aus:</w:t>
      </w:r>
    </w:p>
    <w:p w:rsidR="00375269" w:rsidRPr="009C4B02" w:rsidRDefault="00364B66" w:rsidP="00375269">
      <w:pPr>
        <w:pStyle w:val="ListWithSymbols"/>
        <w:ind w:left="425" w:hanging="425"/>
        <w:rPr>
          <w:noProof/>
        </w:rPr>
      </w:pPr>
      <w:r w:rsidRPr="009C4B02">
        <w:rPr>
          <w:noProof/>
        </w:rPr>
        <w:t>Visionsorientierung</w:t>
      </w:r>
    </w:p>
    <w:p w:rsidR="00375269" w:rsidRPr="009C4B02" w:rsidRDefault="00364B66" w:rsidP="00375269">
      <w:pPr>
        <w:pStyle w:val="ListWithSymbols"/>
        <w:ind w:left="425" w:hanging="425"/>
        <w:rPr>
          <w:noProof/>
        </w:rPr>
      </w:pPr>
      <w:r w:rsidRPr="009C4B02">
        <w:rPr>
          <w:noProof/>
        </w:rPr>
        <w:t>Vernetztes Denken</w:t>
      </w:r>
    </w:p>
    <w:p w:rsidR="00375269" w:rsidRPr="009C4B02" w:rsidRDefault="00364B66" w:rsidP="00375269">
      <w:pPr>
        <w:pStyle w:val="ListWithSymbols"/>
        <w:ind w:left="425" w:hanging="425"/>
        <w:rPr>
          <w:noProof/>
        </w:rPr>
      </w:pPr>
      <w:r w:rsidRPr="009C4B02">
        <w:rPr>
          <w:noProof/>
        </w:rPr>
        <w:t>Partizipation</w:t>
      </w:r>
    </w:p>
    <w:p w:rsidR="00375269" w:rsidRPr="009C4B02" w:rsidRDefault="00364B66" w:rsidP="00375269">
      <w:pPr>
        <w:pStyle w:val="ListWithSymbols"/>
        <w:ind w:left="425" w:hanging="425"/>
        <w:rPr>
          <w:noProof/>
        </w:rPr>
      </w:pPr>
      <w:r w:rsidRPr="009C4B02">
        <w:rPr>
          <w:noProof/>
        </w:rPr>
        <w:t>Befähigung zum selbstbestimmten Handeln/Empowerment</w:t>
      </w:r>
    </w:p>
    <w:p w:rsidR="00375269" w:rsidRPr="009C4B02" w:rsidRDefault="00364B66" w:rsidP="00375269">
      <w:pPr>
        <w:pStyle w:val="ListWithSymbols"/>
        <w:ind w:left="425" w:hanging="425"/>
        <w:rPr>
          <w:noProof/>
        </w:rPr>
      </w:pPr>
      <w:r w:rsidRPr="009C4B02">
        <w:rPr>
          <w:noProof/>
        </w:rPr>
        <w:t>Chancengerechtigkeit</w:t>
      </w:r>
    </w:p>
    <w:p w:rsidR="00685CDD" w:rsidRPr="009C4B02" w:rsidRDefault="00364B66" w:rsidP="00375269">
      <w:pPr>
        <w:pStyle w:val="ListWithSymbols"/>
        <w:ind w:left="425" w:hanging="425"/>
      </w:pPr>
      <w:r w:rsidRPr="009C4B02">
        <w:rPr>
          <w:noProof/>
        </w:rPr>
        <w:t>Langfristigkeit</w:t>
      </w:r>
    </w:p>
    <w:p w:rsidR="00685CDD" w:rsidRPr="009C4B02" w:rsidRDefault="00364B66" w:rsidP="00014169">
      <w:pPr>
        <w:pStyle w:val="berschrift3oNr"/>
      </w:pPr>
      <w:r w:rsidRPr="009C4B02">
        <w:t>Voraussetzungen für den Netzwerkbeitritt/ Vereinbarungserneuerung</w:t>
      </w:r>
    </w:p>
    <w:bookmarkEnd w:id="18"/>
    <w:p w:rsidR="00920532" w:rsidRPr="009C4B02" w:rsidRDefault="00364B66" w:rsidP="00920532">
      <w:pPr>
        <w:pStyle w:val="ListWithSymbols"/>
        <w:rPr>
          <w:noProof/>
        </w:rPr>
      </w:pPr>
      <w:r w:rsidRPr="009C4B02">
        <w:t xml:space="preserve">Die </w:t>
      </w:r>
      <w:r w:rsidRPr="009C4B02">
        <w:rPr>
          <w:noProof/>
        </w:rPr>
        <w:t>Schule hat eine Standortbestimmung durchgeführt und der Entwicklungsbedarf ist definiert. Sie verständigen sich auf eine gemeinsame Vision, Ziele und Massnahmen für die nächsten drei Jahre. Für diese Entwicklungsarbeit ziehen sie bei Bedarf eine Fachperson bei.</w:t>
      </w:r>
    </w:p>
    <w:p w:rsidR="00920532" w:rsidRPr="009C4B02" w:rsidRDefault="00364B66" w:rsidP="00920532">
      <w:pPr>
        <w:pStyle w:val="ListWithSymbols"/>
        <w:rPr>
          <w:noProof/>
        </w:rPr>
      </w:pPr>
      <w:r w:rsidRPr="009C4B02">
        <w:rPr>
          <w:noProof/>
        </w:rPr>
        <w:t>Die Schule hat das Programm für 3 Jahre festgelegt und mindestens 2 Ziele sind formuliert.</w:t>
      </w:r>
    </w:p>
    <w:p w:rsidR="00920532" w:rsidRPr="009C4B02" w:rsidRDefault="00364B66" w:rsidP="00920532">
      <w:pPr>
        <w:pStyle w:val="ListWithSymbols"/>
        <w:rPr>
          <w:noProof/>
        </w:rPr>
      </w:pPr>
      <w:r w:rsidRPr="009C4B02">
        <w:rPr>
          <w:noProof/>
        </w:rPr>
        <w:t>Die Schule bestimmt eine Verantwortliche Person Schulnetz21 (meist ist dies die Beauftragte Gesundheitsförderung), welche für ihre Funktion und Aufgabe ein Pensum aus dem Schulpool bezieht. Die Verantwortliche Schulnetz21 plant und organisiert in Absprache mit der Schulleitung (Steuergruppe) die Umsetzung des Programms. Ein zielgerichteter Einbezug verschiedener Anspruchsgruppen (Schulleitung, Lehrpersonen, Personal Tagesstrukturen, Schulbehörden, Lernende, Eltern etc.) ist von Vorteil. Die Koordination mit der Schulentwicklung und dem Qualitätsmanagement ist gewährleistet.</w:t>
      </w:r>
    </w:p>
    <w:p w:rsidR="00920532" w:rsidRPr="009C4B02" w:rsidRDefault="00364B66" w:rsidP="00920532">
      <w:pPr>
        <w:pStyle w:val="ListWithSymbols"/>
        <w:rPr>
          <w:noProof/>
        </w:rPr>
      </w:pPr>
      <w:r w:rsidRPr="009C4B02">
        <w:rPr>
          <w:noProof/>
        </w:rPr>
        <w:t>Die Schule überprüft ihre Arbeit, die Ziele und die erreichten Veränderungen jährlich.</w:t>
      </w:r>
    </w:p>
    <w:p w:rsidR="00D67CE1" w:rsidRPr="009C4B02" w:rsidRDefault="00364B66" w:rsidP="00920532">
      <w:pPr>
        <w:pStyle w:val="ListWithSymbols"/>
      </w:pPr>
      <w:r w:rsidRPr="009C4B02">
        <w:rPr>
          <w:noProof/>
        </w:rPr>
        <w:t>Die Schule stellt ihre Erfahrungen anderen Netzwerkschulen anlässlich der Treffen des kantonalen Netzwerks zur Verfügung. Die Verantwortliche Person Schulnetz21 nimmt an den 2 Treffen p</w:t>
      </w:r>
      <w:r w:rsidRPr="009C4B02">
        <w:t xml:space="preserve">ro Schuljahr teil. </w:t>
      </w:r>
    </w:p>
    <w:p w:rsidR="00A87C39" w:rsidRPr="009C4B02" w:rsidRDefault="00364B66">
      <w:pPr>
        <w:rPr>
          <w:b/>
        </w:rPr>
      </w:pPr>
      <w:r w:rsidRPr="009C4B02">
        <w:br w:type="page"/>
      </w:r>
    </w:p>
    <w:p w:rsidR="00920532" w:rsidRPr="009C4B02" w:rsidRDefault="00364B66" w:rsidP="00920532">
      <w:pPr>
        <w:pStyle w:val="berschrift3oNr"/>
      </w:pPr>
      <w:r w:rsidRPr="009C4B02">
        <w:lastRenderedPageBreak/>
        <w:t>Vision unserer Schule</w:t>
      </w:r>
    </w:p>
    <w:p w:rsidR="00920532" w:rsidRDefault="00364B66" w:rsidP="00DF5D8D">
      <w:pPr>
        <w:pStyle w:val="KeinLeerraum"/>
        <w:rPr>
          <w:sz w:val="20"/>
          <w:szCs w:val="20"/>
        </w:rPr>
      </w:pPr>
      <w:r w:rsidRPr="009C4B02">
        <w:rPr>
          <w:sz w:val="20"/>
          <w:szCs w:val="20"/>
        </w:rPr>
        <w:t xml:space="preserve">Welches </w:t>
      </w:r>
      <w:r w:rsidRPr="009C4B02">
        <w:rPr>
          <w:rStyle w:val="Fett"/>
          <w:b w:val="0"/>
          <w:sz w:val="20"/>
          <w:szCs w:val="20"/>
        </w:rPr>
        <w:t>ist</w:t>
      </w:r>
      <w:r w:rsidRPr="009C4B02">
        <w:rPr>
          <w:sz w:val="20"/>
          <w:szCs w:val="20"/>
        </w:rPr>
        <w:t>/sind unsere Vision/en im Bereich Gesundheitsförderung und BNE?</w:t>
      </w:r>
    </w:p>
    <w:tbl>
      <w:tblPr>
        <w:tblStyle w:val="Tabellenraster"/>
        <w:tblW w:w="0" w:type="auto"/>
        <w:tblLook w:val="04A0" w:firstRow="1" w:lastRow="0" w:firstColumn="1" w:lastColumn="0" w:noHBand="0" w:noVBand="1"/>
      </w:tblPr>
      <w:tblGrid>
        <w:gridCol w:w="9061"/>
      </w:tblGrid>
      <w:tr w:rsidR="00407862" w:rsidTr="008E4EA3">
        <w:trPr>
          <w:trHeight w:val="993"/>
        </w:trPr>
        <w:sdt>
          <w:sdtPr>
            <w:id w:val="-1868983647"/>
            <w:placeholder>
              <w:docPart w:val="DefaultPlaceholder_-1854013440"/>
            </w:placeholder>
            <w:showingPlcHdr/>
          </w:sdtPr>
          <w:sdtEndPr/>
          <w:sdtContent>
            <w:tc>
              <w:tcPr>
                <w:tcW w:w="9061" w:type="dxa"/>
              </w:tcPr>
              <w:p w:rsidR="00C81ED9" w:rsidRPr="00C81ED9" w:rsidRDefault="00364B66" w:rsidP="00DF5D8D">
                <w:pPr>
                  <w:pStyle w:val="KeinLeerraum"/>
                </w:pPr>
                <w:r w:rsidRPr="00C81ED9">
                  <w:rPr>
                    <w:rStyle w:val="Platzhaltertext"/>
                    <w:color w:val="auto"/>
                  </w:rPr>
                  <w:t>Klicken oder tippen Sie hier, um Text einzugeben.</w:t>
                </w:r>
              </w:p>
            </w:tc>
          </w:sdtContent>
        </w:sdt>
      </w:tr>
    </w:tbl>
    <w:p w:rsidR="00920532" w:rsidRPr="009C4B02" w:rsidRDefault="00364B66" w:rsidP="00920532">
      <w:pPr>
        <w:pStyle w:val="berschrift3oNr"/>
      </w:pPr>
      <w:r w:rsidRPr="009C4B02">
        <w:t xml:space="preserve">Standortbestimmung </w:t>
      </w:r>
    </w:p>
    <w:p w:rsidR="00920532" w:rsidRDefault="00364B66" w:rsidP="00DF5D8D">
      <w:pPr>
        <w:pStyle w:val="KeinLeerraum"/>
        <w:rPr>
          <w:sz w:val="20"/>
          <w:szCs w:val="20"/>
        </w:rPr>
      </w:pPr>
      <w:r w:rsidRPr="009C4B02">
        <w:rPr>
          <w:sz w:val="20"/>
          <w:szCs w:val="20"/>
        </w:rPr>
        <w:t>Rückblick über die vergangenen drei Jahre: Was war geplant? Was haben wir erreicht? Was haben wir noch nicht erreicht? Was haben wir neben unseren Schwerpunkten im Bereich Gesundheitsförderung und BNE umgesetzt?</w:t>
      </w:r>
    </w:p>
    <w:tbl>
      <w:tblPr>
        <w:tblStyle w:val="Tabellenraster"/>
        <w:tblW w:w="0" w:type="auto"/>
        <w:tblLook w:val="04A0" w:firstRow="1" w:lastRow="0" w:firstColumn="1" w:lastColumn="0" w:noHBand="0" w:noVBand="1"/>
      </w:tblPr>
      <w:tblGrid>
        <w:gridCol w:w="9061"/>
      </w:tblGrid>
      <w:tr w:rsidR="00407862" w:rsidTr="008E4EA3">
        <w:trPr>
          <w:trHeight w:val="1012"/>
        </w:trPr>
        <w:sdt>
          <w:sdtPr>
            <w:id w:val="1600679978"/>
            <w:placeholder>
              <w:docPart w:val="DefaultPlaceholder_-1854013440"/>
            </w:placeholder>
            <w:showingPlcHdr/>
          </w:sdtPr>
          <w:sdtEndPr/>
          <w:sdtContent>
            <w:tc>
              <w:tcPr>
                <w:tcW w:w="9061" w:type="dxa"/>
              </w:tcPr>
              <w:p w:rsidR="00C81ED9" w:rsidRPr="00C81ED9" w:rsidRDefault="00364B66" w:rsidP="00DF5D8D">
                <w:pPr>
                  <w:pStyle w:val="KeinLeerraum"/>
                </w:pPr>
                <w:r w:rsidRPr="00C81ED9">
                  <w:t>Klicken oder tippen Sie hier, um Text einzugeben.</w:t>
                </w:r>
              </w:p>
            </w:tc>
          </w:sdtContent>
        </w:sdt>
      </w:tr>
    </w:tbl>
    <w:p w:rsidR="00920532" w:rsidRPr="009C4B02" w:rsidRDefault="00364B66" w:rsidP="00920532">
      <w:pPr>
        <w:pStyle w:val="berschrift3oNr"/>
      </w:pPr>
      <w:r w:rsidRPr="009C4B02">
        <w:t xml:space="preserve">Entwicklungsbedarf </w:t>
      </w:r>
    </w:p>
    <w:p w:rsidR="00920532" w:rsidRPr="009C4B02" w:rsidRDefault="00364B66" w:rsidP="00DF5D8D">
      <w:pPr>
        <w:pStyle w:val="KeinLeerraum"/>
        <w:rPr>
          <w:sz w:val="20"/>
          <w:szCs w:val="20"/>
        </w:rPr>
      </w:pPr>
      <w:r w:rsidRPr="009C4B02">
        <w:rPr>
          <w:sz w:val="20"/>
          <w:szCs w:val="20"/>
        </w:rPr>
        <w:t>Welche Schlussfolgerungen ziehen wir aus der Standortbestimmung? Was beschäftigt und interessiert uns als Schule? Welchen Entwicklungsbedarf sehen wir für uns als Schule im Bereich Gesundheitsförderung und BNE?</w:t>
      </w:r>
    </w:p>
    <w:tbl>
      <w:tblPr>
        <w:tblStyle w:val="Tabellenraster"/>
        <w:tblW w:w="0" w:type="auto"/>
        <w:tblLook w:val="04A0" w:firstRow="1" w:lastRow="0" w:firstColumn="1" w:lastColumn="0" w:noHBand="0" w:noVBand="1"/>
      </w:tblPr>
      <w:tblGrid>
        <w:gridCol w:w="9061"/>
      </w:tblGrid>
      <w:tr w:rsidR="00407862" w:rsidTr="008E4EA3">
        <w:trPr>
          <w:trHeight w:val="990"/>
        </w:trPr>
        <w:sdt>
          <w:sdtPr>
            <w:id w:val="-1640022443"/>
            <w:placeholder>
              <w:docPart w:val="DefaultPlaceholder_-1854013440"/>
            </w:placeholder>
            <w:showingPlcHdr/>
          </w:sdtPr>
          <w:sdtEndPr/>
          <w:sdtContent>
            <w:tc>
              <w:tcPr>
                <w:tcW w:w="9061" w:type="dxa"/>
              </w:tcPr>
              <w:p w:rsidR="00C81ED9" w:rsidRPr="00C81ED9" w:rsidRDefault="00364B66" w:rsidP="00C81ED9">
                <w:pPr>
                  <w:pStyle w:val="KeinLeerraum"/>
                </w:pPr>
                <w:r w:rsidRPr="00C81ED9">
                  <w:t>Klicken oder tippen Sie hier, um Text einzugeben.</w:t>
                </w:r>
              </w:p>
            </w:tc>
          </w:sdtContent>
        </w:sdt>
      </w:tr>
    </w:tbl>
    <w:p w:rsidR="00DF5D8D" w:rsidRPr="009C4B02" w:rsidRDefault="00364B66" w:rsidP="00DF5D8D">
      <w:pPr>
        <w:pStyle w:val="berschrift3oNr"/>
      </w:pPr>
      <w:r w:rsidRPr="009C4B02">
        <w:t>Überlegungen zu Schwerpunktsetzung</w:t>
      </w:r>
    </w:p>
    <w:p w:rsidR="00DF5D8D" w:rsidRPr="009C4B02" w:rsidRDefault="00364B66" w:rsidP="00DF5D8D">
      <w:pPr>
        <w:pStyle w:val="ListWithSymbols"/>
      </w:pPr>
      <w:r w:rsidRPr="009C4B02">
        <w:t>Welchen Bezug haben die Inhaltliche Ziele zum Schulprogramm und der Schulentwicklung?</w:t>
      </w:r>
    </w:p>
    <w:p w:rsidR="00DF5D8D" w:rsidRPr="009C4B02" w:rsidRDefault="00364B66" w:rsidP="00DF5D8D">
      <w:pPr>
        <w:pStyle w:val="ListWithSymbols"/>
      </w:pPr>
      <w:r w:rsidRPr="009C4B02">
        <w:t>Welche Ziele führen dazu, dass sich die Schule weiterentwickelt?</w:t>
      </w:r>
    </w:p>
    <w:p w:rsidR="00DF5D8D" w:rsidRPr="009C4B02" w:rsidRDefault="00364B66" w:rsidP="00DF5D8D">
      <w:pPr>
        <w:pStyle w:val="ListWithSymbols"/>
      </w:pPr>
      <w:r w:rsidRPr="009C4B02">
        <w:t>Welche Wirkung kann erzielt werden, wenn die Schule das Ziel erfolgreich bearbeitet hat? Was hat es für eine Wirkung auf das Schulteam, auf Strukturen, Zusammenarbeit, Unterricht, Schülerinnen, Schüler etc.?</w:t>
      </w:r>
    </w:p>
    <w:p w:rsidR="00CA3ED5" w:rsidRPr="009C4B02" w:rsidRDefault="00386103" w:rsidP="00920532">
      <w:pPr>
        <w:pStyle w:val="ListWithSymbols"/>
        <w:numPr>
          <w:ilvl w:val="0"/>
          <w:numId w:val="0"/>
        </w:numPr>
        <w:ind w:left="360" w:hanging="360"/>
      </w:pPr>
    </w:p>
    <w:p w:rsidR="00CA3ED5" w:rsidRPr="009C4B02" w:rsidRDefault="00386103" w:rsidP="00920532">
      <w:pPr>
        <w:pStyle w:val="ListWithSymbols"/>
        <w:numPr>
          <w:ilvl w:val="0"/>
          <w:numId w:val="0"/>
        </w:numPr>
        <w:ind w:left="360" w:hanging="360"/>
        <w:sectPr w:rsidR="00CA3ED5" w:rsidRPr="009C4B02" w:rsidSect="009C4B02">
          <w:headerReference w:type="default" r:id="rId18"/>
          <w:footerReference w:type="default" r:id="rId19"/>
          <w:headerReference w:type="first" r:id="rId20"/>
          <w:footerReference w:type="first" r:id="rId21"/>
          <w:type w:val="continuous"/>
          <w:pgSz w:w="11906" w:h="16838" w:code="9"/>
          <w:pgMar w:top="1418" w:right="1134" w:bottom="1134" w:left="1701" w:header="567" w:footer="420" w:gutter="0"/>
          <w:cols w:space="708"/>
          <w:docGrid w:linePitch="360"/>
        </w:sectPr>
      </w:pPr>
    </w:p>
    <w:p w:rsidR="00CA3ED5" w:rsidRPr="009C4B02" w:rsidRDefault="00364B66" w:rsidP="00CA3ED5">
      <w:pPr>
        <w:pStyle w:val="berschrift3oNr"/>
      </w:pPr>
      <w:r w:rsidRPr="009C4B02">
        <w:lastRenderedPageBreak/>
        <w:t>Programm/Ziele für die nächsten 3 Jahre</w:t>
      </w:r>
    </w:p>
    <w:p w:rsidR="00A87C39" w:rsidRPr="009C4B02" w:rsidRDefault="00386103" w:rsidP="00A87C39"/>
    <w:tbl>
      <w:tblPr>
        <w:tblStyle w:val="Tabellenraster"/>
        <w:tblW w:w="14737" w:type="dxa"/>
        <w:tblLook w:val="04A0" w:firstRow="1" w:lastRow="0" w:firstColumn="1" w:lastColumn="0" w:noHBand="0" w:noVBand="1"/>
      </w:tblPr>
      <w:tblGrid>
        <w:gridCol w:w="3114"/>
        <w:gridCol w:w="3874"/>
        <w:gridCol w:w="3874"/>
        <w:gridCol w:w="3875"/>
      </w:tblGrid>
      <w:tr w:rsidR="00364B66" w:rsidTr="00364B66">
        <w:tc>
          <w:tcPr>
            <w:tcW w:w="3114" w:type="dxa"/>
          </w:tcPr>
          <w:p w:rsidR="00364B66" w:rsidRPr="009C4B02" w:rsidRDefault="00364B66" w:rsidP="00CB5B11">
            <w:pPr>
              <w:spacing w:before="120" w:after="120"/>
            </w:pPr>
          </w:p>
        </w:tc>
        <w:tc>
          <w:tcPr>
            <w:tcW w:w="3874" w:type="dxa"/>
          </w:tcPr>
          <w:p w:rsidR="00364B66" w:rsidRPr="009C4B02" w:rsidRDefault="00364B66" w:rsidP="009D29D1">
            <w:pPr>
              <w:spacing w:before="120" w:after="120"/>
              <w:jc w:val="center"/>
              <w:rPr>
                <w:b/>
              </w:rPr>
            </w:pPr>
            <w:r w:rsidRPr="009C4B02">
              <w:rPr>
                <w:b/>
              </w:rPr>
              <w:t>Ziel 1</w:t>
            </w:r>
          </w:p>
        </w:tc>
        <w:tc>
          <w:tcPr>
            <w:tcW w:w="3874" w:type="dxa"/>
          </w:tcPr>
          <w:p w:rsidR="00364B66" w:rsidRPr="009C4B02" w:rsidRDefault="00364B66" w:rsidP="009D29D1">
            <w:pPr>
              <w:spacing w:before="120" w:after="120"/>
              <w:jc w:val="center"/>
              <w:rPr>
                <w:b/>
              </w:rPr>
            </w:pPr>
            <w:r w:rsidRPr="009C4B02">
              <w:rPr>
                <w:b/>
              </w:rPr>
              <w:t>Ziel 2</w:t>
            </w:r>
          </w:p>
        </w:tc>
        <w:tc>
          <w:tcPr>
            <w:tcW w:w="3875" w:type="dxa"/>
          </w:tcPr>
          <w:p w:rsidR="00364B66" w:rsidRPr="009C4B02" w:rsidRDefault="00364B66" w:rsidP="009D29D1">
            <w:pPr>
              <w:spacing w:before="120" w:after="120"/>
              <w:jc w:val="center"/>
              <w:rPr>
                <w:b/>
              </w:rPr>
            </w:pPr>
            <w:r w:rsidRPr="009C4B02">
              <w:rPr>
                <w:b/>
              </w:rPr>
              <w:t>weitere Ziele</w:t>
            </w:r>
          </w:p>
        </w:tc>
      </w:tr>
      <w:tr w:rsidR="00364B66" w:rsidTr="00364B66">
        <w:tc>
          <w:tcPr>
            <w:tcW w:w="3114" w:type="dxa"/>
          </w:tcPr>
          <w:p w:rsidR="00364B66" w:rsidRPr="009C4B02" w:rsidRDefault="00364B66" w:rsidP="00D6584F">
            <w:r w:rsidRPr="009C4B02">
              <w:t xml:space="preserve">Was möchten </w:t>
            </w:r>
            <w:r>
              <w:t>w</w:t>
            </w:r>
            <w:r w:rsidRPr="009C4B02">
              <w:t xml:space="preserve">ir erreichen? </w:t>
            </w:r>
          </w:p>
          <w:p w:rsidR="00364B66" w:rsidRPr="009C4B02" w:rsidRDefault="00364B66" w:rsidP="00CB5B11">
            <w:pPr>
              <w:spacing w:before="120" w:after="120"/>
            </w:pPr>
            <w:r w:rsidRPr="009C4B02">
              <w:t>(Qualitätsziele)</w:t>
            </w:r>
          </w:p>
        </w:tc>
        <w:sdt>
          <w:sdtPr>
            <w:id w:val="-2020617735"/>
            <w:placeholder>
              <w:docPart w:val="010485ABC41B4623AA7F91A440746855"/>
            </w:placeholder>
            <w:showingPlcHdr/>
          </w:sdtPr>
          <w:sdtEndPr/>
          <w:sdtContent>
            <w:tc>
              <w:tcPr>
                <w:tcW w:w="3874" w:type="dxa"/>
              </w:tcPr>
              <w:p w:rsidR="00364B66" w:rsidRPr="009C4B02" w:rsidRDefault="00364B66" w:rsidP="00D6584F">
                <w:r w:rsidRPr="00DA283D">
                  <w:rPr>
                    <w:rStyle w:val="Platzhaltertext"/>
                  </w:rPr>
                  <w:t>Klicken oder tippen Sie hier, um Text einzugeben.</w:t>
                </w:r>
              </w:p>
            </w:tc>
          </w:sdtContent>
        </w:sdt>
        <w:sdt>
          <w:sdtPr>
            <w:id w:val="1431779934"/>
            <w:placeholder>
              <w:docPart w:val="010485ABC41B4623AA7F91A440746855"/>
            </w:placeholder>
            <w:showingPlcHdr/>
          </w:sdtPr>
          <w:sdtEndPr/>
          <w:sdtContent>
            <w:tc>
              <w:tcPr>
                <w:tcW w:w="3874" w:type="dxa"/>
              </w:tcPr>
              <w:p w:rsidR="00364B66" w:rsidRPr="009C4B02" w:rsidRDefault="00364B66" w:rsidP="00D6584F">
                <w:r w:rsidRPr="00DA283D">
                  <w:rPr>
                    <w:rStyle w:val="Platzhaltertext"/>
                  </w:rPr>
                  <w:t>Klicken oder tippen Sie hier, um Text einzugeben.</w:t>
                </w:r>
              </w:p>
            </w:tc>
          </w:sdtContent>
        </w:sdt>
        <w:sdt>
          <w:sdtPr>
            <w:id w:val="963691320"/>
            <w:placeholder>
              <w:docPart w:val="010485ABC41B4623AA7F91A440746855"/>
            </w:placeholder>
            <w:showingPlcHdr/>
          </w:sdtPr>
          <w:sdtEndPr/>
          <w:sdtContent>
            <w:tc>
              <w:tcPr>
                <w:tcW w:w="3875" w:type="dxa"/>
              </w:tcPr>
              <w:p w:rsidR="00364B66" w:rsidRPr="009C4B02" w:rsidRDefault="00364B66" w:rsidP="00D6584F">
                <w:r w:rsidRPr="00DA283D">
                  <w:rPr>
                    <w:rStyle w:val="Platzhaltertext"/>
                  </w:rPr>
                  <w:t>Klicken oder tippen Sie hier, um Text einzugeben.</w:t>
                </w:r>
              </w:p>
            </w:tc>
          </w:sdtContent>
        </w:sdt>
      </w:tr>
      <w:tr w:rsidR="00364B66" w:rsidTr="00364B66">
        <w:tc>
          <w:tcPr>
            <w:tcW w:w="3114" w:type="dxa"/>
          </w:tcPr>
          <w:p w:rsidR="00364B66" w:rsidRPr="009C4B02" w:rsidRDefault="00364B66" w:rsidP="00D6584F">
            <w:r w:rsidRPr="009C4B02">
              <w:t>Woran erkennen wir, dass wir das Ziel erreicht haben?</w:t>
            </w:r>
          </w:p>
          <w:p w:rsidR="00364B66" w:rsidRPr="009C4B02" w:rsidRDefault="00364B66" w:rsidP="00CB5B11">
            <w:pPr>
              <w:spacing w:before="120" w:after="120"/>
            </w:pPr>
            <w:r w:rsidRPr="009C4B02">
              <w:t>(Indikatoren)</w:t>
            </w:r>
          </w:p>
        </w:tc>
        <w:sdt>
          <w:sdtPr>
            <w:id w:val="734514291"/>
            <w:placeholder>
              <w:docPart w:val="010485ABC41B4623AA7F91A440746855"/>
            </w:placeholder>
            <w:showingPlcHdr/>
          </w:sdtPr>
          <w:sdtEndPr/>
          <w:sdtContent>
            <w:tc>
              <w:tcPr>
                <w:tcW w:w="3874" w:type="dxa"/>
              </w:tcPr>
              <w:p w:rsidR="00364B66" w:rsidRPr="009C4B02" w:rsidRDefault="00364B66" w:rsidP="00D6584F">
                <w:r w:rsidRPr="00DA283D">
                  <w:rPr>
                    <w:rStyle w:val="Platzhaltertext"/>
                  </w:rPr>
                  <w:t>Klicken oder tippen Sie hier, um Text einzugeben.</w:t>
                </w:r>
              </w:p>
            </w:tc>
          </w:sdtContent>
        </w:sdt>
        <w:sdt>
          <w:sdtPr>
            <w:id w:val="1832246396"/>
            <w:placeholder>
              <w:docPart w:val="010485ABC41B4623AA7F91A440746855"/>
            </w:placeholder>
            <w:showingPlcHdr/>
          </w:sdtPr>
          <w:sdtEndPr/>
          <w:sdtContent>
            <w:tc>
              <w:tcPr>
                <w:tcW w:w="3874" w:type="dxa"/>
              </w:tcPr>
              <w:p w:rsidR="00364B66" w:rsidRPr="009C4B02" w:rsidRDefault="00364B66" w:rsidP="00D6584F">
                <w:r w:rsidRPr="00DA283D">
                  <w:rPr>
                    <w:rStyle w:val="Platzhaltertext"/>
                  </w:rPr>
                  <w:t>Klicken oder tippen Sie hier, um Text einzugeben.</w:t>
                </w:r>
              </w:p>
            </w:tc>
          </w:sdtContent>
        </w:sdt>
        <w:sdt>
          <w:sdtPr>
            <w:id w:val="-1363826577"/>
            <w:placeholder>
              <w:docPart w:val="010485ABC41B4623AA7F91A440746855"/>
            </w:placeholder>
            <w:showingPlcHdr/>
          </w:sdtPr>
          <w:sdtEndPr/>
          <w:sdtContent>
            <w:tc>
              <w:tcPr>
                <w:tcW w:w="3875" w:type="dxa"/>
              </w:tcPr>
              <w:p w:rsidR="00364B66" w:rsidRPr="009C4B02" w:rsidRDefault="00364B66" w:rsidP="00D6584F">
                <w:r w:rsidRPr="00DA283D">
                  <w:rPr>
                    <w:rStyle w:val="Platzhaltertext"/>
                  </w:rPr>
                  <w:t>Klicken oder tippen Sie hier, um Text einzugeben.</w:t>
                </w:r>
              </w:p>
            </w:tc>
          </w:sdtContent>
        </w:sdt>
      </w:tr>
      <w:tr w:rsidR="00364B66" w:rsidTr="00364B66">
        <w:tc>
          <w:tcPr>
            <w:tcW w:w="3114" w:type="dxa"/>
          </w:tcPr>
          <w:p w:rsidR="00364B66" w:rsidRPr="009C4B02" w:rsidRDefault="00364B66" w:rsidP="00D6584F">
            <w:r w:rsidRPr="009C4B02">
              <w:t xml:space="preserve">Womit wollen wir das Ziel </w:t>
            </w:r>
            <w:r w:rsidRPr="009C4B02">
              <w:br/>
              <w:t>erreichen?</w:t>
            </w:r>
            <w:r w:rsidRPr="009C4B02">
              <w:br/>
              <w:t xml:space="preserve">Auf welchen Ebenen </w:t>
            </w:r>
            <w:r w:rsidRPr="009C4B02">
              <w:br/>
              <w:t xml:space="preserve">(Struktur, Haltung, Praxis) </w:t>
            </w:r>
            <w:r w:rsidRPr="009C4B02">
              <w:br/>
              <w:t>arbeiten wir, um die Ziele zu erreichen?</w:t>
            </w:r>
          </w:p>
          <w:p w:rsidR="00364B66" w:rsidRPr="009C4B02" w:rsidRDefault="00364B66" w:rsidP="00CB5B11">
            <w:pPr>
              <w:spacing w:before="120" w:after="120"/>
            </w:pPr>
            <w:r w:rsidRPr="009C4B02">
              <w:t>(Massnahmen)</w:t>
            </w:r>
            <w:r w:rsidRPr="009C4B02">
              <w:tab/>
            </w:r>
          </w:p>
        </w:tc>
        <w:sdt>
          <w:sdtPr>
            <w:id w:val="-1855797072"/>
            <w:placeholder>
              <w:docPart w:val="010485ABC41B4623AA7F91A440746855"/>
            </w:placeholder>
            <w:showingPlcHdr/>
          </w:sdtPr>
          <w:sdtEndPr/>
          <w:sdtContent>
            <w:tc>
              <w:tcPr>
                <w:tcW w:w="3874" w:type="dxa"/>
              </w:tcPr>
              <w:p w:rsidR="00364B66" w:rsidRPr="009C4B02" w:rsidRDefault="00364B66" w:rsidP="00D6584F">
                <w:r w:rsidRPr="00DA283D">
                  <w:rPr>
                    <w:rStyle w:val="Platzhaltertext"/>
                  </w:rPr>
                  <w:t>Klicken oder tippen Sie hier, um Text einzugeben.</w:t>
                </w:r>
              </w:p>
            </w:tc>
          </w:sdtContent>
        </w:sdt>
        <w:sdt>
          <w:sdtPr>
            <w:id w:val="-189527844"/>
            <w:placeholder>
              <w:docPart w:val="010485ABC41B4623AA7F91A440746855"/>
            </w:placeholder>
            <w:showingPlcHdr/>
          </w:sdtPr>
          <w:sdtEndPr/>
          <w:sdtContent>
            <w:tc>
              <w:tcPr>
                <w:tcW w:w="3874" w:type="dxa"/>
              </w:tcPr>
              <w:p w:rsidR="00364B66" w:rsidRPr="009C4B02" w:rsidRDefault="00364B66" w:rsidP="00D6584F">
                <w:r w:rsidRPr="00DA283D">
                  <w:rPr>
                    <w:rStyle w:val="Platzhaltertext"/>
                  </w:rPr>
                  <w:t>Klicken oder tippen Sie hier, um Text einzugeben.</w:t>
                </w:r>
              </w:p>
            </w:tc>
          </w:sdtContent>
        </w:sdt>
        <w:sdt>
          <w:sdtPr>
            <w:id w:val="-675504475"/>
            <w:placeholder>
              <w:docPart w:val="010485ABC41B4623AA7F91A440746855"/>
            </w:placeholder>
            <w:showingPlcHdr/>
          </w:sdtPr>
          <w:sdtEndPr/>
          <w:sdtContent>
            <w:tc>
              <w:tcPr>
                <w:tcW w:w="3875" w:type="dxa"/>
              </w:tcPr>
              <w:p w:rsidR="00364B66" w:rsidRPr="009C4B02" w:rsidRDefault="00364B66" w:rsidP="00D6584F">
                <w:r w:rsidRPr="00DA283D">
                  <w:rPr>
                    <w:rStyle w:val="Platzhaltertext"/>
                  </w:rPr>
                  <w:t>Klicken oder tippen Sie hier, um Text einzugeben.</w:t>
                </w:r>
              </w:p>
            </w:tc>
          </w:sdtContent>
        </w:sdt>
      </w:tr>
      <w:tr w:rsidR="00364B66" w:rsidTr="00364B66">
        <w:tc>
          <w:tcPr>
            <w:tcW w:w="3114" w:type="dxa"/>
          </w:tcPr>
          <w:p w:rsidR="00364B66" w:rsidRPr="009C4B02" w:rsidRDefault="00364B66" w:rsidP="00D6584F">
            <w:r w:rsidRPr="009C4B02">
              <w:t>Wann und wie überprüfen wir, inwiefern wir unsere Ziele erreicht haben?</w:t>
            </w:r>
          </w:p>
          <w:p w:rsidR="00364B66" w:rsidRPr="009C4B02" w:rsidRDefault="00364B66" w:rsidP="00CB5B11">
            <w:pPr>
              <w:spacing w:before="120" w:after="120"/>
            </w:pPr>
            <w:r w:rsidRPr="009C4B02">
              <w:t>(Evaluation)</w:t>
            </w:r>
          </w:p>
        </w:tc>
        <w:sdt>
          <w:sdtPr>
            <w:id w:val="1135671565"/>
            <w:placeholder>
              <w:docPart w:val="010485ABC41B4623AA7F91A440746855"/>
            </w:placeholder>
            <w:showingPlcHdr/>
          </w:sdtPr>
          <w:sdtEndPr/>
          <w:sdtContent>
            <w:tc>
              <w:tcPr>
                <w:tcW w:w="3874" w:type="dxa"/>
              </w:tcPr>
              <w:p w:rsidR="00364B66" w:rsidRPr="009C4B02" w:rsidRDefault="00364B66" w:rsidP="00D6584F">
                <w:r w:rsidRPr="00DA283D">
                  <w:rPr>
                    <w:rStyle w:val="Platzhaltertext"/>
                  </w:rPr>
                  <w:t>Klicken oder tippen Sie hier, um Text einzugeben.</w:t>
                </w:r>
              </w:p>
            </w:tc>
          </w:sdtContent>
        </w:sdt>
        <w:sdt>
          <w:sdtPr>
            <w:id w:val="857927291"/>
            <w:placeholder>
              <w:docPart w:val="010485ABC41B4623AA7F91A440746855"/>
            </w:placeholder>
            <w:showingPlcHdr/>
          </w:sdtPr>
          <w:sdtEndPr/>
          <w:sdtContent>
            <w:tc>
              <w:tcPr>
                <w:tcW w:w="3874" w:type="dxa"/>
              </w:tcPr>
              <w:p w:rsidR="00364B66" w:rsidRPr="009C4B02" w:rsidRDefault="00364B66" w:rsidP="00D6584F">
                <w:r w:rsidRPr="00DA283D">
                  <w:rPr>
                    <w:rStyle w:val="Platzhaltertext"/>
                  </w:rPr>
                  <w:t>Klicken oder tippen Sie hier, um Text einzugeben.</w:t>
                </w:r>
              </w:p>
            </w:tc>
          </w:sdtContent>
        </w:sdt>
        <w:sdt>
          <w:sdtPr>
            <w:id w:val="-282260265"/>
            <w:placeholder>
              <w:docPart w:val="010485ABC41B4623AA7F91A440746855"/>
            </w:placeholder>
            <w:showingPlcHdr/>
          </w:sdtPr>
          <w:sdtEndPr/>
          <w:sdtContent>
            <w:tc>
              <w:tcPr>
                <w:tcW w:w="3875" w:type="dxa"/>
              </w:tcPr>
              <w:p w:rsidR="00364B66" w:rsidRPr="009C4B02" w:rsidRDefault="00364B66" w:rsidP="00D6584F">
                <w:r w:rsidRPr="00DA283D">
                  <w:rPr>
                    <w:rStyle w:val="Platzhaltertext"/>
                  </w:rPr>
                  <w:t>Klicken oder tippen Sie hier, um Text einzugeben.</w:t>
                </w:r>
              </w:p>
            </w:tc>
          </w:sdtContent>
        </w:sdt>
      </w:tr>
    </w:tbl>
    <w:p w:rsidR="00CA3ED5" w:rsidRPr="009C4B02" w:rsidRDefault="00386103" w:rsidP="00920532">
      <w:pPr>
        <w:pStyle w:val="ListWithSymbols"/>
        <w:numPr>
          <w:ilvl w:val="0"/>
          <w:numId w:val="0"/>
        </w:numPr>
        <w:ind w:left="360" w:hanging="360"/>
      </w:pPr>
    </w:p>
    <w:p w:rsidR="00CA3ED5" w:rsidRPr="009C4B02" w:rsidRDefault="00386103">
      <w:pPr>
        <w:sectPr w:rsidR="00CA3ED5" w:rsidRPr="009C4B02" w:rsidSect="009C4B02">
          <w:pgSz w:w="16838" w:h="11906" w:orient="landscape" w:code="9"/>
          <w:pgMar w:top="1701" w:right="1418" w:bottom="1134" w:left="1134" w:header="567" w:footer="420" w:gutter="0"/>
          <w:cols w:space="708"/>
          <w:docGrid w:linePitch="360"/>
        </w:sectPr>
      </w:pPr>
    </w:p>
    <w:p w:rsidR="00CB5B11" w:rsidRPr="009C4B02" w:rsidRDefault="00364B66" w:rsidP="00CB5B11">
      <w:pPr>
        <w:pStyle w:val="berschrift3oNr"/>
      </w:pPr>
      <w:r w:rsidRPr="009C4B02">
        <w:lastRenderedPageBreak/>
        <w:t>Als Netzwerkschule profitieren wir von folgenden Angeboten:</w:t>
      </w:r>
    </w:p>
    <w:p w:rsidR="00CB5B11" w:rsidRPr="009C4B02" w:rsidRDefault="00364B66" w:rsidP="00CB5B11">
      <w:pPr>
        <w:pStyle w:val="ListWithSymbols"/>
      </w:pPr>
      <w:r w:rsidRPr="009C4B02">
        <w:t>Kostenlose Beratung und Begleitung durch das Zentrum Gesundheitsförderung der PH Luzern (max. 12 Stunden)</w:t>
      </w:r>
    </w:p>
    <w:p w:rsidR="00CB5B11" w:rsidRPr="009C4B02" w:rsidRDefault="00364B66" w:rsidP="00CB5B11">
      <w:pPr>
        <w:pStyle w:val="ListWithSymbols"/>
      </w:pPr>
      <w:r w:rsidRPr="009C4B02">
        <w:t>Auf Gesuch hin finanzielle Unterstützung für Projekte (max. CHF 1’000.00 pro Schuljahr)</w:t>
      </w:r>
    </w:p>
    <w:p w:rsidR="00CB5B11" w:rsidRPr="009C4B02" w:rsidRDefault="00364B66" w:rsidP="00CB5B11">
      <w:pPr>
        <w:pStyle w:val="ListWithSymbols"/>
      </w:pPr>
      <w:r w:rsidRPr="009C4B02">
        <w:t>Kostenlose Teilnahme an den Austauschtreffen des kantonalen Netzwerks</w:t>
      </w:r>
    </w:p>
    <w:p w:rsidR="00CB5B11" w:rsidRPr="009C4B02" w:rsidRDefault="00364B66" w:rsidP="00CB5B11">
      <w:pPr>
        <w:pStyle w:val="ListWithSymbols"/>
      </w:pPr>
      <w:r w:rsidRPr="009C4B02">
        <w:t xml:space="preserve">Kostenlose Teilnahme an den Impulstagungen des schweizerischen Netzwerks </w:t>
      </w:r>
      <w:r>
        <w:br/>
      </w:r>
      <w:r w:rsidRPr="009C4B02">
        <w:t>(2 Personen pro Schulhaus)</w:t>
      </w:r>
    </w:p>
    <w:p w:rsidR="00CB5B11" w:rsidRPr="009C4B02" w:rsidRDefault="00364B66" w:rsidP="00CB5B11">
      <w:pPr>
        <w:pStyle w:val="ListWithSymbols"/>
      </w:pPr>
      <w:r w:rsidRPr="009C4B02">
        <w:t>Dokumentationen und Instrumente für die konkrete Arbeit mit der Schule</w:t>
      </w:r>
    </w:p>
    <w:p w:rsidR="00CB5B11" w:rsidRPr="009C4B02" w:rsidRDefault="00364B66" w:rsidP="00CB5B11">
      <w:pPr>
        <w:pStyle w:val="ListWithSymbols"/>
      </w:pPr>
      <w:r w:rsidRPr="009C4B02">
        <w:t xml:space="preserve">Infomail Gesundheitsförderung &amp; BNE (monatlich) der DVS mit Hinweisen und </w:t>
      </w:r>
      <w:r>
        <w:br/>
      </w:r>
      <w:r w:rsidRPr="009C4B02">
        <w:t>Angeboten</w:t>
      </w:r>
    </w:p>
    <w:p w:rsidR="00CB5B11" w:rsidRPr="009C4B02" w:rsidRDefault="00364B66" w:rsidP="00CB5B11">
      <w:pPr>
        <w:pStyle w:val="ListWithSymbols"/>
      </w:pPr>
      <w:r w:rsidRPr="009C4B02">
        <w:t>Newsletter (3x pro Jahr) mit Hinweisen zu Praxisbeispielen, Instrumenten, Projekten etc.</w:t>
      </w:r>
    </w:p>
    <w:p w:rsidR="00CB5B11" w:rsidRPr="009C4B02" w:rsidRDefault="00364B66" w:rsidP="00CB5B11">
      <w:pPr>
        <w:pStyle w:val="ListWithSymbols"/>
      </w:pPr>
      <w:r w:rsidRPr="009C4B02">
        <w:t>Auszeichnung der Schule beim Beitritt (zwei Tafeln pro Vereinbarung)</w:t>
      </w:r>
    </w:p>
    <w:p w:rsidR="00CB5B11" w:rsidRPr="009C4B02" w:rsidRDefault="00386103" w:rsidP="00CB5B11">
      <w:pPr>
        <w:pStyle w:val="ListWithSymbols"/>
        <w:numPr>
          <w:ilvl w:val="0"/>
          <w:numId w:val="0"/>
        </w:numPr>
        <w:ind w:left="360" w:hanging="360"/>
      </w:pPr>
    </w:p>
    <w:p w:rsidR="00DF5D8D" w:rsidRDefault="00386103" w:rsidP="00920532">
      <w:pPr>
        <w:pStyle w:val="ListWithSymbols"/>
        <w:numPr>
          <w:ilvl w:val="0"/>
          <w:numId w:val="0"/>
        </w:numPr>
        <w:ind w:left="360" w:hanging="360"/>
      </w:pPr>
    </w:p>
    <w:p w:rsidR="001206BC" w:rsidRDefault="001206BC" w:rsidP="00920532">
      <w:pPr>
        <w:pStyle w:val="ListWithSymbols"/>
        <w:numPr>
          <w:ilvl w:val="0"/>
          <w:numId w:val="0"/>
        </w:numPr>
        <w:ind w:left="360" w:hanging="360"/>
      </w:pPr>
    </w:p>
    <w:p w:rsidR="001206BC" w:rsidRPr="009C4B02" w:rsidRDefault="001206BC" w:rsidP="00920532">
      <w:pPr>
        <w:pStyle w:val="ListWithSymbols"/>
        <w:numPr>
          <w:ilvl w:val="0"/>
          <w:numId w:val="0"/>
        </w:numPr>
        <w:ind w:left="360" w:hanging="360"/>
      </w:pPr>
    </w:p>
    <w:p w:rsidR="00CB5B11" w:rsidRPr="009C4B02" w:rsidRDefault="00364B66" w:rsidP="00CB5B11">
      <w:pPr>
        <w:pStyle w:val="berschrift3oNr"/>
      </w:pPr>
      <w:r w:rsidRPr="009C4B02">
        <w:t>Unterschriften</w:t>
      </w:r>
    </w:p>
    <w:p w:rsidR="00DF5D8D" w:rsidRDefault="00364B66" w:rsidP="00CB5B11">
      <w:r w:rsidRPr="009C4B02">
        <w:t>Wir wollen unsere Schule als gesundheitsfördernde und nachhaltige Schule gestalten und treten dem Schulnetz21-LU für die Dauer von 3 Jahren bei.</w:t>
      </w:r>
    </w:p>
    <w:p w:rsidR="009C4B02" w:rsidRPr="009C4B02" w:rsidRDefault="00386103" w:rsidP="00CB5B11"/>
    <w:p w:rsidR="00DF5D8D" w:rsidRPr="009C4B02" w:rsidRDefault="00386103" w:rsidP="00920532">
      <w:pPr>
        <w:pStyle w:val="ListWithSymbols"/>
        <w:numPr>
          <w:ilvl w:val="0"/>
          <w:numId w:val="0"/>
        </w:numPr>
        <w:ind w:left="360" w:hanging="360"/>
      </w:pPr>
    </w:p>
    <w:tbl>
      <w:tblPr>
        <w:tblStyle w:val="Tabellenraster"/>
        <w:tblW w:w="0" w:type="auto"/>
        <w:tblBorders>
          <w:top w:val="nil"/>
          <w:left w:val="nil"/>
          <w:bottom w:val="nil"/>
          <w:right w:val="nil"/>
          <w:insideH w:val="nil"/>
          <w:insideV w:val="nil"/>
        </w:tblBorders>
        <w:tblLook w:val="04A0" w:firstRow="1" w:lastRow="0" w:firstColumn="1" w:lastColumn="0" w:noHBand="0" w:noVBand="1"/>
      </w:tblPr>
      <w:tblGrid>
        <w:gridCol w:w="4395"/>
        <w:gridCol w:w="283"/>
        <w:gridCol w:w="4383"/>
      </w:tblGrid>
      <w:tr w:rsidR="00407862" w:rsidTr="00B2409B">
        <w:trPr>
          <w:trHeight w:val="389"/>
        </w:trPr>
        <w:sdt>
          <w:sdtPr>
            <w:id w:val="1727340610"/>
            <w:placeholder>
              <w:docPart w:val="D8AD41EDD6104672BB5DC03148347F21"/>
            </w:placeholder>
            <w:showingPlcHdr/>
          </w:sdtPr>
          <w:sdtEndPr/>
          <w:sdtContent>
            <w:tc>
              <w:tcPr>
                <w:tcW w:w="4395" w:type="dxa"/>
              </w:tcPr>
              <w:p w:rsidR="0079148E" w:rsidRPr="009C4B02" w:rsidRDefault="00364B66" w:rsidP="0079148E">
                <w:pPr>
                  <w:pStyle w:val="ListWithSymbols"/>
                  <w:numPr>
                    <w:ilvl w:val="0"/>
                    <w:numId w:val="0"/>
                  </w:numPr>
                </w:pPr>
                <w:r w:rsidRPr="009C4B02">
                  <w:rPr>
                    <w:rStyle w:val="Platzhaltertext"/>
                  </w:rPr>
                  <w:t>Klicken oder tippen Sie hier, um Text einzugeben.</w:t>
                </w:r>
              </w:p>
            </w:tc>
          </w:sdtContent>
        </w:sdt>
        <w:tc>
          <w:tcPr>
            <w:tcW w:w="283" w:type="dxa"/>
          </w:tcPr>
          <w:p w:rsidR="0079148E" w:rsidRPr="009C4B02" w:rsidRDefault="00386103" w:rsidP="00CD1DD2">
            <w:pPr>
              <w:pStyle w:val="ListWithSymbols"/>
              <w:numPr>
                <w:ilvl w:val="0"/>
                <w:numId w:val="0"/>
              </w:numPr>
            </w:pPr>
          </w:p>
        </w:tc>
        <w:tc>
          <w:tcPr>
            <w:tcW w:w="4383" w:type="dxa"/>
          </w:tcPr>
          <w:p w:rsidR="0079148E" w:rsidRPr="009C4B02" w:rsidRDefault="00386103" w:rsidP="00CD1DD2">
            <w:pPr>
              <w:pStyle w:val="ListWithSymbols"/>
              <w:numPr>
                <w:ilvl w:val="0"/>
                <w:numId w:val="0"/>
              </w:numPr>
            </w:pPr>
          </w:p>
        </w:tc>
      </w:tr>
      <w:tr w:rsidR="00407862" w:rsidTr="00B2409B">
        <w:tc>
          <w:tcPr>
            <w:tcW w:w="4395" w:type="dxa"/>
          </w:tcPr>
          <w:p w:rsidR="0079148E" w:rsidRPr="009C4B02" w:rsidRDefault="00364B66" w:rsidP="00CD1DD2">
            <w:pPr>
              <w:pStyle w:val="ListWithSymbols"/>
              <w:numPr>
                <w:ilvl w:val="0"/>
                <w:numId w:val="0"/>
              </w:numPr>
              <w:rPr>
                <w:sz w:val="20"/>
                <w:szCs w:val="20"/>
              </w:rPr>
            </w:pPr>
            <w:r w:rsidRPr="009C4B02">
              <w:rPr>
                <w:sz w:val="20"/>
                <w:szCs w:val="20"/>
              </w:rPr>
              <w:t>Datum, Ort</w:t>
            </w:r>
          </w:p>
        </w:tc>
        <w:tc>
          <w:tcPr>
            <w:tcW w:w="283" w:type="dxa"/>
          </w:tcPr>
          <w:p w:rsidR="0079148E" w:rsidRPr="009C4B02" w:rsidRDefault="00386103" w:rsidP="00CD1DD2">
            <w:pPr>
              <w:pStyle w:val="ListWithSymbols"/>
              <w:numPr>
                <w:ilvl w:val="0"/>
                <w:numId w:val="0"/>
              </w:numPr>
              <w:rPr>
                <w:sz w:val="20"/>
                <w:szCs w:val="20"/>
              </w:rPr>
            </w:pPr>
          </w:p>
        </w:tc>
        <w:tc>
          <w:tcPr>
            <w:tcW w:w="4383" w:type="dxa"/>
          </w:tcPr>
          <w:p w:rsidR="0079148E" w:rsidRPr="009C4B02" w:rsidRDefault="00386103" w:rsidP="00CD1DD2">
            <w:pPr>
              <w:pStyle w:val="ListWithSymbols"/>
              <w:numPr>
                <w:ilvl w:val="0"/>
                <w:numId w:val="0"/>
              </w:numPr>
              <w:rPr>
                <w:sz w:val="20"/>
                <w:szCs w:val="20"/>
              </w:rPr>
            </w:pPr>
          </w:p>
        </w:tc>
      </w:tr>
      <w:tr w:rsidR="00407862" w:rsidTr="001206BC">
        <w:trPr>
          <w:trHeight w:val="1418"/>
        </w:trPr>
        <w:tc>
          <w:tcPr>
            <w:tcW w:w="4395" w:type="dxa"/>
          </w:tcPr>
          <w:p w:rsidR="0079148E" w:rsidRPr="009C4B02" w:rsidRDefault="00386103" w:rsidP="00CD1DD2">
            <w:pPr>
              <w:pStyle w:val="ListWithSymbols"/>
              <w:numPr>
                <w:ilvl w:val="0"/>
                <w:numId w:val="0"/>
              </w:numPr>
              <w:rPr>
                <w:sz w:val="20"/>
                <w:szCs w:val="20"/>
              </w:rPr>
            </w:pPr>
          </w:p>
        </w:tc>
        <w:tc>
          <w:tcPr>
            <w:tcW w:w="283" w:type="dxa"/>
          </w:tcPr>
          <w:p w:rsidR="0079148E" w:rsidRPr="009C4B02" w:rsidRDefault="00386103" w:rsidP="00CD1DD2">
            <w:pPr>
              <w:pStyle w:val="ListWithSymbols"/>
              <w:numPr>
                <w:ilvl w:val="0"/>
                <w:numId w:val="0"/>
              </w:numPr>
              <w:rPr>
                <w:sz w:val="20"/>
                <w:szCs w:val="20"/>
              </w:rPr>
            </w:pPr>
          </w:p>
        </w:tc>
        <w:tc>
          <w:tcPr>
            <w:tcW w:w="4383" w:type="dxa"/>
          </w:tcPr>
          <w:p w:rsidR="0079148E" w:rsidRPr="009C4B02" w:rsidRDefault="00386103" w:rsidP="00CD1DD2">
            <w:pPr>
              <w:pStyle w:val="ListWithSymbols"/>
              <w:numPr>
                <w:ilvl w:val="0"/>
                <w:numId w:val="0"/>
              </w:numPr>
              <w:rPr>
                <w:sz w:val="20"/>
                <w:szCs w:val="20"/>
              </w:rPr>
            </w:pPr>
          </w:p>
        </w:tc>
      </w:tr>
      <w:tr w:rsidR="00407862" w:rsidTr="00B2409B">
        <w:trPr>
          <w:trHeight w:val="422"/>
        </w:trPr>
        <w:sdt>
          <w:sdtPr>
            <w:id w:val="-1073968088"/>
            <w:placeholder>
              <w:docPart w:val="CCA65B08420D4C9A9549C8BE383845CC"/>
            </w:placeholder>
            <w:showingPlcHdr/>
          </w:sdtPr>
          <w:sdtEndPr/>
          <w:sdtContent>
            <w:tc>
              <w:tcPr>
                <w:tcW w:w="4395" w:type="dxa"/>
              </w:tcPr>
              <w:p w:rsidR="0079148E" w:rsidRPr="009C4B02" w:rsidRDefault="00364B66" w:rsidP="00CD1DD2">
                <w:pPr>
                  <w:pStyle w:val="ListWithSymbols"/>
                  <w:numPr>
                    <w:ilvl w:val="0"/>
                    <w:numId w:val="0"/>
                  </w:numPr>
                </w:pPr>
                <w:r w:rsidRPr="009C4B02">
                  <w:rPr>
                    <w:rStyle w:val="Platzhaltertext"/>
                  </w:rPr>
                  <w:t>Klicken oder tippen Sie hier, um Text einzugeben.</w:t>
                </w:r>
              </w:p>
            </w:tc>
          </w:sdtContent>
        </w:sdt>
        <w:tc>
          <w:tcPr>
            <w:tcW w:w="283" w:type="dxa"/>
          </w:tcPr>
          <w:p w:rsidR="0079148E" w:rsidRPr="009C4B02" w:rsidRDefault="00386103" w:rsidP="00CD1DD2">
            <w:pPr>
              <w:pStyle w:val="ListWithSymbols"/>
              <w:numPr>
                <w:ilvl w:val="0"/>
                <w:numId w:val="0"/>
              </w:numPr>
            </w:pPr>
          </w:p>
        </w:tc>
        <w:sdt>
          <w:sdtPr>
            <w:id w:val="-1659830091"/>
            <w:placeholder>
              <w:docPart w:val="53B5912D59B943ABB411AD808FD06AF9"/>
            </w:placeholder>
            <w:showingPlcHdr/>
            <w:text/>
          </w:sdtPr>
          <w:sdtEndPr/>
          <w:sdtContent>
            <w:tc>
              <w:tcPr>
                <w:tcW w:w="4383" w:type="dxa"/>
              </w:tcPr>
              <w:p w:rsidR="0079148E" w:rsidRPr="009C4B02" w:rsidRDefault="00364B66" w:rsidP="00CD1DD2">
                <w:pPr>
                  <w:pStyle w:val="ListWithSymbols"/>
                  <w:numPr>
                    <w:ilvl w:val="0"/>
                    <w:numId w:val="0"/>
                  </w:numPr>
                </w:pPr>
                <w:r w:rsidRPr="009C4B02">
                  <w:rPr>
                    <w:rStyle w:val="Platzhaltertext"/>
                  </w:rPr>
                  <w:t>Klicken oder tippen Sie hier, um Text einzugeben.</w:t>
                </w:r>
              </w:p>
            </w:tc>
          </w:sdtContent>
        </w:sdt>
      </w:tr>
      <w:tr w:rsidR="00407862" w:rsidTr="00B2409B">
        <w:tc>
          <w:tcPr>
            <w:tcW w:w="4395" w:type="dxa"/>
          </w:tcPr>
          <w:p w:rsidR="0079148E" w:rsidRPr="009C4B02" w:rsidRDefault="00364B66" w:rsidP="0079148E">
            <w:pPr>
              <w:pStyle w:val="ListWithSymbols"/>
              <w:numPr>
                <w:ilvl w:val="0"/>
                <w:numId w:val="0"/>
              </w:numPr>
              <w:rPr>
                <w:sz w:val="20"/>
                <w:szCs w:val="20"/>
              </w:rPr>
            </w:pPr>
            <w:r w:rsidRPr="009C4B02">
              <w:rPr>
                <w:sz w:val="20"/>
                <w:szCs w:val="20"/>
              </w:rPr>
              <w:t>Kontaktperson</w:t>
            </w:r>
          </w:p>
        </w:tc>
        <w:tc>
          <w:tcPr>
            <w:tcW w:w="283" w:type="dxa"/>
          </w:tcPr>
          <w:p w:rsidR="0079148E" w:rsidRPr="009C4B02" w:rsidRDefault="00386103" w:rsidP="00CD1DD2">
            <w:pPr>
              <w:pStyle w:val="ListWithSymbols"/>
              <w:numPr>
                <w:ilvl w:val="0"/>
                <w:numId w:val="0"/>
              </w:numPr>
              <w:rPr>
                <w:sz w:val="20"/>
                <w:szCs w:val="20"/>
              </w:rPr>
            </w:pPr>
          </w:p>
        </w:tc>
        <w:tc>
          <w:tcPr>
            <w:tcW w:w="4383" w:type="dxa"/>
          </w:tcPr>
          <w:p w:rsidR="0079148E" w:rsidRPr="009C4B02" w:rsidRDefault="00364B66" w:rsidP="00CD1DD2">
            <w:pPr>
              <w:pStyle w:val="ListWithSymbols"/>
              <w:numPr>
                <w:ilvl w:val="0"/>
                <w:numId w:val="0"/>
              </w:numPr>
              <w:rPr>
                <w:sz w:val="20"/>
                <w:szCs w:val="20"/>
              </w:rPr>
            </w:pPr>
            <w:r w:rsidRPr="009C4B02">
              <w:rPr>
                <w:sz w:val="20"/>
                <w:szCs w:val="20"/>
              </w:rPr>
              <w:t>Schulleitung</w:t>
            </w:r>
          </w:p>
        </w:tc>
      </w:tr>
      <w:tr w:rsidR="00407862" w:rsidTr="001206BC">
        <w:trPr>
          <w:trHeight w:val="1418"/>
        </w:trPr>
        <w:tc>
          <w:tcPr>
            <w:tcW w:w="4395" w:type="dxa"/>
          </w:tcPr>
          <w:p w:rsidR="0079148E" w:rsidRPr="009C4B02" w:rsidRDefault="00386103" w:rsidP="0079148E">
            <w:pPr>
              <w:pStyle w:val="ListWithSymbols"/>
              <w:numPr>
                <w:ilvl w:val="0"/>
                <w:numId w:val="0"/>
              </w:numPr>
              <w:rPr>
                <w:sz w:val="20"/>
                <w:szCs w:val="20"/>
              </w:rPr>
            </w:pPr>
          </w:p>
        </w:tc>
        <w:tc>
          <w:tcPr>
            <w:tcW w:w="283" w:type="dxa"/>
          </w:tcPr>
          <w:p w:rsidR="0079148E" w:rsidRPr="009C4B02" w:rsidRDefault="00386103" w:rsidP="00CD1DD2">
            <w:pPr>
              <w:pStyle w:val="ListWithSymbols"/>
              <w:numPr>
                <w:ilvl w:val="0"/>
                <w:numId w:val="0"/>
              </w:numPr>
              <w:rPr>
                <w:sz w:val="20"/>
                <w:szCs w:val="20"/>
              </w:rPr>
            </w:pPr>
          </w:p>
        </w:tc>
        <w:tc>
          <w:tcPr>
            <w:tcW w:w="4383" w:type="dxa"/>
          </w:tcPr>
          <w:p w:rsidR="0079148E" w:rsidRPr="009C4B02" w:rsidRDefault="00386103" w:rsidP="00CD1DD2">
            <w:pPr>
              <w:pStyle w:val="ListWithSymbols"/>
              <w:numPr>
                <w:ilvl w:val="0"/>
                <w:numId w:val="0"/>
              </w:numPr>
              <w:rPr>
                <w:sz w:val="20"/>
                <w:szCs w:val="20"/>
              </w:rPr>
            </w:pPr>
          </w:p>
        </w:tc>
      </w:tr>
      <w:tr w:rsidR="00407862" w:rsidTr="00B2409B">
        <w:trPr>
          <w:trHeight w:val="268"/>
        </w:trPr>
        <w:sdt>
          <w:sdtPr>
            <w:id w:val="-831600184"/>
            <w:placeholder>
              <w:docPart w:val="DefaultPlaceholder_-1854013440"/>
            </w:placeholder>
            <w:showingPlcHdr/>
          </w:sdtPr>
          <w:sdtEndPr/>
          <w:sdtContent>
            <w:tc>
              <w:tcPr>
                <w:tcW w:w="4395" w:type="dxa"/>
              </w:tcPr>
              <w:p w:rsidR="0079148E" w:rsidRPr="009C4B02" w:rsidRDefault="00364B66" w:rsidP="00CD1DD2">
                <w:pPr>
                  <w:pStyle w:val="ListWithSymbols"/>
                  <w:numPr>
                    <w:ilvl w:val="0"/>
                    <w:numId w:val="0"/>
                  </w:numPr>
                </w:pPr>
                <w:r w:rsidRPr="009C4B02">
                  <w:rPr>
                    <w:rStyle w:val="Platzhaltertext"/>
                  </w:rPr>
                  <w:t>Klicken oder tippen Sie hier, um Text einzugeben.</w:t>
                </w:r>
              </w:p>
            </w:tc>
          </w:sdtContent>
        </w:sdt>
        <w:tc>
          <w:tcPr>
            <w:tcW w:w="283" w:type="dxa"/>
          </w:tcPr>
          <w:p w:rsidR="0079148E" w:rsidRPr="009C4B02" w:rsidRDefault="00386103" w:rsidP="00CD1DD2">
            <w:pPr>
              <w:pStyle w:val="ListWithSymbols"/>
              <w:numPr>
                <w:ilvl w:val="0"/>
                <w:numId w:val="0"/>
              </w:numPr>
            </w:pPr>
          </w:p>
        </w:tc>
        <w:sdt>
          <w:sdtPr>
            <w:id w:val="-556943075"/>
            <w:placeholder>
              <w:docPart w:val="DefaultPlaceholder_-1854013440"/>
            </w:placeholder>
            <w:showingPlcHdr/>
          </w:sdtPr>
          <w:sdtEndPr/>
          <w:sdtContent>
            <w:tc>
              <w:tcPr>
                <w:tcW w:w="4383" w:type="dxa"/>
              </w:tcPr>
              <w:p w:rsidR="0079148E" w:rsidRPr="009C4B02" w:rsidRDefault="00364B66" w:rsidP="00CD1DD2">
                <w:pPr>
                  <w:pStyle w:val="ListWithSymbols"/>
                  <w:numPr>
                    <w:ilvl w:val="0"/>
                    <w:numId w:val="0"/>
                  </w:numPr>
                </w:pPr>
                <w:r w:rsidRPr="00DA283D">
                  <w:rPr>
                    <w:rStyle w:val="Platzhaltertext"/>
                  </w:rPr>
                  <w:t>Klicken oder tippen Sie hier, um Text einzugeben.</w:t>
                </w:r>
              </w:p>
            </w:tc>
          </w:sdtContent>
        </w:sdt>
      </w:tr>
      <w:tr w:rsidR="00407862" w:rsidTr="00B2409B">
        <w:tc>
          <w:tcPr>
            <w:tcW w:w="4395" w:type="dxa"/>
          </w:tcPr>
          <w:p w:rsidR="0079148E" w:rsidRPr="009C4B02" w:rsidRDefault="00364B66" w:rsidP="0079148E">
            <w:pPr>
              <w:pStyle w:val="ListWithSymbols"/>
              <w:numPr>
                <w:ilvl w:val="0"/>
                <w:numId w:val="0"/>
              </w:numPr>
              <w:rPr>
                <w:sz w:val="20"/>
                <w:szCs w:val="20"/>
              </w:rPr>
            </w:pPr>
            <w:r w:rsidRPr="009C4B02">
              <w:rPr>
                <w:sz w:val="20"/>
                <w:szCs w:val="20"/>
              </w:rPr>
              <w:t>Zentrum Gesundheitsförderung PH Luzern</w:t>
            </w:r>
          </w:p>
        </w:tc>
        <w:tc>
          <w:tcPr>
            <w:tcW w:w="283" w:type="dxa"/>
          </w:tcPr>
          <w:p w:rsidR="0079148E" w:rsidRPr="009C4B02" w:rsidRDefault="00386103" w:rsidP="00CD1DD2">
            <w:pPr>
              <w:pStyle w:val="ListWithSymbols"/>
              <w:numPr>
                <w:ilvl w:val="0"/>
                <w:numId w:val="0"/>
              </w:numPr>
              <w:rPr>
                <w:sz w:val="20"/>
                <w:szCs w:val="20"/>
              </w:rPr>
            </w:pPr>
          </w:p>
        </w:tc>
        <w:tc>
          <w:tcPr>
            <w:tcW w:w="4383" w:type="dxa"/>
          </w:tcPr>
          <w:p w:rsidR="0079148E" w:rsidRPr="009C4B02" w:rsidRDefault="00364B66" w:rsidP="00CD1DD2">
            <w:pPr>
              <w:pStyle w:val="ListWithSymbols"/>
              <w:numPr>
                <w:ilvl w:val="0"/>
                <w:numId w:val="0"/>
              </w:numPr>
              <w:rPr>
                <w:sz w:val="20"/>
                <w:szCs w:val="20"/>
              </w:rPr>
            </w:pPr>
            <w:r w:rsidRPr="009C4B02">
              <w:rPr>
                <w:sz w:val="20"/>
                <w:szCs w:val="20"/>
              </w:rPr>
              <w:t>Schulnetz21-LU</w:t>
            </w:r>
          </w:p>
        </w:tc>
      </w:tr>
    </w:tbl>
    <w:p w:rsidR="00DF5D8D" w:rsidRDefault="00386103" w:rsidP="0079148E">
      <w:pPr>
        <w:pStyle w:val="ListWithSymbols"/>
        <w:numPr>
          <w:ilvl w:val="0"/>
          <w:numId w:val="0"/>
        </w:numPr>
        <w:ind w:left="360" w:hanging="360"/>
      </w:pPr>
    </w:p>
    <w:p w:rsidR="002E6951" w:rsidRDefault="002E6951" w:rsidP="0079148E">
      <w:pPr>
        <w:pStyle w:val="ListWithSymbols"/>
        <w:numPr>
          <w:ilvl w:val="0"/>
          <w:numId w:val="0"/>
        </w:numPr>
        <w:ind w:left="360" w:hanging="360"/>
      </w:pPr>
    </w:p>
    <w:p w:rsidR="002E6951" w:rsidRDefault="002E6951" w:rsidP="0079148E">
      <w:pPr>
        <w:pStyle w:val="ListWithSymbols"/>
        <w:numPr>
          <w:ilvl w:val="0"/>
          <w:numId w:val="0"/>
        </w:numPr>
        <w:ind w:left="360" w:hanging="360"/>
      </w:pPr>
    </w:p>
    <w:p w:rsidR="002E6951" w:rsidRPr="009C4B02" w:rsidRDefault="002E6951" w:rsidP="0079148E">
      <w:pPr>
        <w:pStyle w:val="ListWithSymbols"/>
        <w:numPr>
          <w:ilvl w:val="0"/>
          <w:numId w:val="0"/>
        </w:numPr>
        <w:ind w:left="360" w:hanging="360"/>
      </w:pPr>
      <w:r>
        <w:t>Version 01.2024/VOB</w:t>
      </w:r>
    </w:p>
    <w:sectPr w:rsidR="002E6951" w:rsidRPr="009C4B02" w:rsidSect="009C4B02">
      <w:pgSz w:w="11906" w:h="16838" w:code="9"/>
      <w:pgMar w:top="1418" w:right="1134" w:bottom="1134" w:left="1701" w:header="567"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8A2" w:rsidRDefault="00364B66">
      <w:r>
        <w:separator/>
      </w:r>
    </w:p>
  </w:endnote>
  <w:endnote w:type="continuationSeparator" w:id="0">
    <w:p w:rsidR="007B38A2" w:rsidRDefault="00364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buntu">
    <w:altName w:val="Arial"/>
    <w:charset w:val="00"/>
    <w:family w:val="swiss"/>
    <w:pitch w:val="variable"/>
    <w:sig w:usb0="00000001" w:usb1="5000205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804" w:rsidRPr="009C4B02" w:rsidRDefault="00386103" w:rsidP="009A5804">
    <w:pPr>
      <w:pStyle w:val="Fusszeile"/>
    </w:pPr>
    <w:sdt>
      <w:sdtPr>
        <w:rPr>
          <w:rStyle w:val="Hervorhebung"/>
        </w:rPr>
        <w:tag w:val="FooterBold"/>
        <w:id w:val="881985229"/>
        <w:placeholder>
          <w:docPart w:val="06C80D587A124F9A97AAE4305D157B52"/>
        </w:placeholder>
        <w:showingPlcHdr/>
        <w:dataBinding w:prefixMappings="xmlns:ns='http://schemas.officeatwork.com/CustomXMLPart'" w:xpath="/ns:officeatwork/ns:FooterBold" w:storeItemID="{761508E6-D1DE-4CB7-B82D-D36A3AC6D8CB}"/>
        <w:text w:multiLine="1"/>
      </w:sdtPr>
      <w:sdtEndPr>
        <w:rPr>
          <w:rStyle w:val="Hervorhebung"/>
        </w:rPr>
      </w:sdtEndPr>
      <w:sdtContent>
        <w:r w:rsidR="00364B66" w:rsidRPr="009C4B02">
          <w:rPr>
            <w:rStyle w:val="Hervorhebung"/>
          </w:rPr>
          <w:t>‍</w:t>
        </w:r>
      </w:sdtContent>
    </w:sdt>
    <w:r w:rsidR="00364B66" w:rsidRPr="009C4B02">
      <w:t>‍</w:t>
    </w:r>
    <w:sdt>
      <w:sdtPr>
        <w:tag w:val="FooterNormal"/>
        <w:id w:val="68633397"/>
        <w:placeholder>
          <w:docPart w:val="6EB3ECAD67A7499D9425DA03389EB4E6"/>
        </w:placeholder>
        <w:showingPlcHdr/>
        <w:dataBinding w:prefixMappings="xmlns:ns='http://schemas.officeatwork.com/CustomXMLPart'" w:xpath="/ns:officeatwork/ns:FooterNormal" w:storeItemID="{761508E6-D1DE-4CB7-B82D-D36A3AC6D8CB}"/>
        <w:text w:multiLine="1"/>
      </w:sdtPr>
      <w:sdtEndPr/>
      <w:sdtContent>
        <w:r w:rsidR="00364B66" w:rsidRPr="009C4B02">
          <w:t xml:space="preserve"> </w:t>
        </w:r>
      </w:sdtContent>
    </w:sdt>
  </w:p>
  <w:tbl>
    <w:tblPr>
      <w:tblW w:w="9128" w:type="dxa"/>
      <w:tblLayout w:type="fixed"/>
      <w:tblCellMar>
        <w:left w:w="0" w:type="dxa"/>
        <w:right w:w="0" w:type="dxa"/>
      </w:tblCellMar>
      <w:tblLook w:val="01E0" w:firstRow="1" w:lastRow="1" w:firstColumn="1" w:lastColumn="1" w:noHBand="0" w:noVBand="0"/>
    </w:tblPr>
    <w:tblGrid>
      <w:gridCol w:w="6177"/>
      <w:gridCol w:w="2951"/>
    </w:tblGrid>
    <w:tr w:rsidR="00407862" w:rsidTr="00F83449">
      <w:tc>
        <w:tcPr>
          <w:tcW w:w="6177" w:type="dxa"/>
          <w:vAlign w:val="center"/>
        </w:tcPr>
        <w:p w:rsidR="003852D0" w:rsidRPr="009C4B02" w:rsidRDefault="00364B66" w:rsidP="00300F6C">
          <w:pPr>
            <w:pStyle w:val="Fusszeile"/>
          </w:pPr>
          <w:r w:rsidRPr="009C4B02">
            <w:rPr>
              <w:lang w:eastAsia="de-DE"/>
            </w:rPr>
            <w:fldChar w:fldCharType="begin"/>
          </w:r>
          <w:r w:rsidRPr="009C4B02">
            <w:rPr>
              <w:lang w:eastAsia="de-DE"/>
            </w:rPr>
            <w:instrText xml:space="preserve"> IF </w:instrText>
          </w:r>
          <w:r w:rsidRPr="009C4B02">
            <w:rPr>
              <w:lang w:eastAsia="de-DE"/>
            </w:rPr>
            <w:fldChar w:fldCharType="begin"/>
          </w:r>
          <w:r w:rsidRPr="009C4B02">
            <w:rPr>
              <w:lang w:eastAsia="de-DE"/>
            </w:rPr>
            <w:instrText xml:space="preserve"> DOCPROPERTY "CMIdata.G_Signatur"\*CHARFORMAT </w:instrText>
          </w:r>
          <w:r w:rsidRPr="009C4B02">
            <w:rPr>
              <w:lang w:eastAsia="de-DE"/>
            </w:rPr>
            <w:fldChar w:fldCharType="end"/>
          </w:r>
          <w:r w:rsidRPr="009C4B02">
            <w:rPr>
              <w:lang w:eastAsia="de-DE"/>
            </w:rPr>
            <w:instrText xml:space="preserve"> = "" "</w:instrText>
          </w:r>
          <w:r w:rsidRPr="009C4B02">
            <w:rPr>
              <w:lang w:eastAsia="de-DE"/>
            </w:rPr>
            <w:fldChar w:fldCharType="begin"/>
          </w:r>
          <w:r w:rsidRPr="009C4B02">
            <w:rPr>
              <w:lang w:eastAsia="de-DE"/>
            </w:rPr>
            <w:instrText xml:space="preserve"> IF </w:instrText>
          </w:r>
          <w:r w:rsidRPr="009C4B02">
            <w:rPr>
              <w:lang w:eastAsia="de-DE"/>
            </w:rPr>
            <w:fldChar w:fldCharType="begin"/>
          </w:r>
          <w:r w:rsidRPr="009C4B02">
            <w:rPr>
              <w:lang w:eastAsia="de-DE"/>
            </w:rPr>
            <w:instrText xml:space="preserve"> DOCPROPERTY "CMIdata.G_Laufnummer"\*CHARFORMAT </w:instrText>
          </w:r>
          <w:r w:rsidRPr="009C4B02">
            <w:rPr>
              <w:lang w:eastAsia="de-DE"/>
            </w:rPr>
            <w:fldChar w:fldCharType="separate"/>
          </w:r>
          <w:r w:rsidR="001206BC">
            <w:rPr>
              <w:lang w:eastAsia="de-DE"/>
            </w:rPr>
            <w:instrText>2024-12</w:instrText>
          </w:r>
          <w:r w:rsidRPr="009C4B02">
            <w:rPr>
              <w:lang w:eastAsia="de-DE"/>
            </w:rPr>
            <w:fldChar w:fldCharType="end"/>
          </w:r>
          <w:r w:rsidRPr="009C4B02">
            <w:rPr>
              <w:lang w:eastAsia="de-DE"/>
            </w:rPr>
            <w:instrText xml:space="preserve"> = "" "" "</w:instrText>
          </w:r>
          <w:r w:rsidRPr="009C4B02">
            <w:rPr>
              <w:lang w:eastAsia="de-DE"/>
            </w:rPr>
            <w:fldChar w:fldCharType="begin"/>
          </w:r>
          <w:r w:rsidRPr="009C4B02">
            <w:rPr>
              <w:lang w:eastAsia="de-DE"/>
            </w:rPr>
            <w:instrText xml:space="preserve"> DOCPROPERTY "CMIdata.G_Laufnummer"\*CHARFORMAT </w:instrText>
          </w:r>
          <w:r w:rsidRPr="009C4B02">
            <w:rPr>
              <w:lang w:eastAsia="de-DE"/>
            </w:rPr>
            <w:fldChar w:fldCharType="separate"/>
          </w:r>
          <w:r w:rsidR="001206BC">
            <w:rPr>
              <w:lang w:eastAsia="de-DE"/>
            </w:rPr>
            <w:instrText>2024-12</w:instrText>
          </w:r>
          <w:r w:rsidRPr="009C4B02">
            <w:rPr>
              <w:lang w:eastAsia="de-DE"/>
            </w:rPr>
            <w:fldChar w:fldCharType="end"/>
          </w:r>
          <w:r w:rsidRPr="009C4B02">
            <w:rPr>
              <w:lang w:eastAsia="de-DE"/>
            </w:rPr>
            <w:instrText xml:space="preserve"> / </w:instrText>
          </w:r>
          <w:r w:rsidRPr="009C4B02">
            <w:rPr>
              <w:lang w:eastAsia="de-DE"/>
            </w:rPr>
            <w:fldChar w:fldCharType="begin"/>
          </w:r>
          <w:r w:rsidRPr="009C4B02">
            <w:rPr>
              <w:lang w:eastAsia="de-DE"/>
            </w:rPr>
            <w:instrText xml:space="preserve"> DOCPROPERTY "CMIdata.Dok_Titel"\*CHARFORMAT </w:instrText>
          </w:r>
          <w:r w:rsidRPr="009C4B02">
            <w:rPr>
              <w:lang w:eastAsia="de-DE"/>
            </w:rPr>
            <w:fldChar w:fldCharType="separate"/>
          </w:r>
          <w:r w:rsidR="001206BC">
            <w:rPr>
              <w:lang w:eastAsia="de-DE"/>
            </w:rPr>
            <w:instrText>Vereinbarung Mitgliedschaft Schulnetz21: Beitritt und Erneuerung</w:instrText>
          </w:r>
          <w:r w:rsidRPr="009C4B02">
            <w:rPr>
              <w:lang w:eastAsia="de-DE"/>
            </w:rPr>
            <w:fldChar w:fldCharType="end"/>
          </w:r>
          <w:r w:rsidRPr="009C4B02">
            <w:rPr>
              <w:lang w:eastAsia="de-DE"/>
            </w:rPr>
            <w:instrText xml:space="preserve">" \* MERGEFORMAT </w:instrText>
          </w:r>
          <w:r w:rsidRPr="009C4B02">
            <w:rPr>
              <w:lang w:eastAsia="de-DE"/>
            </w:rPr>
            <w:fldChar w:fldCharType="separate"/>
          </w:r>
          <w:r w:rsidR="001206BC">
            <w:rPr>
              <w:noProof/>
              <w:lang w:eastAsia="de-DE"/>
            </w:rPr>
            <w:instrText>2024-12</w:instrText>
          </w:r>
          <w:r w:rsidR="001206BC" w:rsidRPr="009C4B02">
            <w:rPr>
              <w:noProof/>
              <w:lang w:eastAsia="de-DE"/>
            </w:rPr>
            <w:instrText xml:space="preserve"> / </w:instrText>
          </w:r>
          <w:r w:rsidR="001206BC">
            <w:rPr>
              <w:noProof/>
              <w:lang w:eastAsia="de-DE"/>
            </w:rPr>
            <w:instrText>Vereinbarung Mitgliedschaft Schulnetz21: Beitritt und Erneuerung</w:instrText>
          </w:r>
          <w:r w:rsidRPr="009C4B02">
            <w:fldChar w:fldCharType="end"/>
          </w:r>
          <w:r w:rsidRPr="009C4B02">
            <w:rPr>
              <w:lang w:eastAsia="de-DE"/>
            </w:rPr>
            <w:instrText>" "</w:instrText>
          </w:r>
          <w:r w:rsidRPr="009C4B02">
            <w:fldChar w:fldCharType="begin"/>
          </w:r>
          <w:r w:rsidRPr="009C4B02">
            <w:rPr>
              <w:lang w:eastAsia="de-DE"/>
            </w:rPr>
            <w:instrText xml:space="preserve"> DOCPROPERTY "CMIdata.G_Signatur"\*CHARFORMAT </w:instrText>
          </w:r>
          <w:r w:rsidRPr="009C4B02">
            <w:fldChar w:fldCharType="separate"/>
          </w:r>
          <w:r w:rsidRPr="009C4B02">
            <w:rPr>
              <w:lang w:eastAsia="de-DE"/>
            </w:rPr>
            <w:instrText>CMIdata.G_Signatur</w:instrText>
          </w:r>
          <w:r w:rsidRPr="009C4B02">
            <w:fldChar w:fldCharType="end"/>
          </w:r>
          <w:r w:rsidRPr="009C4B02">
            <w:rPr>
              <w:lang w:eastAsia="de-DE"/>
            </w:rPr>
            <w:instrText xml:space="preserve"> / </w:instrText>
          </w:r>
          <w:r w:rsidRPr="009C4B02">
            <w:fldChar w:fldCharType="begin"/>
          </w:r>
          <w:r w:rsidRPr="009C4B02">
            <w:rPr>
              <w:lang w:eastAsia="de-DE"/>
            </w:rPr>
            <w:instrText xml:space="preserve"> DOCPROPERTY "CMIdata.Dok_Titel"\*CHARFORMAT </w:instrText>
          </w:r>
          <w:r w:rsidRPr="009C4B02">
            <w:fldChar w:fldCharType="separate"/>
          </w:r>
          <w:r w:rsidRPr="009C4B02">
            <w:rPr>
              <w:lang w:eastAsia="de-DE"/>
            </w:rPr>
            <w:instrText>CMIdata.Dok_Titel</w:instrText>
          </w:r>
          <w:r w:rsidRPr="009C4B02">
            <w:fldChar w:fldCharType="end"/>
          </w:r>
          <w:r w:rsidRPr="009C4B02">
            <w:rPr>
              <w:lang w:eastAsia="de-DE"/>
            </w:rPr>
            <w:instrText xml:space="preserve">" \* MERGEFORMAT </w:instrText>
          </w:r>
          <w:r w:rsidRPr="009C4B02">
            <w:rPr>
              <w:lang w:eastAsia="de-DE"/>
            </w:rPr>
            <w:fldChar w:fldCharType="separate"/>
          </w:r>
          <w:r w:rsidR="00386103">
            <w:rPr>
              <w:noProof/>
              <w:lang w:eastAsia="de-DE"/>
            </w:rPr>
            <w:t>2024-12</w:t>
          </w:r>
          <w:r w:rsidR="00386103" w:rsidRPr="009C4B02">
            <w:rPr>
              <w:noProof/>
              <w:lang w:eastAsia="de-DE"/>
            </w:rPr>
            <w:t xml:space="preserve"> / </w:t>
          </w:r>
          <w:r w:rsidR="00386103">
            <w:rPr>
              <w:noProof/>
              <w:lang w:eastAsia="de-DE"/>
            </w:rPr>
            <w:t>Vereinbarung Mitgliedschaft Schulnetz21: Beitritt und Erneuerung</w:t>
          </w:r>
          <w:r w:rsidRPr="009C4B02">
            <w:rPr>
              <w:lang w:eastAsia="de-DE"/>
            </w:rPr>
            <w:fldChar w:fldCharType="end"/>
          </w:r>
        </w:p>
      </w:tc>
      <w:tc>
        <w:tcPr>
          <w:tcW w:w="2951" w:type="dxa"/>
        </w:tcPr>
        <w:p w:rsidR="003852D0" w:rsidRPr="009C4B02" w:rsidRDefault="00364B66" w:rsidP="00300F6C">
          <w:pPr>
            <w:pStyle w:val="Fusszeile-Seite"/>
            <w:rPr>
              <w:lang w:eastAsia="de-DE"/>
            </w:rPr>
          </w:pPr>
          <w:r w:rsidRPr="009C4B02">
            <w:rPr>
              <w:lang w:eastAsia="de-DE"/>
            </w:rPr>
            <w:fldChar w:fldCharType="begin"/>
          </w:r>
          <w:r w:rsidRPr="009C4B02">
            <w:rPr>
              <w:lang w:eastAsia="de-DE"/>
            </w:rPr>
            <w:instrText xml:space="preserve"> IF </w:instrText>
          </w:r>
          <w:r w:rsidRPr="009C4B02">
            <w:rPr>
              <w:lang w:eastAsia="de-DE"/>
            </w:rPr>
            <w:fldChar w:fldCharType="begin"/>
          </w:r>
          <w:r w:rsidRPr="009C4B02">
            <w:rPr>
              <w:lang w:eastAsia="de-DE"/>
            </w:rPr>
            <w:instrText xml:space="preserve"> NUMPAGES </w:instrText>
          </w:r>
          <w:r w:rsidRPr="009C4B02">
            <w:rPr>
              <w:lang w:eastAsia="de-DE"/>
            </w:rPr>
            <w:fldChar w:fldCharType="separate"/>
          </w:r>
          <w:r w:rsidR="00386103">
            <w:rPr>
              <w:noProof/>
              <w:lang w:eastAsia="de-DE"/>
            </w:rPr>
            <w:instrText>5</w:instrText>
          </w:r>
          <w:r w:rsidRPr="009C4B02">
            <w:rPr>
              <w:lang w:eastAsia="de-DE"/>
            </w:rPr>
            <w:fldChar w:fldCharType="end"/>
          </w:r>
          <w:r w:rsidRPr="009C4B02">
            <w:rPr>
              <w:lang w:eastAsia="de-DE"/>
            </w:rPr>
            <w:instrText xml:space="preserve"> &gt; "1" "</w:instrText>
          </w:r>
          <w:r w:rsidRPr="009C4B02">
            <w:rPr>
              <w:lang w:eastAsia="de-DE"/>
            </w:rPr>
            <w:fldChar w:fldCharType="begin"/>
          </w:r>
          <w:r w:rsidRPr="009C4B02">
            <w:rPr>
              <w:lang w:eastAsia="de-DE"/>
            </w:rPr>
            <w:instrText xml:space="preserve"> IF </w:instrText>
          </w:r>
          <w:r w:rsidRPr="009C4B02">
            <w:rPr>
              <w:lang w:eastAsia="de-DE"/>
            </w:rPr>
            <w:fldChar w:fldCharType="begin"/>
          </w:r>
          <w:r w:rsidRPr="009C4B02">
            <w:rPr>
              <w:lang w:eastAsia="de-DE"/>
            </w:rPr>
            <w:instrText xml:space="preserve"> DOCPROPERTY "Doc.Page"\*CHARFORMAT </w:instrText>
          </w:r>
          <w:r w:rsidRPr="009C4B02">
            <w:rPr>
              <w:lang w:eastAsia="de-DE"/>
            </w:rPr>
            <w:fldChar w:fldCharType="separate"/>
          </w:r>
          <w:r w:rsidR="001206BC">
            <w:rPr>
              <w:lang w:eastAsia="de-DE"/>
            </w:rPr>
            <w:instrText>Seite</w:instrText>
          </w:r>
          <w:r w:rsidRPr="009C4B02">
            <w:rPr>
              <w:lang w:eastAsia="de-DE"/>
            </w:rPr>
            <w:fldChar w:fldCharType="end"/>
          </w:r>
          <w:r w:rsidRPr="009C4B02">
            <w:rPr>
              <w:lang w:eastAsia="de-DE"/>
            </w:rPr>
            <w:instrText xml:space="preserve"> = "" "Seite" "</w:instrText>
          </w:r>
          <w:r w:rsidRPr="009C4B02">
            <w:rPr>
              <w:lang w:eastAsia="de-DE"/>
            </w:rPr>
            <w:fldChar w:fldCharType="begin"/>
          </w:r>
          <w:r w:rsidRPr="009C4B02">
            <w:rPr>
              <w:lang w:eastAsia="de-DE"/>
            </w:rPr>
            <w:instrText xml:space="preserve"> IF </w:instrText>
          </w:r>
          <w:r w:rsidRPr="009C4B02">
            <w:rPr>
              <w:lang w:eastAsia="de-DE"/>
            </w:rPr>
            <w:fldChar w:fldCharType="begin"/>
          </w:r>
          <w:r w:rsidRPr="009C4B02">
            <w:rPr>
              <w:lang w:eastAsia="de-DE"/>
            </w:rPr>
            <w:instrText xml:space="preserve"> DOCPROPERTY "Doc.Page"\*CHARFORMAT </w:instrText>
          </w:r>
          <w:r w:rsidRPr="009C4B02">
            <w:rPr>
              <w:lang w:eastAsia="de-DE"/>
            </w:rPr>
            <w:fldChar w:fldCharType="separate"/>
          </w:r>
          <w:r w:rsidR="001206BC">
            <w:rPr>
              <w:lang w:eastAsia="de-DE"/>
            </w:rPr>
            <w:instrText>Seite</w:instrText>
          </w:r>
          <w:r w:rsidRPr="009C4B02">
            <w:rPr>
              <w:lang w:eastAsia="de-DE"/>
            </w:rPr>
            <w:fldChar w:fldCharType="end"/>
          </w:r>
          <w:r w:rsidRPr="009C4B02">
            <w:rPr>
              <w:lang w:eastAsia="de-DE"/>
            </w:rPr>
            <w:instrText xml:space="preserve"> = "Doc.Page" "Seite" "</w:instrText>
          </w:r>
          <w:r w:rsidRPr="009C4B02">
            <w:rPr>
              <w:lang w:eastAsia="de-DE"/>
            </w:rPr>
            <w:fldChar w:fldCharType="begin"/>
          </w:r>
          <w:r w:rsidRPr="009C4B02">
            <w:rPr>
              <w:lang w:eastAsia="de-DE"/>
            </w:rPr>
            <w:instrText xml:space="preserve"> DOCPROPERTY "Doc.Page"\*CHARFORMAT </w:instrText>
          </w:r>
          <w:r w:rsidRPr="009C4B02">
            <w:rPr>
              <w:lang w:eastAsia="de-DE"/>
            </w:rPr>
            <w:fldChar w:fldCharType="separate"/>
          </w:r>
          <w:r w:rsidR="001206BC">
            <w:rPr>
              <w:lang w:eastAsia="de-DE"/>
            </w:rPr>
            <w:instrText>Seite</w:instrText>
          </w:r>
          <w:r w:rsidRPr="009C4B02">
            <w:rPr>
              <w:lang w:eastAsia="de-DE"/>
            </w:rPr>
            <w:fldChar w:fldCharType="end"/>
          </w:r>
          <w:r w:rsidRPr="009C4B02">
            <w:rPr>
              <w:lang w:eastAsia="de-DE"/>
            </w:rPr>
            <w:instrText xml:space="preserve">" </w:instrText>
          </w:r>
          <w:r w:rsidRPr="009C4B02">
            <w:rPr>
              <w:lang w:eastAsia="de-DE"/>
            </w:rPr>
            <w:fldChar w:fldCharType="separate"/>
          </w:r>
          <w:r w:rsidR="001206BC">
            <w:rPr>
              <w:noProof/>
              <w:lang w:eastAsia="de-DE"/>
            </w:rPr>
            <w:instrText>Seite</w:instrText>
          </w:r>
          <w:r w:rsidRPr="009C4B02">
            <w:rPr>
              <w:lang w:eastAsia="de-DE"/>
            </w:rPr>
            <w:fldChar w:fldCharType="end"/>
          </w:r>
          <w:r w:rsidRPr="009C4B02">
            <w:rPr>
              <w:lang w:eastAsia="de-DE"/>
            </w:rPr>
            <w:instrText xml:space="preserve">" </w:instrText>
          </w:r>
          <w:r w:rsidRPr="009C4B02">
            <w:rPr>
              <w:lang w:eastAsia="de-DE"/>
            </w:rPr>
            <w:fldChar w:fldCharType="separate"/>
          </w:r>
          <w:r w:rsidR="00386103">
            <w:rPr>
              <w:noProof/>
              <w:lang w:eastAsia="de-DE"/>
            </w:rPr>
            <w:instrText>Seite</w:instrText>
          </w:r>
          <w:r w:rsidRPr="009C4B02">
            <w:rPr>
              <w:lang w:eastAsia="de-DE"/>
            </w:rPr>
            <w:fldChar w:fldCharType="end"/>
          </w:r>
          <w:r w:rsidRPr="009C4B02">
            <w:rPr>
              <w:lang w:eastAsia="de-DE"/>
            </w:rPr>
            <w:instrText xml:space="preserve"> </w:instrText>
          </w:r>
          <w:r w:rsidRPr="009C4B02">
            <w:rPr>
              <w:lang w:eastAsia="de-DE"/>
            </w:rPr>
            <w:fldChar w:fldCharType="begin"/>
          </w:r>
          <w:r w:rsidRPr="009C4B02">
            <w:rPr>
              <w:lang w:eastAsia="de-DE"/>
            </w:rPr>
            <w:instrText xml:space="preserve"> PAGE </w:instrText>
          </w:r>
          <w:r w:rsidRPr="009C4B02">
            <w:rPr>
              <w:lang w:eastAsia="de-DE"/>
            </w:rPr>
            <w:fldChar w:fldCharType="separate"/>
          </w:r>
          <w:r w:rsidR="00386103">
            <w:rPr>
              <w:noProof/>
              <w:lang w:eastAsia="de-DE"/>
            </w:rPr>
            <w:instrText>1</w:instrText>
          </w:r>
          <w:r w:rsidRPr="009C4B02">
            <w:rPr>
              <w:lang w:eastAsia="de-DE"/>
            </w:rPr>
            <w:fldChar w:fldCharType="end"/>
          </w:r>
          <w:r w:rsidRPr="009C4B02">
            <w:rPr>
              <w:lang w:eastAsia="de-DE"/>
            </w:rPr>
            <w:instrText xml:space="preserve"> </w:instrText>
          </w:r>
          <w:r w:rsidRPr="009C4B02">
            <w:rPr>
              <w:lang w:eastAsia="de-DE"/>
            </w:rPr>
            <w:fldChar w:fldCharType="begin"/>
          </w:r>
          <w:r w:rsidRPr="009C4B02">
            <w:rPr>
              <w:lang w:eastAsia="de-DE"/>
            </w:rPr>
            <w:instrText xml:space="preserve"> IF </w:instrText>
          </w:r>
          <w:r w:rsidRPr="009C4B02">
            <w:rPr>
              <w:lang w:eastAsia="de-DE"/>
            </w:rPr>
            <w:fldChar w:fldCharType="begin"/>
          </w:r>
          <w:r w:rsidRPr="009C4B02">
            <w:rPr>
              <w:lang w:eastAsia="de-DE"/>
            </w:rPr>
            <w:instrText xml:space="preserve"> DOCPROPERTY "Doc.of"\*CHARFORMAT </w:instrText>
          </w:r>
          <w:r w:rsidRPr="009C4B02">
            <w:rPr>
              <w:lang w:eastAsia="de-DE"/>
            </w:rPr>
            <w:fldChar w:fldCharType="separate"/>
          </w:r>
          <w:r w:rsidR="001206BC">
            <w:rPr>
              <w:lang w:eastAsia="de-DE"/>
            </w:rPr>
            <w:instrText>von</w:instrText>
          </w:r>
          <w:r w:rsidRPr="009C4B02">
            <w:rPr>
              <w:lang w:eastAsia="de-DE"/>
            </w:rPr>
            <w:fldChar w:fldCharType="end"/>
          </w:r>
          <w:r w:rsidRPr="009C4B02">
            <w:rPr>
              <w:lang w:eastAsia="de-DE"/>
            </w:rPr>
            <w:instrText xml:space="preserve"> = "" "von" "</w:instrText>
          </w:r>
          <w:r w:rsidRPr="009C4B02">
            <w:rPr>
              <w:lang w:eastAsia="de-DE"/>
            </w:rPr>
            <w:fldChar w:fldCharType="begin"/>
          </w:r>
          <w:r w:rsidRPr="009C4B02">
            <w:rPr>
              <w:lang w:eastAsia="de-DE"/>
            </w:rPr>
            <w:instrText xml:space="preserve"> IF </w:instrText>
          </w:r>
          <w:r w:rsidRPr="009C4B02">
            <w:rPr>
              <w:lang w:eastAsia="de-DE"/>
            </w:rPr>
            <w:fldChar w:fldCharType="begin"/>
          </w:r>
          <w:r w:rsidRPr="009C4B02">
            <w:rPr>
              <w:lang w:eastAsia="de-DE"/>
            </w:rPr>
            <w:instrText xml:space="preserve"> DOCPROPERTY "Doc.of"\*CHARFORMAT </w:instrText>
          </w:r>
          <w:r w:rsidRPr="009C4B02">
            <w:rPr>
              <w:lang w:eastAsia="de-DE"/>
            </w:rPr>
            <w:fldChar w:fldCharType="separate"/>
          </w:r>
          <w:r w:rsidR="001206BC">
            <w:rPr>
              <w:lang w:eastAsia="de-DE"/>
            </w:rPr>
            <w:instrText>von</w:instrText>
          </w:r>
          <w:r w:rsidRPr="009C4B02">
            <w:rPr>
              <w:lang w:eastAsia="de-DE"/>
            </w:rPr>
            <w:fldChar w:fldCharType="end"/>
          </w:r>
          <w:r w:rsidRPr="009C4B02">
            <w:rPr>
              <w:lang w:eastAsia="de-DE"/>
            </w:rPr>
            <w:instrText xml:space="preserve"> = "Doc.of" "von" "</w:instrText>
          </w:r>
          <w:r w:rsidRPr="009C4B02">
            <w:rPr>
              <w:lang w:eastAsia="de-DE"/>
            </w:rPr>
            <w:fldChar w:fldCharType="begin"/>
          </w:r>
          <w:r w:rsidRPr="009C4B02">
            <w:rPr>
              <w:lang w:eastAsia="de-DE"/>
            </w:rPr>
            <w:instrText xml:space="preserve"> DOCPROPERTY "Doc.of"\*CHARFORMAT </w:instrText>
          </w:r>
          <w:r w:rsidRPr="009C4B02">
            <w:rPr>
              <w:lang w:eastAsia="de-DE"/>
            </w:rPr>
            <w:fldChar w:fldCharType="separate"/>
          </w:r>
          <w:r w:rsidR="001206BC">
            <w:rPr>
              <w:lang w:eastAsia="de-DE"/>
            </w:rPr>
            <w:instrText>von</w:instrText>
          </w:r>
          <w:r w:rsidRPr="009C4B02">
            <w:rPr>
              <w:lang w:eastAsia="de-DE"/>
            </w:rPr>
            <w:fldChar w:fldCharType="end"/>
          </w:r>
          <w:r w:rsidRPr="009C4B02">
            <w:rPr>
              <w:lang w:eastAsia="de-DE"/>
            </w:rPr>
            <w:instrText xml:space="preserve">" </w:instrText>
          </w:r>
          <w:r w:rsidRPr="009C4B02">
            <w:rPr>
              <w:lang w:eastAsia="de-DE"/>
            </w:rPr>
            <w:fldChar w:fldCharType="separate"/>
          </w:r>
          <w:r w:rsidR="00386103">
            <w:rPr>
              <w:noProof/>
              <w:lang w:eastAsia="de-DE"/>
            </w:rPr>
            <w:instrText>von</w:instrText>
          </w:r>
          <w:r w:rsidRPr="009C4B02">
            <w:rPr>
              <w:lang w:eastAsia="de-DE"/>
            </w:rPr>
            <w:fldChar w:fldCharType="end"/>
          </w:r>
          <w:r w:rsidRPr="009C4B02">
            <w:rPr>
              <w:lang w:eastAsia="de-DE"/>
            </w:rPr>
            <w:instrText xml:space="preserve">" </w:instrText>
          </w:r>
          <w:r w:rsidRPr="009C4B02">
            <w:rPr>
              <w:lang w:eastAsia="de-DE"/>
            </w:rPr>
            <w:fldChar w:fldCharType="separate"/>
          </w:r>
          <w:r w:rsidR="00386103">
            <w:rPr>
              <w:noProof/>
              <w:lang w:eastAsia="de-DE"/>
            </w:rPr>
            <w:instrText>von</w:instrText>
          </w:r>
          <w:r w:rsidRPr="009C4B02">
            <w:rPr>
              <w:lang w:eastAsia="de-DE"/>
            </w:rPr>
            <w:fldChar w:fldCharType="end"/>
          </w:r>
          <w:r w:rsidRPr="009C4B02">
            <w:rPr>
              <w:lang w:eastAsia="de-DE"/>
            </w:rPr>
            <w:instrText xml:space="preserve"> </w:instrText>
          </w:r>
          <w:r w:rsidRPr="009C4B02">
            <w:rPr>
              <w:lang w:eastAsia="de-DE"/>
            </w:rPr>
            <w:fldChar w:fldCharType="begin"/>
          </w:r>
          <w:r w:rsidRPr="009C4B02">
            <w:rPr>
              <w:lang w:eastAsia="de-DE"/>
            </w:rPr>
            <w:instrText xml:space="preserve"> NUMPAGES </w:instrText>
          </w:r>
          <w:r w:rsidRPr="009C4B02">
            <w:rPr>
              <w:lang w:eastAsia="de-DE"/>
            </w:rPr>
            <w:fldChar w:fldCharType="separate"/>
          </w:r>
          <w:r w:rsidR="00386103">
            <w:rPr>
              <w:noProof/>
              <w:lang w:eastAsia="de-DE"/>
            </w:rPr>
            <w:instrText>5</w:instrText>
          </w:r>
          <w:r w:rsidRPr="009C4B02">
            <w:rPr>
              <w:lang w:eastAsia="de-DE"/>
            </w:rPr>
            <w:fldChar w:fldCharType="end"/>
          </w:r>
          <w:r w:rsidRPr="009C4B02">
            <w:rPr>
              <w:lang w:eastAsia="de-DE"/>
            </w:rPr>
            <w:instrText>"" "</w:instrText>
          </w:r>
          <w:r w:rsidRPr="009C4B02">
            <w:rPr>
              <w:lang w:eastAsia="de-DE"/>
            </w:rPr>
            <w:fldChar w:fldCharType="separate"/>
          </w:r>
          <w:r w:rsidR="00386103">
            <w:rPr>
              <w:noProof/>
              <w:lang w:eastAsia="de-DE"/>
            </w:rPr>
            <w:t>Seite</w:t>
          </w:r>
          <w:r w:rsidR="00386103" w:rsidRPr="009C4B02">
            <w:rPr>
              <w:noProof/>
              <w:lang w:eastAsia="de-DE"/>
            </w:rPr>
            <w:t xml:space="preserve"> </w:t>
          </w:r>
          <w:r w:rsidR="00386103">
            <w:rPr>
              <w:noProof/>
              <w:lang w:eastAsia="de-DE"/>
            </w:rPr>
            <w:t>1</w:t>
          </w:r>
          <w:r w:rsidR="00386103" w:rsidRPr="009C4B02">
            <w:rPr>
              <w:noProof/>
              <w:lang w:eastAsia="de-DE"/>
            </w:rPr>
            <w:t xml:space="preserve"> </w:t>
          </w:r>
          <w:r w:rsidR="00386103">
            <w:rPr>
              <w:noProof/>
              <w:lang w:eastAsia="de-DE"/>
            </w:rPr>
            <w:t>von</w:t>
          </w:r>
          <w:r w:rsidR="00386103" w:rsidRPr="009C4B02">
            <w:rPr>
              <w:noProof/>
              <w:lang w:eastAsia="de-DE"/>
            </w:rPr>
            <w:t xml:space="preserve"> </w:t>
          </w:r>
          <w:r w:rsidR="00386103">
            <w:rPr>
              <w:noProof/>
              <w:lang w:eastAsia="de-DE"/>
            </w:rPr>
            <w:t>5</w:t>
          </w:r>
          <w:r w:rsidRPr="009C4B02">
            <w:rPr>
              <w:lang w:eastAsia="de-DE"/>
            </w:rPr>
            <w:fldChar w:fldCharType="end"/>
          </w:r>
          <w:r w:rsidRPr="009C4B02">
            <w:rPr>
              <w:lang w:eastAsia="de-DE"/>
            </w:rPr>
            <w:t xml:space="preserve"> </w:t>
          </w:r>
        </w:p>
      </w:tc>
    </w:tr>
    <w:tr w:rsidR="00407862" w:rsidTr="00F83449">
      <w:tc>
        <w:tcPr>
          <w:tcW w:w="6177" w:type="dxa"/>
          <w:vAlign w:val="center"/>
        </w:tcPr>
        <w:p w:rsidR="003852D0" w:rsidRPr="009C4B02" w:rsidRDefault="00386103" w:rsidP="00D67CE1">
          <w:pPr>
            <w:pStyle w:val="Fusszeile-Pfad"/>
          </w:pPr>
          <w:bookmarkStart w:id="14" w:name="FusszeileErsteSeite" w:colFirst="0" w:colLast="0"/>
        </w:p>
      </w:tc>
      <w:tc>
        <w:tcPr>
          <w:tcW w:w="2951" w:type="dxa"/>
        </w:tcPr>
        <w:p w:rsidR="003852D0" w:rsidRPr="00364B66" w:rsidRDefault="00364B66" w:rsidP="003852D0">
          <w:pPr>
            <w:rPr>
              <w:color w:val="FFFFFF"/>
              <w:sz w:val="2"/>
              <w:szCs w:val="2"/>
            </w:rPr>
          </w:pPr>
          <w:r w:rsidRPr="009C4B02">
            <w:rPr>
              <w:color w:val="FFFFFF"/>
              <w:sz w:val="2"/>
              <w:szCs w:val="2"/>
            </w:rPr>
            <w:fldChar w:fldCharType="begin"/>
          </w:r>
          <w:r w:rsidRPr="00364B66">
            <w:rPr>
              <w:color w:val="FFFFFF"/>
              <w:sz w:val="2"/>
              <w:szCs w:val="2"/>
            </w:rPr>
            <w:instrText xml:space="preserve"> IF </w:instrText>
          </w:r>
          <w:r w:rsidRPr="009C4B02">
            <w:rPr>
              <w:color w:val="FFFFFF"/>
              <w:sz w:val="2"/>
              <w:szCs w:val="2"/>
            </w:rPr>
            <w:fldChar w:fldCharType="begin"/>
          </w:r>
          <w:r w:rsidRPr="00364B66">
            <w:rPr>
              <w:color w:val="FFFFFF"/>
              <w:sz w:val="2"/>
              <w:szCs w:val="2"/>
            </w:rPr>
            <w:instrText xml:space="preserve"> DOCPROPERTY "Textmarke.Metadaten"\*CHARFORMAT </w:instrText>
          </w:r>
          <w:r w:rsidRPr="009C4B02">
            <w:rPr>
              <w:color w:val="FFFFFF"/>
              <w:sz w:val="2"/>
              <w:szCs w:val="2"/>
            </w:rPr>
            <w:fldChar w:fldCharType="separate"/>
          </w:r>
          <w:r w:rsidR="001206BC">
            <w:rPr>
              <w:b/>
              <w:bCs/>
              <w:color w:val="FFFFFF"/>
              <w:sz w:val="2"/>
              <w:szCs w:val="2"/>
              <w:lang w:val="de-DE"/>
            </w:rPr>
            <w:instrText>Fehler! Unbekannter Name für Dokument-Eigenschaft.</w:instrText>
          </w:r>
          <w:r w:rsidRPr="009C4B02">
            <w:rPr>
              <w:color w:val="FFFFFF"/>
              <w:sz w:val="2"/>
              <w:szCs w:val="2"/>
            </w:rPr>
            <w:fldChar w:fldCharType="end"/>
          </w:r>
          <w:r w:rsidRPr="00364B66">
            <w:rPr>
              <w:color w:val="FFFFFF"/>
              <w:sz w:val="2"/>
              <w:szCs w:val="2"/>
              <w:highlight w:val="white"/>
            </w:rPr>
            <w:instrText xml:space="preserve"> = "" "" "</w:instrText>
          </w:r>
        </w:p>
        <w:p w:rsidR="003852D0" w:rsidRPr="00364B66" w:rsidRDefault="00364B66" w:rsidP="003852D0">
          <w:pPr>
            <w:rPr>
              <w:color w:val="FFFFFF"/>
              <w:sz w:val="2"/>
              <w:szCs w:val="2"/>
              <w:highlight w:val="white"/>
            </w:rPr>
          </w:pPr>
          <w:r w:rsidRPr="009C4B02">
            <w:rPr>
              <w:color w:val="FFFFFF"/>
              <w:sz w:val="2"/>
              <w:szCs w:val="2"/>
            </w:rPr>
            <w:fldChar w:fldCharType="begin"/>
          </w:r>
          <w:r w:rsidRPr="00364B66">
            <w:rPr>
              <w:color w:val="FFFFFF"/>
              <w:sz w:val="2"/>
              <w:szCs w:val="2"/>
              <w:highlight w:val="white"/>
            </w:rPr>
            <w:instrText xml:space="preserve"> DOCPROPERTY "</w:instrText>
          </w:r>
          <w:r w:rsidRPr="00364B66">
            <w:rPr>
              <w:color w:val="FFFFFF"/>
              <w:sz w:val="2"/>
              <w:szCs w:val="2"/>
            </w:rPr>
            <w:instrText>Textmarke.Metadaten</w:instrText>
          </w:r>
          <w:r w:rsidRPr="00364B66">
            <w:rPr>
              <w:color w:val="FFFFFF"/>
              <w:sz w:val="2"/>
              <w:szCs w:val="2"/>
              <w:highlight w:val="white"/>
            </w:rPr>
            <w:instrText xml:space="preserve">"\*CHARFORMAT </w:instrText>
          </w:r>
          <w:r w:rsidRPr="009C4B02">
            <w:rPr>
              <w:color w:val="FFFFFF"/>
              <w:sz w:val="2"/>
              <w:szCs w:val="2"/>
            </w:rPr>
            <w:fldChar w:fldCharType="separate"/>
          </w:r>
          <w:r w:rsidR="001206BC">
            <w:rPr>
              <w:b/>
              <w:bCs/>
              <w:color w:val="FFFFFF"/>
              <w:sz w:val="2"/>
              <w:szCs w:val="2"/>
              <w:lang w:val="de-DE"/>
            </w:rPr>
            <w:instrText>Fehler! Unbekannter Name für Dokument-Eigenschaft.</w:instrText>
          </w:r>
          <w:r w:rsidRPr="009C4B02">
            <w:rPr>
              <w:color w:val="FFFFFF"/>
              <w:sz w:val="2"/>
              <w:szCs w:val="2"/>
            </w:rPr>
            <w:fldChar w:fldCharType="end"/>
          </w:r>
        </w:p>
        <w:p w:rsidR="001206BC" w:rsidRPr="00364B66" w:rsidRDefault="00364B66" w:rsidP="003852D0">
          <w:pPr>
            <w:rPr>
              <w:noProof/>
              <w:color w:val="FFFFFF"/>
              <w:sz w:val="2"/>
              <w:szCs w:val="2"/>
            </w:rPr>
          </w:pPr>
          <w:r w:rsidRPr="00364B66">
            <w:rPr>
              <w:color w:val="FFFFFF"/>
              <w:sz w:val="2"/>
              <w:szCs w:val="2"/>
              <w:highlight w:val="white"/>
            </w:rPr>
            <w:instrText>" \&lt;OawJumpToField value=0/&gt;</w:instrText>
          </w:r>
          <w:r w:rsidRPr="009C4B02">
            <w:rPr>
              <w:color w:val="FFFFFF"/>
              <w:sz w:val="2"/>
              <w:szCs w:val="2"/>
            </w:rPr>
            <w:fldChar w:fldCharType="separate"/>
          </w:r>
        </w:p>
        <w:p w:rsidR="001206BC" w:rsidRPr="00364B66" w:rsidRDefault="001206BC" w:rsidP="003852D0">
          <w:pPr>
            <w:rPr>
              <w:noProof/>
              <w:color w:val="FFFFFF"/>
              <w:sz w:val="2"/>
              <w:szCs w:val="2"/>
              <w:highlight w:val="white"/>
            </w:rPr>
          </w:pPr>
          <w:r>
            <w:rPr>
              <w:b/>
              <w:bCs/>
              <w:noProof/>
              <w:color w:val="FFFFFF"/>
              <w:sz w:val="2"/>
              <w:szCs w:val="2"/>
              <w:lang w:val="de-DE"/>
            </w:rPr>
            <w:t>Fehler! Unbekannter Name für Dokument-Eigenschaft.</w:t>
          </w:r>
        </w:p>
        <w:p w:rsidR="00407862" w:rsidRPr="009C4B02" w:rsidRDefault="00364B66" w:rsidP="003852D0">
          <w:pPr>
            <w:jc w:val="right"/>
            <w:rPr>
              <w:color w:val="FFFFFF"/>
              <w:sz w:val="2"/>
              <w:szCs w:val="2"/>
            </w:rPr>
          </w:pPr>
          <w:r w:rsidRPr="009C4B02">
            <w:rPr>
              <w:color w:val="FFFFFF"/>
              <w:sz w:val="2"/>
              <w:szCs w:val="2"/>
            </w:rPr>
            <w:fldChar w:fldCharType="end"/>
          </w:r>
        </w:p>
      </w:tc>
    </w:tr>
    <w:bookmarkEnd w:id="14"/>
  </w:tbl>
  <w:p w:rsidR="003852D0" w:rsidRPr="00364B66" w:rsidRDefault="00386103">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28" w:type="dxa"/>
      <w:tblLayout w:type="fixed"/>
      <w:tblCellMar>
        <w:left w:w="57" w:type="dxa"/>
        <w:right w:w="0" w:type="dxa"/>
      </w:tblCellMar>
      <w:tblLook w:val="01E0" w:firstRow="1" w:lastRow="1" w:firstColumn="1" w:lastColumn="1" w:noHBand="0" w:noVBand="0"/>
    </w:tblPr>
    <w:tblGrid>
      <w:gridCol w:w="6177"/>
      <w:gridCol w:w="2951"/>
    </w:tblGrid>
    <w:tr w:rsidR="00407862" w:rsidTr="003852D0">
      <w:tc>
        <w:tcPr>
          <w:tcW w:w="6177" w:type="dxa"/>
          <w:vAlign w:val="center"/>
        </w:tcPr>
        <w:p w:rsidR="003852D0" w:rsidRPr="009C4B02" w:rsidRDefault="00364B66" w:rsidP="003852D0">
          <w:pPr>
            <w:pStyle w:val="Fusszeile-Pfad"/>
          </w:pPr>
          <w:r w:rsidRPr="009C4B02">
            <w:fldChar w:fldCharType="begin"/>
          </w:r>
          <w:r w:rsidRPr="009C4B02">
            <w:instrText xml:space="preserve"> IF </w:instrText>
          </w:r>
          <w:r w:rsidRPr="009C4B02">
            <w:fldChar w:fldCharType="begin"/>
          </w:r>
          <w:r w:rsidRPr="009C4B02">
            <w:instrText xml:space="preserve"> DOCPROPERTY "Outputprofile.Internal"\*CHARFORMAT </w:instrText>
          </w:r>
          <w:r w:rsidRPr="009C4B02">
            <w:fldChar w:fldCharType="end"/>
          </w:r>
          <w:r w:rsidRPr="009C4B02">
            <w:instrText xml:space="preserve"> = "" "" "</w:instrText>
          </w:r>
          <w:r w:rsidRPr="009C4B02">
            <w:fldChar w:fldCharType="begin"/>
          </w:r>
          <w:r>
            <w:instrText xml:space="preserve"> FILENAME  \p  \* MERGEFORMAT </w:instrText>
          </w:r>
          <w:r w:rsidRPr="009C4B02">
            <w:fldChar w:fldCharType="separate"/>
          </w:r>
          <w:r w:rsidRPr="009C4B02">
            <w:rPr>
              <w:noProof/>
            </w:rPr>
            <w:instrText>C:\Users\KT19E4~1\AppData\Local\Temp\officeatwork\temp0000\Templ.dot</w:instrText>
          </w:r>
          <w:r w:rsidRPr="009C4B02">
            <w:rPr>
              <w:noProof/>
            </w:rPr>
            <w:fldChar w:fldCharType="end"/>
          </w:r>
          <w:r w:rsidRPr="009C4B02">
            <w:instrText>" \&lt;OawJumpToField value=0/&gt;</w:instrText>
          </w:r>
          <w:r w:rsidRPr="009C4B02">
            <w:fldChar w:fldCharType="end"/>
          </w:r>
        </w:p>
      </w:tc>
      <w:tc>
        <w:tcPr>
          <w:tcW w:w="2951" w:type="dxa"/>
        </w:tcPr>
        <w:p w:rsidR="003852D0" w:rsidRPr="009C4B02" w:rsidRDefault="00364B66" w:rsidP="003852D0">
          <w:pPr>
            <w:jc w:val="right"/>
            <w:rPr>
              <w:lang w:eastAsia="de-DE"/>
            </w:rPr>
          </w:pPr>
          <w:r w:rsidRPr="009C4B02">
            <w:rPr>
              <w:lang w:eastAsia="de-DE"/>
            </w:rPr>
            <w:fldChar w:fldCharType="begin"/>
          </w:r>
          <w:r w:rsidRPr="009C4B02">
            <w:rPr>
              <w:lang w:eastAsia="de-DE"/>
            </w:rPr>
            <w:instrText xml:space="preserve"> IF </w:instrText>
          </w:r>
          <w:r w:rsidRPr="009C4B02">
            <w:rPr>
              <w:lang w:eastAsia="de-DE"/>
            </w:rPr>
            <w:fldChar w:fldCharType="begin"/>
          </w:r>
          <w:r w:rsidRPr="009C4B02">
            <w:rPr>
              <w:lang w:eastAsia="de-DE"/>
            </w:rPr>
            <w:instrText xml:space="preserve"> NUMPAGES </w:instrText>
          </w:r>
          <w:r w:rsidRPr="009C4B02">
            <w:rPr>
              <w:lang w:eastAsia="de-DE"/>
            </w:rPr>
            <w:fldChar w:fldCharType="separate"/>
          </w:r>
          <w:r w:rsidR="001206BC">
            <w:rPr>
              <w:noProof/>
              <w:lang w:eastAsia="de-DE"/>
            </w:rPr>
            <w:instrText>2</w:instrText>
          </w:r>
          <w:r w:rsidRPr="009C4B02">
            <w:rPr>
              <w:lang w:eastAsia="de-DE"/>
            </w:rPr>
            <w:fldChar w:fldCharType="end"/>
          </w:r>
          <w:r w:rsidRPr="009C4B02">
            <w:rPr>
              <w:lang w:eastAsia="de-DE"/>
            </w:rPr>
            <w:instrText xml:space="preserve"> &gt; "1" "</w:instrText>
          </w:r>
          <w:r w:rsidRPr="009C4B02">
            <w:rPr>
              <w:lang w:eastAsia="de-DE"/>
            </w:rPr>
            <w:fldChar w:fldCharType="begin"/>
          </w:r>
          <w:r w:rsidRPr="009C4B02">
            <w:rPr>
              <w:lang w:eastAsia="de-DE"/>
            </w:rPr>
            <w:instrText xml:space="preserve"> IF </w:instrText>
          </w:r>
          <w:r w:rsidRPr="009C4B02">
            <w:rPr>
              <w:lang w:eastAsia="de-DE"/>
            </w:rPr>
            <w:fldChar w:fldCharType="begin"/>
          </w:r>
          <w:r w:rsidRPr="009C4B02">
            <w:rPr>
              <w:lang w:eastAsia="de-DE"/>
            </w:rPr>
            <w:instrText xml:space="preserve"> DOCPROPERTY "Doc.Page"\*CHARFORMAT </w:instrText>
          </w:r>
          <w:r w:rsidRPr="009C4B02">
            <w:rPr>
              <w:lang w:eastAsia="de-DE"/>
            </w:rPr>
            <w:fldChar w:fldCharType="separate"/>
          </w:r>
          <w:r w:rsidR="001206BC">
            <w:rPr>
              <w:lang w:eastAsia="de-DE"/>
            </w:rPr>
            <w:instrText>Seite</w:instrText>
          </w:r>
          <w:r w:rsidRPr="009C4B02">
            <w:rPr>
              <w:lang w:eastAsia="de-DE"/>
            </w:rPr>
            <w:fldChar w:fldCharType="end"/>
          </w:r>
          <w:r w:rsidRPr="009C4B02">
            <w:rPr>
              <w:lang w:eastAsia="de-DE"/>
            </w:rPr>
            <w:instrText xml:space="preserve"> = "Doc.Page" "Seite" "</w:instrText>
          </w:r>
          <w:r w:rsidRPr="009C4B02">
            <w:rPr>
              <w:lang w:eastAsia="de-DE"/>
            </w:rPr>
            <w:fldChar w:fldCharType="begin"/>
          </w:r>
          <w:r w:rsidRPr="009C4B02">
            <w:rPr>
              <w:lang w:eastAsia="de-DE"/>
            </w:rPr>
            <w:instrText xml:space="preserve"> DOCPROPERTY "Doc.Page"\*CHARFORMAT </w:instrText>
          </w:r>
          <w:r w:rsidRPr="009C4B02">
            <w:rPr>
              <w:lang w:eastAsia="de-DE"/>
            </w:rPr>
            <w:fldChar w:fldCharType="separate"/>
          </w:r>
          <w:r w:rsidR="001206BC">
            <w:rPr>
              <w:lang w:eastAsia="de-DE"/>
            </w:rPr>
            <w:instrText>Seite</w:instrText>
          </w:r>
          <w:r w:rsidRPr="009C4B02">
            <w:rPr>
              <w:lang w:eastAsia="de-DE"/>
            </w:rPr>
            <w:fldChar w:fldCharType="end"/>
          </w:r>
          <w:r w:rsidRPr="009C4B02">
            <w:rPr>
              <w:lang w:eastAsia="de-DE"/>
            </w:rPr>
            <w:instrText xml:space="preserve">" </w:instrText>
          </w:r>
          <w:r w:rsidRPr="009C4B02">
            <w:rPr>
              <w:lang w:eastAsia="de-DE"/>
            </w:rPr>
            <w:fldChar w:fldCharType="separate"/>
          </w:r>
          <w:r w:rsidR="001206BC">
            <w:rPr>
              <w:noProof/>
              <w:lang w:eastAsia="de-DE"/>
            </w:rPr>
            <w:instrText>Seite</w:instrText>
          </w:r>
          <w:r w:rsidRPr="009C4B02">
            <w:rPr>
              <w:lang w:eastAsia="de-DE"/>
            </w:rPr>
            <w:fldChar w:fldCharType="end"/>
          </w:r>
          <w:r w:rsidRPr="009C4B02">
            <w:rPr>
              <w:lang w:eastAsia="de-DE"/>
            </w:rPr>
            <w:instrText xml:space="preserve"> </w:instrText>
          </w:r>
          <w:r w:rsidRPr="009C4B02">
            <w:rPr>
              <w:lang w:eastAsia="de-DE"/>
            </w:rPr>
            <w:fldChar w:fldCharType="begin"/>
          </w:r>
          <w:r w:rsidRPr="009C4B02">
            <w:rPr>
              <w:lang w:eastAsia="de-DE"/>
            </w:rPr>
            <w:instrText xml:space="preserve"> PAGE </w:instrText>
          </w:r>
          <w:r w:rsidRPr="009C4B02">
            <w:rPr>
              <w:lang w:eastAsia="de-DE"/>
            </w:rPr>
            <w:fldChar w:fldCharType="separate"/>
          </w:r>
          <w:r w:rsidR="001206BC">
            <w:rPr>
              <w:noProof/>
              <w:lang w:eastAsia="de-DE"/>
            </w:rPr>
            <w:instrText>1</w:instrText>
          </w:r>
          <w:r w:rsidRPr="009C4B02">
            <w:rPr>
              <w:lang w:eastAsia="de-DE"/>
            </w:rPr>
            <w:fldChar w:fldCharType="end"/>
          </w:r>
          <w:r w:rsidRPr="009C4B02">
            <w:rPr>
              <w:lang w:eastAsia="de-DE"/>
            </w:rPr>
            <w:instrText xml:space="preserve"> </w:instrText>
          </w:r>
          <w:r w:rsidRPr="009C4B02">
            <w:rPr>
              <w:lang w:eastAsia="de-DE"/>
            </w:rPr>
            <w:fldChar w:fldCharType="begin"/>
          </w:r>
          <w:r w:rsidRPr="009C4B02">
            <w:rPr>
              <w:lang w:eastAsia="de-DE"/>
            </w:rPr>
            <w:instrText xml:space="preserve"> IF </w:instrText>
          </w:r>
          <w:r w:rsidRPr="009C4B02">
            <w:rPr>
              <w:lang w:eastAsia="de-DE"/>
            </w:rPr>
            <w:fldChar w:fldCharType="begin"/>
          </w:r>
          <w:r w:rsidRPr="009C4B02">
            <w:rPr>
              <w:lang w:eastAsia="de-DE"/>
            </w:rPr>
            <w:instrText xml:space="preserve"> DOCPROPERTY "Doc.of"\*CHARFORMAT </w:instrText>
          </w:r>
          <w:r w:rsidRPr="009C4B02">
            <w:rPr>
              <w:lang w:eastAsia="de-DE"/>
            </w:rPr>
            <w:fldChar w:fldCharType="separate"/>
          </w:r>
          <w:r w:rsidR="001206BC">
            <w:rPr>
              <w:lang w:eastAsia="de-DE"/>
            </w:rPr>
            <w:instrText>von</w:instrText>
          </w:r>
          <w:r w:rsidRPr="009C4B02">
            <w:rPr>
              <w:lang w:eastAsia="de-DE"/>
            </w:rPr>
            <w:fldChar w:fldCharType="end"/>
          </w:r>
          <w:r w:rsidRPr="009C4B02">
            <w:rPr>
              <w:lang w:eastAsia="de-DE"/>
            </w:rPr>
            <w:instrText xml:space="preserve"> = "Doc.of" "von" "</w:instrText>
          </w:r>
          <w:r w:rsidRPr="009C4B02">
            <w:rPr>
              <w:lang w:eastAsia="de-DE"/>
            </w:rPr>
            <w:fldChar w:fldCharType="begin"/>
          </w:r>
          <w:r w:rsidRPr="009C4B02">
            <w:rPr>
              <w:lang w:eastAsia="de-DE"/>
            </w:rPr>
            <w:instrText xml:space="preserve"> DOCPROPERTY "Doc.of"\*CHARFORMAT </w:instrText>
          </w:r>
          <w:r w:rsidRPr="009C4B02">
            <w:rPr>
              <w:lang w:eastAsia="de-DE"/>
            </w:rPr>
            <w:fldChar w:fldCharType="separate"/>
          </w:r>
          <w:r w:rsidR="001206BC">
            <w:rPr>
              <w:lang w:eastAsia="de-DE"/>
            </w:rPr>
            <w:instrText>von</w:instrText>
          </w:r>
          <w:r w:rsidRPr="009C4B02">
            <w:rPr>
              <w:lang w:eastAsia="de-DE"/>
            </w:rPr>
            <w:fldChar w:fldCharType="end"/>
          </w:r>
          <w:r w:rsidRPr="009C4B02">
            <w:rPr>
              <w:lang w:eastAsia="de-DE"/>
            </w:rPr>
            <w:instrText xml:space="preserve">" </w:instrText>
          </w:r>
          <w:r w:rsidRPr="009C4B02">
            <w:rPr>
              <w:lang w:eastAsia="de-DE"/>
            </w:rPr>
            <w:fldChar w:fldCharType="separate"/>
          </w:r>
          <w:r w:rsidR="001206BC">
            <w:rPr>
              <w:noProof/>
              <w:lang w:eastAsia="de-DE"/>
            </w:rPr>
            <w:instrText>von</w:instrText>
          </w:r>
          <w:r w:rsidRPr="009C4B02">
            <w:rPr>
              <w:lang w:eastAsia="de-DE"/>
            </w:rPr>
            <w:fldChar w:fldCharType="end"/>
          </w:r>
          <w:r w:rsidRPr="009C4B02">
            <w:rPr>
              <w:lang w:eastAsia="de-DE"/>
            </w:rPr>
            <w:instrText xml:space="preserve"> </w:instrText>
          </w:r>
          <w:r w:rsidRPr="009C4B02">
            <w:rPr>
              <w:lang w:eastAsia="de-DE"/>
            </w:rPr>
            <w:fldChar w:fldCharType="begin"/>
          </w:r>
          <w:r w:rsidRPr="009C4B02">
            <w:rPr>
              <w:lang w:eastAsia="de-DE"/>
            </w:rPr>
            <w:instrText xml:space="preserve"> NUMPAGES </w:instrText>
          </w:r>
          <w:r w:rsidRPr="009C4B02">
            <w:rPr>
              <w:lang w:eastAsia="de-DE"/>
            </w:rPr>
            <w:fldChar w:fldCharType="separate"/>
          </w:r>
          <w:r w:rsidR="001206BC">
            <w:rPr>
              <w:noProof/>
              <w:lang w:eastAsia="de-DE"/>
            </w:rPr>
            <w:instrText>2</w:instrText>
          </w:r>
          <w:r w:rsidRPr="009C4B02">
            <w:rPr>
              <w:lang w:eastAsia="de-DE"/>
            </w:rPr>
            <w:fldChar w:fldCharType="end"/>
          </w:r>
          <w:r w:rsidRPr="009C4B02">
            <w:rPr>
              <w:lang w:eastAsia="de-DE"/>
            </w:rPr>
            <w:instrText>"" "</w:instrText>
          </w:r>
          <w:r w:rsidRPr="009C4B02">
            <w:rPr>
              <w:lang w:eastAsia="de-DE"/>
            </w:rPr>
            <w:fldChar w:fldCharType="separate"/>
          </w:r>
          <w:r w:rsidR="00386103">
            <w:rPr>
              <w:noProof/>
              <w:lang w:eastAsia="de-DE"/>
            </w:rPr>
            <w:t>Seite</w:t>
          </w:r>
          <w:r w:rsidR="00386103" w:rsidRPr="009C4B02">
            <w:rPr>
              <w:noProof/>
              <w:lang w:eastAsia="de-DE"/>
            </w:rPr>
            <w:t xml:space="preserve"> </w:t>
          </w:r>
          <w:r w:rsidR="00386103">
            <w:rPr>
              <w:noProof/>
              <w:lang w:eastAsia="de-DE"/>
            </w:rPr>
            <w:t>1</w:t>
          </w:r>
          <w:r w:rsidR="00386103" w:rsidRPr="009C4B02">
            <w:rPr>
              <w:noProof/>
              <w:lang w:eastAsia="de-DE"/>
            </w:rPr>
            <w:t xml:space="preserve"> </w:t>
          </w:r>
          <w:r w:rsidR="00386103">
            <w:rPr>
              <w:noProof/>
              <w:lang w:eastAsia="de-DE"/>
            </w:rPr>
            <w:t>von</w:t>
          </w:r>
          <w:r w:rsidR="00386103" w:rsidRPr="009C4B02">
            <w:rPr>
              <w:noProof/>
              <w:lang w:eastAsia="de-DE"/>
            </w:rPr>
            <w:t xml:space="preserve"> </w:t>
          </w:r>
          <w:r w:rsidR="00386103">
            <w:rPr>
              <w:noProof/>
              <w:lang w:eastAsia="de-DE"/>
            </w:rPr>
            <w:t>2</w:t>
          </w:r>
          <w:r w:rsidRPr="009C4B02">
            <w:rPr>
              <w:lang w:eastAsia="de-DE"/>
            </w:rPr>
            <w:fldChar w:fldCharType="end"/>
          </w:r>
          <w:r w:rsidRPr="009C4B02">
            <w:rPr>
              <w:lang w:eastAsia="de-DE"/>
            </w:rPr>
            <w:t xml:space="preserve"> </w:t>
          </w:r>
        </w:p>
      </w:tc>
    </w:tr>
  </w:tbl>
  <w:p w:rsidR="003852D0" w:rsidRPr="009C4B02" w:rsidRDefault="00386103" w:rsidP="003852D0">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2D0" w:rsidRDefault="00386103">
    <w:pPr>
      <w:rPr>
        <w:sz w:val="2"/>
      </w:rPr>
    </w:pPr>
  </w:p>
  <w:tbl>
    <w:tblPr>
      <w:tblW w:w="9128" w:type="dxa"/>
      <w:tblLayout w:type="fixed"/>
      <w:tblCellMar>
        <w:left w:w="0" w:type="dxa"/>
        <w:right w:w="0" w:type="dxa"/>
      </w:tblCellMar>
      <w:tblLook w:val="01E0" w:firstRow="1" w:lastRow="1" w:firstColumn="1" w:lastColumn="1" w:noHBand="0" w:noVBand="0"/>
    </w:tblPr>
    <w:tblGrid>
      <w:gridCol w:w="6177"/>
      <w:gridCol w:w="2951"/>
    </w:tblGrid>
    <w:tr w:rsidR="00407862" w:rsidTr="00F83449">
      <w:tc>
        <w:tcPr>
          <w:tcW w:w="6177" w:type="dxa"/>
          <w:vAlign w:val="center"/>
        </w:tcPr>
        <w:p w:rsidR="003852D0" w:rsidRPr="00F71673" w:rsidRDefault="00364B66" w:rsidP="00300F6C">
          <w:pPr>
            <w:pStyle w:val="Fusszeile"/>
            <w:rPr>
              <w:lang w:eastAsia="de-DE"/>
            </w:rPr>
          </w:pPr>
          <w:r w:rsidRPr="00F0670D">
            <w:rPr>
              <w:lang w:eastAsia="de-DE"/>
            </w:rPr>
            <w:fldChar w:fldCharType="begin"/>
          </w:r>
          <w:r w:rsidRPr="00F71673">
            <w:rPr>
              <w:lang w:eastAsia="de-DE"/>
            </w:rPr>
            <w:instrText xml:space="preserve"> IF </w:instrText>
          </w:r>
          <w:r w:rsidRPr="00F0670D">
            <w:rPr>
              <w:lang w:eastAsia="de-DE"/>
            </w:rPr>
            <w:fldChar w:fldCharType="begin"/>
          </w:r>
          <w:r w:rsidRPr="00F71673">
            <w:rPr>
              <w:lang w:eastAsia="de-DE"/>
            </w:rPr>
            <w:instrText xml:space="preserve"> DOCPROPERTY "CMIdata.G_Signatur"\*CHARFORMAT </w:instrText>
          </w:r>
          <w:r w:rsidRPr="00F0670D">
            <w:rPr>
              <w:lang w:eastAsia="de-DE"/>
            </w:rPr>
            <w:fldChar w:fldCharType="end"/>
          </w:r>
          <w:r w:rsidRPr="00F71673">
            <w:rPr>
              <w:lang w:eastAsia="de-DE"/>
            </w:rPr>
            <w:instrText xml:space="preserve"> = "" "</w:instrText>
          </w:r>
          <w:r w:rsidRPr="00F0670D">
            <w:rPr>
              <w:lang w:eastAsia="de-DE"/>
            </w:rPr>
            <w:fldChar w:fldCharType="begin"/>
          </w:r>
          <w:r w:rsidRPr="00F71673">
            <w:rPr>
              <w:lang w:eastAsia="de-DE"/>
            </w:rPr>
            <w:instrText xml:space="preserve"> IF </w:instrText>
          </w:r>
          <w:r w:rsidRPr="00F0670D">
            <w:rPr>
              <w:lang w:eastAsia="de-DE"/>
            </w:rPr>
            <w:fldChar w:fldCharType="begin"/>
          </w:r>
          <w:r w:rsidRPr="00F71673">
            <w:rPr>
              <w:lang w:eastAsia="de-DE"/>
            </w:rPr>
            <w:instrText xml:space="preserve"> DOCPROPERTY "CMIdata.G_Laufnummer"\*CHARFORMAT </w:instrText>
          </w:r>
          <w:r w:rsidRPr="00F0670D">
            <w:rPr>
              <w:lang w:eastAsia="de-DE"/>
            </w:rPr>
            <w:fldChar w:fldCharType="separate"/>
          </w:r>
          <w:r w:rsidR="001206BC">
            <w:rPr>
              <w:lang w:eastAsia="de-DE"/>
            </w:rPr>
            <w:instrText>2024-12</w:instrText>
          </w:r>
          <w:r w:rsidRPr="00F0670D">
            <w:rPr>
              <w:lang w:eastAsia="de-DE"/>
            </w:rPr>
            <w:fldChar w:fldCharType="end"/>
          </w:r>
          <w:r w:rsidRPr="00F71673">
            <w:rPr>
              <w:lang w:eastAsia="de-DE"/>
            </w:rPr>
            <w:instrText xml:space="preserve"> = "" "" "</w:instrText>
          </w:r>
          <w:r w:rsidRPr="00F0670D">
            <w:rPr>
              <w:lang w:eastAsia="de-DE"/>
            </w:rPr>
            <w:fldChar w:fldCharType="begin"/>
          </w:r>
          <w:r w:rsidRPr="00F71673">
            <w:rPr>
              <w:lang w:eastAsia="de-DE"/>
            </w:rPr>
            <w:instrText xml:space="preserve"> DOCPROPERTY "CMIdata.G_Laufnummer"\*CHARFORMAT </w:instrText>
          </w:r>
          <w:r w:rsidRPr="00F0670D">
            <w:rPr>
              <w:lang w:eastAsia="de-DE"/>
            </w:rPr>
            <w:fldChar w:fldCharType="separate"/>
          </w:r>
          <w:r w:rsidR="001206BC">
            <w:rPr>
              <w:lang w:eastAsia="de-DE"/>
            </w:rPr>
            <w:instrText>2024-12</w:instrText>
          </w:r>
          <w:r w:rsidRPr="00F0670D">
            <w:rPr>
              <w:lang w:eastAsia="de-DE"/>
            </w:rPr>
            <w:fldChar w:fldCharType="end"/>
          </w:r>
          <w:r w:rsidRPr="00F71673">
            <w:rPr>
              <w:lang w:eastAsia="de-DE"/>
            </w:rPr>
            <w:instrText xml:space="preserve"> / </w:instrText>
          </w:r>
          <w:r w:rsidRPr="00F0670D">
            <w:rPr>
              <w:lang w:eastAsia="de-DE"/>
            </w:rPr>
            <w:fldChar w:fldCharType="begin"/>
          </w:r>
          <w:r w:rsidRPr="00F71673">
            <w:rPr>
              <w:lang w:eastAsia="de-DE"/>
            </w:rPr>
            <w:instrText xml:space="preserve"> DOCPROPERTY "CMIdata.Dok_Titel"\*CHARFORMAT </w:instrText>
          </w:r>
          <w:r w:rsidRPr="00F0670D">
            <w:rPr>
              <w:lang w:eastAsia="de-DE"/>
            </w:rPr>
            <w:fldChar w:fldCharType="separate"/>
          </w:r>
          <w:r w:rsidR="001206BC">
            <w:rPr>
              <w:lang w:eastAsia="de-DE"/>
            </w:rPr>
            <w:instrText>Vereinbarung Mitgliedschaft Schulnetz21: Beitritt und Erneuerung</w:instrText>
          </w:r>
          <w:r w:rsidRPr="00F0670D">
            <w:rPr>
              <w:lang w:eastAsia="de-DE"/>
            </w:rPr>
            <w:fldChar w:fldCharType="end"/>
          </w:r>
          <w:r w:rsidRPr="00F71673">
            <w:rPr>
              <w:lang w:eastAsia="de-DE"/>
            </w:rPr>
            <w:instrText xml:space="preserve">" \* MERGEFORMAT </w:instrText>
          </w:r>
          <w:r w:rsidRPr="00F0670D">
            <w:rPr>
              <w:lang w:eastAsia="de-DE"/>
            </w:rPr>
            <w:fldChar w:fldCharType="separate"/>
          </w:r>
          <w:r w:rsidR="001206BC">
            <w:rPr>
              <w:noProof/>
              <w:lang w:eastAsia="de-DE"/>
            </w:rPr>
            <w:instrText>2024-12</w:instrText>
          </w:r>
          <w:r w:rsidR="001206BC" w:rsidRPr="00F71673">
            <w:rPr>
              <w:noProof/>
              <w:lang w:eastAsia="de-DE"/>
            </w:rPr>
            <w:instrText xml:space="preserve"> / </w:instrText>
          </w:r>
          <w:r w:rsidR="001206BC">
            <w:rPr>
              <w:noProof/>
              <w:lang w:eastAsia="de-DE"/>
            </w:rPr>
            <w:instrText>Vereinbarung Mitgliedschaft Schulnetz21: Beitritt und Erneuerung</w:instrText>
          </w:r>
          <w:r w:rsidRPr="00F0670D">
            <w:fldChar w:fldCharType="end"/>
          </w:r>
          <w:r w:rsidRPr="00F71673">
            <w:rPr>
              <w:lang w:eastAsia="de-DE"/>
            </w:rPr>
            <w:instrText>" "</w:instrText>
          </w:r>
          <w:r w:rsidRPr="00F0670D">
            <w:fldChar w:fldCharType="begin"/>
          </w:r>
          <w:r w:rsidRPr="00F71673">
            <w:rPr>
              <w:lang w:eastAsia="de-DE"/>
            </w:rPr>
            <w:instrText xml:space="preserve"> DOCPROPERTY "CMIdata.G_Signatur"\*CHARFORMAT </w:instrText>
          </w:r>
          <w:r w:rsidRPr="00F0670D">
            <w:fldChar w:fldCharType="separate"/>
          </w:r>
          <w:r w:rsidRPr="00F71673">
            <w:rPr>
              <w:lang w:eastAsia="de-DE"/>
            </w:rPr>
            <w:instrText>CMIdata.G_Signatur</w:instrText>
          </w:r>
          <w:r w:rsidRPr="00F0670D">
            <w:fldChar w:fldCharType="end"/>
          </w:r>
          <w:r w:rsidRPr="00F71673">
            <w:rPr>
              <w:lang w:eastAsia="de-DE"/>
            </w:rPr>
            <w:instrText xml:space="preserve"> / </w:instrText>
          </w:r>
          <w:r w:rsidRPr="00F0670D">
            <w:fldChar w:fldCharType="begin"/>
          </w:r>
          <w:r w:rsidRPr="00F71673">
            <w:rPr>
              <w:lang w:eastAsia="de-DE"/>
            </w:rPr>
            <w:instrText xml:space="preserve"> DOCPROPERTY "CMIdata.Dok_Titel"\*CHARFORMAT </w:instrText>
          </w:r>
          <w:r w:rsidRPr="00F0670D">
            <w:fldChar w:fldCharType="separate"/>
          </w:r>
          <w:r w:rsidRPr="00F71673">
            <w:rPr>
              <w:lang w:eastAsia="de-DE"/>
            </w:rPr>
            <w:instrText>CMIdata.Dok_Titel</w:instrText>
          </w:r>
          <w:r w:rsidRPr="00F0670D">
            <w:fldChar w:fldCharType="end"/>
          </w:r>
          <w:r w:rsidRPr="00F71673">
            <w:rPr>
              <w:lang w:eastAsia="de-DE"/>
            </w:rPr>
            <w:instrText xml:space="preserve">" \* MERGEFORMAT </w:instrText>
          </w:r>
          <w:r w:rsidRPr="00F0670D">
            <w:rPr>
              <w:lang w:eastAsia="de-DE"/>
            </w:rPr>
            <w:fldChar w:fldCharType="separate"/>
          </w:r>
          <w:r w:rsidR="00386103">
            <w:rPr>
              <w:noProof/>
              <w:lang w:eastAsia="de-DE"/>
            </w:rPr>
            <w:t>2024-12</w:t>
          </w:r>
          <w:r w:rsidR="00386103" w:rsidRPr="00F71673">
            <w:rPr>
              <w:noProof/>
              <w:lang w:eastAsia="de-DE"/>
            </w:rPr>
            <w:t xml:space="preserve"> / </w:t>
          </w:r>
          <w:r w:rsidR="00386103">
            <w:rPr>
              <w:noProof/>
              <w:lang w:eastAsia="de-DE"/>
            </w:rPr>
            <w:t>Vereinbarung Mitgliedschaft Schulnetz21: Beitritt und Erneuerung</w:t>
          </w:r>
          <w:r w:rsidRPr="00F0670D">
            <w:rPr>
              <w:lang w:eastAsia="de-DE"/>
            </w:rPr>
            <w:fldChar w:fldCharType="end"/>
          </w:r>
        </w:p>
      </w:tc>
      <w:tc>
        <w:tcPr>
          <w:tcW w:w="2951" w:type="dxa"/>
        </w:tcPr>
        <w:p w:rsidR="003852D0" w:rsidRPr="00F0670D" w:rsidRDefault="00364B66" w:rsidP="00300F6C">
          <w:pPr>
            <w:pStyle w:val="Fusszeile-Seite"/>
            <w:rPr>
              <w:lang w:eastAsia="de-DE"/>
            </w:rPr>
          </w:pPr>
          <w:r>
            <w:rPr>
              <w:lang w:eastAsia="de-DE"/>
            </w:rPr>
            <w:fldChar w:fldCharType="begin"/>
          </w:r>
          <w:r>
            <w:rPr>
              <w:lang w:eastAsia="de-DE"/>
            </w:rPr>
            <w:instrText xml:space="preserve"> DOCPROPERTY "Doc.Page"\*CHARFORMAT </w:instrText>
          </w:r>
          <w:r>
            <w:rPr>
              <w:lang w:eastAsia="de-DE"/>
            </w:rPr>
            <w:fldChar w:fldCharType="separate"/>
          </w:r>
          <w:r w:rsidR="001206BC">
            <w:rPr>
              <w:lang w:eastAsia="de-DE"/>
            </w:rPr>
            <w:t>Seite</w:t>
          </w:r>
          <w:r>
            <w:rPr>
              <w:lang w:eastAsia="de-DE"/>
            </w:rPr>
            <w:fldChar w:fldCharType="end"/>
          </w:r>
          <w:r>
            <w:rPr>
              <w:lang w:eastAsia="de-DE"/>
            </w:rPr>
            <w:t xml:space="preserve"> </w:t>
          </w:r>
          <w:r>
            <w:rPr>
              <w:lang w:eastAsia="de-DE"/>
            </w:rPr>
            <w:fldChar w:fldCharType="begin"/>
          </w:r>
          <w:r>
            <w:rPr>
              <w:lang w:eastAsia="de-DE"/>
            </w:rPr>
            <w:instrText xml:space="preserve"> PAGE </w:instrText>
          </w:r>
          <w:r>
            <w:rPr>
              <w:lang w:eastAsia="de-DE"/>
            </w:rPr>
            <w:fldChar w:fldCharType="separate"/>
          </w:r>
          <w:r w:rsidR="00386103">
            <w:rPr>
              <w:noProof/>
              <w:lang w:eastAsia="de-DE"/>
            </w:rPr>
            <w:t>2</w:t>
          </w:r>
          <w:r>
            <w:rPr>
              <w:lang w:eastAsia="de-DE"/>
            </w:rPr>
            <w:fldChar w:fldCharType="end"/>
          </w:r>
          <w:r>
            <w:rPr>
              <w:lang w:eastAsia="de-DE"/>
            </w:rPr>
            <w:t xml:space="preserve"> </w:t>
          </w:r>
          <w:r>
            <w:rPr>
              <w:lang w:eastAsia="de-DE"/>
            </w:rPr>
            <w:fldChar w:fldCharType="begin"/>
          </w:r>
          <w:r>
            <w:rPr>
              <w:lang w:eastAsia="de-DE"/>
            </w:rPr>
            <w:instrText xml:space="preserve"> DOCPROPERTY "Doc.of"\*CHARFORMAT </w:instrText>
          </w:r>
          <w:r>
            <w:rPr>
              <w:lang w:eastAsia="de-DE"/>
            </w:rPr>
            <w:fldChar w:fldCharType="separate"/>
          </w:r>
          <w:r w:rsidR="001206BC">
            <w:rPr>
              <w:lang w:eastAsia="de-DE"/>
            </w:rPr>
            <w:t>von</w:t>
          </w:r>
          <w:r>
            <w:rPr>
              <w:lang w:eastAsia="de-DE"/>
            </w:rPr>
            <w:fldChar w:fldCharType="end"/>
          </w:r>
          <w:r>
            <w:rPr>
              <w:lang w:eastAsia="de-DE"/>
            </w:rPr>
            <w:t xml:space="preserve"> </w:t>
          </w:r>
          <w:r>
            <w:rPr>
              <w:lang w:eastAsia="de-DE"/>
            </w:rPr>
            <w:fldChar w:fldCharType="begin"/>
          </w:r>
          <w:r>
            <w:rPr>
              <w:lang w:eastAsia="de-DE"/>
            </w:rPr>
            <w:instrText xml:space="preserve"> SECTIONPAGES  </w:instrText>
          </w:r>
          <w:r>
            <w:rPr>
              <w:lang w:eastAsia="de-DE"/>
            </w:rPr>
            <w:fldChar w:fldCharType="separate"/>
          </w:r>
          <w:r w:rsidR="00386103">
            <w:rPr>
              <w:noProof/>
              <w:lang w:eastAsia="de-DE"/>
            </w:rPr>
            <w:t>3</w:t>
          </w:r>
          <w:r>
            <w:rPr>
              <w:lang w:eastAsia="de-DE"/>
            </w:rPr>
            <w:fldChar w:fldCharType="end"/>
          </w:r>
        </w:p>
      </w:tc>
    </w:tr>
    <w:tr w:rsidR="00407862" w:rsidTr="00F83449">
      <w:tc>
        <w:tcPr>
          <w:tcW w:w="6177" w:type="dxa"/>
          <w:vAlign w:val="center"/>
        </w:tcPr>
        <w:p w:rsidR="003852D0" w:rsidRPr="0023209D" w:rsidRDefault="00386103" w:rsidP="00D67CE1">
          <w:pPr>
            <w:pStyle w:val="Fusszeile-Pfad"/>
            <w:rPr>
              <w:lang w:eastAsia="de-DE"/>
            </w:rPr>
          </w:pPr>
          <w:bookmarkStart w:id="19" w:name="FusszeileFolgeseiten" w:colFirst="0" w:colLast="0"/>
        </w:p>
      </w:tc>
      <w:tc>
        <w:tcPr>
          <w:tcW w:w="2951" w:type="dxa"/>
        </w:tcPr>
        <w:p w:rsidR="003852D0" w:rsidRPr="00D67CE1" w:rsidRDefault="00386103" w:rsidP="003852D0">
          <w:pPr>
            <w:jc w:val="right"/>
            <w:rPr>
              <w:sz w:val="2"/>
              <w:szCs w:val="2"/>
              <w:lang w:eastAsia="de-DE"/>
            </w:rPr>
          </w:pPr>
        </w:p>
      </w:tc>
    </w:tr>
    <w:bookmarkEnd w:id="19"/>
  </w:tbl>
  <w:p w:rsidR="003852D0" w:rsidRDefault="00386103">
    <w:pPr>
      <w:rPr>
        <w:sz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2D0" w:rsidRPr="00A1288D" w:rsidRDefault="00364B66">
    <w:r>
      <w:fldChar w:fldCharType="begin"/>
    </w:r>
    <w:r w:rsidRPr="00A1288D">
      <w:instrText xml:space="preserve"> if </w:instrText>
    </w:r>
    <w:r>
      <w:fldChar w:fldCharType="begin"/>
    </w:r>
    <w:r w:rsidRPr="00A1288D">
      <w:instrText xml:space="preserve"> DOCPROPERTY "Outputprofile.Internal.Draft"\*CHARFORMAT \&lt;OawJumpToField value=0/&gt;</w:instrText>
    </w:r>
    <w:r>
      <w:fldChar w:fldCharType="separate"/>
    </w:r>
    <w:r w:rsidR="001206BC">
      <w:rPr>
        <w:b/>
        <w:bCs/>
        <w:lang w:val="de-DE"/>
      </w:rPr>
      <w:instrText>Fehler! Unbekannter Name für Dokument-Eigenschaft.</w:instrText>
    </w:r>
    <w:r>
      <w:fldChar w:fldCharType="end"/>
    </w:r>
    <w:r w:rsidRPr="00A1288D">
      <w:instrText xml:space="preserve"> = "" "" "</w:instrText>
    </w:r>
    <w:r>
      <w:fldChar w:fldCharType="begin"/>
    </w:r>
    <w:r>
      <w:instrText xml:space="preserve"> DATE  \@ "dd.MM.yyyy, HH:mm:ss"  \* CHARFORMAT \&lt;OawJumpToField value=0/&gt;</w:instrText>
    </w:r>
    <w:r>
      <w:fldChar w:fldCharType="separate"/>
    </w:r>
    <w:r w:rsidR="00386103">
      <w:rPr>
        <w:noProof/>
      </w:rPr>
      <w:instrText>22.01.2024, 14:20:27</w:instrText>
    </w:r>
    <w:r>
      <w:fldChar w:fldCharType="end"/>
    </w:r>
    <w:r w:rsidRPr="00A1288D">
      <w:instrText xml:space="preserve">, </w:instrText>
    </w:r>
    <w:r>
      <w:fldChar w:fldCharType="begin"/>
    </w:r>
    <w:r w:rsidRPr="00A1288D">
      <w:instrText xml:space="preserve"> FILENAME  \p  \* MERGEFORMAT </w:instrText>
    </w:r>
    <w:r>
      <w:fldChar w:fldCharType="separate"/>
    </w:r>
    <w:r w:rsidR="001206BC">
      <w:rPr>
        <w:noProof/>
      </w:rPr>
      <w:instrText>\\kt\shares\KTHOMES\ESchuermann\Eigene Dokumente\CMI\5007256100394dc19466f5bdff101878\Vereinbarung Mitgliedschaft Schulnetz21 Beitritt und Erneuer.docx</w:instrText>
    </w:r>
    <w:r>
      <w:fldChar w:fldCharType="end"/>
    </w:r>
    <w:r w:rsidRPr="00A1288D">
      <w:instrText>" \&lt;OawJumpToField value=0/&gt;</w:instrText>
    </w:r>
    <w:r>
      <w:fldChar w:fldCharType="separate"/>
    </w:r>
    <w:r w:rsidR="00386103">
      <w:rPr>
        <w:noProof/>
      </w:rPr>
      <w:t>22.01.2024, 14:20:27</w:t>
    </w:r>
    <w:r w:rsidR="00386103" w:rsidRPr="00A1288D">
      <w:rPr>
        <w:noProof/>
      </w:rPr>
      <w:t xml:space="preserve">, </w:t>
    </w:r>
    <w:r w:rsidR="00386103">
      <w:rPr>
        <w:noProof/>
      </w:rPr>
      <w:t>\\kt\shares\KTHOMES\ESchuermann\Eigene Dokumente\CMI\5007256100394dc19466f5bdff101878\Vereinbarung Mitgliedschaft Schulnetz21 Beitritt und Erneuer.docx</w:t>
    </w:r>
    <w:r>
      <w:fldChar w:fldCharType="end"/>
    </w:r>
    <w:r>
      <w:fldChar w:fldCharType="begin"/>
    </w:r>
    <w:r w:rsidRPr="00A1288D">
      <w:instrText xml:space="preserve"> if </w:instrText>
    </w:r>
    <w:r>
      <w:fldChar w:fldCharType="begin"/>
    </w:r>
    <w:r w:rsidRPr="00A1288D">
      <w:instrText xml:space="preserve"> DOCPROPERTY "Outputprofile.Internal.Original"\*CHARFORMAT \&lt;OawJumpToField value=0/&gt;</w:instrText>
    </w:r>
    <w:r>
      <w:fldChar w:fldCharType="separate"/>
    </w:r>
    <w:r w:rsidR="001206BC">
      <w:rPr>
        <w:b/>
        <w:bCs/>
        <w:lang w:val="de-DE"/>
      </w:rPr>
      <w:instrText>Fehler! Unbekannter Name für Dokument-Eigenschaft.</w:instrText>
    </w:r>
    <w:r>
      <w:fldChar w:fldCharType="end"/>
    </w:r>
    <w:r w:rsidRPr="00A1288D">
      <w:instrText xml:space="preserve"> = "" "" "</w:instrText>
    </w:r>
    <w:r>
      <w:fldChar w:fldCharType="begin"/>
    </w:r>
    <w:r>
      <w:instrText xml:space="preserve"> DATE  \@ "dd.MM.yyyy"  \* CHARFORMAT \&lt;OawJumpToField value=0/&gt;</w:instrText>
    </w:r>
    <w:r>
      <w:fldChar w:fldCharType="separate"/>
    </w:r>
    <w:r w:rsidR="00386103">
      <w:rPr>
        <w:noProof/>
      </w:rPr>
      <w:instrText>22.01.2024</w:instrText>
    </w:r>
    <w:r>
      <w:fldChar w:fldCharType="end"/>
    </w:r>
    <w:r w:rsidRPr="00A1288D">
      <w:instrText xml:space="preserve">, </w:instrText>
    </w:r>
    <w:r>
      <w:fldChar w:fldCharType="begin"/>
    </w:r>
    <w:r w:rsidRPr="00A1288D">
      <w:instrText xml:space="preserve"> FILENAME  \p  \* MERGEFORMAT </w:instrText>
    </w:r>
    <w:r>
      <w:fldChar w:fldCharType="separate"/>
    </w:r>
    <w:r w:rsidR="001206BC">
      <w:rPr>
        <w:noProof/>
      </w:rPr>
      <w:instrText>\\kt\shares\KTHOMES\ESchuermann\Eigene Dokumente\CMI\5007256100394dc19466f5bdff101878\Vereinbarung Mitgliedschaft Schulnetz21 Beitritt und Erneuer.docx</w:instrText>
    </w:r>
    <w:r>
      <w:fldChar w:fldCharType="end"/>
    </w:r>
    <w:r w:rsidRPr="00A1288D">
      <w:instrText>" \&lt;OawJumpToField value=0/&gt;</w:instrText>
    </w:r>
    <w:r>
      <w:fldChar w:fldCharType="separate"/>
    </w:r>
    <w:r w:rsidR="00386103">
      <w:rPr>
        <w:noProof/>
      </w:rPr>
      <w:t>22.01.2024</w:t>
    </w:r>
    <w:r w:rsidR="00386103" w:rsidRPr="00A1288D">
      <w:rPr>
        <w:noProof/>
      </w:rPr>
      <w:t xml:space="preserve">, </w:t>
    </w:r>
    <w:r w:rsidR="00386103">
      <w:rPr>
        <w:noProof/>
      </w:rPr>
      <w:t>\\kt\shares\KTHOMES\ESchuermann\Eigene Dokumente\CMI\5007256100394dc19466f5bdff101878\Vereinbarung Mitgliedschaft Schulnetz21 Beitritt und Erneuer.docx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8A2" w:rsidRDefault="00364B66">
      <w:r>
        <w:separator/>
      </w:r>
    </w:p>
  </w:footnote>
  <w:footnote w:type="continuationSeparator" w:id="0">
    <w:p w:rsidR="007B38A2" w:rsidRDefault="00364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2D0" w:rsidRPr="009C4B02" w:rsidRDefault="00364B66" w:rsidP="009C4B02">
    <w:bookmarkStart w:id="0" w:name="_Hlk406499237"/>
    <w:bookmarkStart w:id="1" w:name="_Hlk406499236"/>
    <w:bookmarkStart w:id="2" w:name="OLE_LINK12"/>
    <w:bookmarkStart w:id="3" w:name="OLE_LINK11"/>
    <w:bookmarkStart w:id="4" w:name="OLE_LINK10"/>
    <w:bookmarkStart w:id="5" w:name="_Hlk406499082"/>
    <w:bookmarkStart w:id="6" w:name="_Hlk406499081"/>
    <w:bookmarkStart w:id="7" w:name="OLE_LINK9"/>
    <w:bookmarkStart w:id="8" w:name="OLE_LINK8"/>
    <w:bookmarkStart w:id="9" w:name="OLE_LINK7"/>
    <w:bookmarkStart w:id="10" w:name="_Hlk406498805"/>
    <w:bookmarkStart w:id="11" w:name="_Hlk406498804"/>
    <w:bookmarkStart w:id="12" w:name="OLE_LINK6"/>
    <w:bookmarkStart w:id="13" w:name="OLE_LINK5"/>
    <w:r w:rsidRPr="009C4B02">
      <w:rPr>
        <w:noProof/>
      </w:rPr>
      <w:drawing>
        <wp:anchor distT="0" distB="0" distL="114300" distR="114300" simplePos="0" relativeHeight="251659264" behindDoc="1" locked="1" layoutInCell="1" allowOverlap="1">
          <wp:simplePos x="0" y="0"/>
          <wp:positionH relativeFrom="page">
            <wp:posOffset>0</wp:posOffset>
          </wp:positionH>
          <wp:positionV relativeFrom="page">
            <wp:posOffset>0</wp:posOffset>
          </wp:positionV>
          <wp:extent cx="7559675" cy="1259840"/>
          <wp:effectExtent l="0" t="0" r="0" b="0"/>
          <wp:wrapNone/>
          <wp:docPr id="3" name="0117cd72-8fa7-4ba7-bd85-8d67"/>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259840"/>
                  </a:xfrm>
                  <a:prstGeom prst="rect">
                    <a:avLst/>
                  </a:prstGeom>
                </pic:spPr>
              </pic:pic>
            </a:graphicData>
          </a:graphic>
        </wp:anchor>
      </w:drawing>
    </w:r>
    <w:r w:rsidRPr="009C4B02">
      <w:t> </w:t>
    </w:r>
  </w:p>
  <w:p w:rsidR="003852D0" w:rsidRPr="009C4B02" w:rsidRDefault="00364B66" w:rsidP="003852D0">
    <w:r w:rsidRPr="009C4B02">
      <w:rPr>
        <w:noProof/>
      </w:rPr>
      <w:drawing>
        <wp:anchor distT="0" distB="0" distL="114300" distR="114300" simplePos="0" relativeHeight="251658240" behindDoc="1" locked="1" layoutInCell="1" hidden="1" allowOverlap="1">
          <wp:simplePos x="0" y="0"/>
          <wp:positionH relativeFrom="margin">
            <wp:posOffset>4634865</wp:posOffset>
          </wp:positionH>
          <wp:positionV relativeFrom="paragraph">
            <wp:posOffset>-425450</wp:posOffset>
          </wp:positionV>
          <wp:extent cx="1587500" cy="990600"/>
          <wp:effectExtent l="0" t="0" r="0" b="0"/>
          <wp:wrapNone/>
          <wp:docPr id="1" name="8b6df272-f75c-420a-9bf2-c3eb" hidden="1"/>
          <wp:cNvGraphicFramePr/>
          <a:graphic xmlns:a="http://schemas.openxmlformats.org/drawingml/2006/main">
            <a:graphicData uri="http://schemas.openxmlformats.org/drawingml/2006/picture">
              <pic:pic xmlns:pic="http://schemas.openxmlformats.org/drawingml/2006/picture">
                <pic:nvPicPr>
                  <pic:cNvPr id="1285289048" name="8b6df272-f75c-420a-9bf2-c3eb" hidden="1"/>
                  <pic:cNvPicPr/>
                </pic:nvPicPr>
                <pic:blipFill>
                  <a:blip r:embed="rId2">
                    <a:extLst>
                      <a:ext uri="{28A0092B-C50C-407E-A947-70E740481C1C}">
                        <a14:useLocalDpi xmlns:a14="http://schemas.microsoft.com/office/drawing/2010/main" val="0"/>
                      </a:ext>
                    </a:extLst>
                  </a:blip>
                  <a:stretch>
                    <a:fillRect/>
                  </a:stretch>
                </pic:blipFill>
                <pic:spPr>
                  <a:xfrm>
                    <a:off x="0" y="0"/>
                    <a:ext cx="1587500" cy="990600"/>
                  </a:xfrm>
                  <a:prstGeom prst="rect">
                    <a:avLst/>
                  </a:prstGeom>
                </pic:spPr>
              </pic:pic>
            </a:graphicData>
          </a:graphic>
        </wp:anchor>
      </w:drawing>
    </w:r>
    <w:r w:rsidRPr="009C4B02">
      <w:t> </w:t>
    </w:r>
    <w:bookmarkEnd w:id="0"/>
    <w:bookmarkEnd w:id="1"/>
    <w:bookmarkEnd w:id="2"/>
    <w:bookmarkEnd w:id="3"/>
    <w:bookmarkEnd w:id="4"/>
    <w:bookmarkEnd w:id="5"/>
    <w:bookmarkEnd w:id="6"/>
    <w:bookmarkEnd w:id="7"/>
    <w:bookmarkEnd w:id="8"/>
    <w:bookmarkEnd w:id="9"/>
    <w:bookmarkEnd w:id="10"/>
    <w:bookmarkEnd w:id="11"/>
    <w:bookmarkEnd w:id="12"/>
    <w:bookmarkEnd w:id="13"/>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2D0" w:rsidRPr="009C4B02" w:rsidRDefault="00364B66" w:rsidP="003852D0">
    <w:r w:rsidRPr="009C4B02">
      <w:t> </w:t>
    </w:r>
  </w:p>
  <w:p w:rsidR="003852D0" w:rsidRPr="009C4B02" w:rsidRDefault="00364B66" w:rsidP="003852D0">
    <w:pPr>
      <w:rPr>
        <w:color w:val="000000"/>
        <w:sz w:val="2"/>
        <w:szCs w:val="2"/>
      </w:rPr>
    </w:pPr>
    <w:r w:rsidRPr="009C4B02">
      <w: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2D0" w:rsidRPr="0051144A" w:rsidRDefault="00386103" w:rsidP="003852D0">
    <w:pP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2D0" w:rsidRDefault="00386103">
    <w:pPr>
      <w:spacing w:line="20" w:lineRule="exact"/>
      <w:rPr>
        <w:sz w:val="2"/>
        <w:szCs w:val="2"/>
      </w:rPr>
    </w:pPr>
  </w:p>
  <w:p w:rsidR="003852D0" w:rsidRPr="00473DA5" w:rsidRDefault="00364B66">
    <w:pPr>
      <w:rPr>
        <w:color w:val="000000"/>
        <w:sz w:val="2"/>
        <w:szCs w:val="2"/>
      </w:rPr>
    </w:pPr>
    <w:r>
      <w: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CE6BF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9049A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3025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92C88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1986B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68633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76FB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D430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0BA97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D6C3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22125D"/>
    <w:multiLevelType w:val="multilevel"/>
    <w:tmpl w:val="63785862"/>
    <w:lvl w:ilvl="0">
      <w:start w:val="1"/>
      <w:numFmt w:val="bullet"/>
      <w:pStyle w:val="ListWithCheckboxes"/>
      <w:lvlText w:val="□"/>
      <w:lvlJc w:val="left"/>
      <w:pPr>
        <w:ind w:left="360" w:hanging="360"/>
      </w:pPr>
      <w:rPr>
        <w:rFonts w:ascii="Arial" w:hAnsi="Arial" w:hint="default"/>
        <w:color w:val="auto"/>
        <w:sz w:val="22"/>
      </w:rPr>
    </w:lvl>
    <w:lvl w:ilvl="1">
      <w:start w:val="1"/>
      <w:numFmt w:val="bullet"/>
      <w:lvlText w:val="□"/>
      <w:lvlJc w:val="left"/>
      <w:pPr>
        <w:ind w:left="720" w:hanging="360"/>
      </w:pPr>
      <w:rPr>
        <w:rFonts w:ascii="Arial" w:hAnsi="Arial" w:hint="default"/>
        <w:color w:val="auto"/>
        <w:sz w:val="22"/>
      </w:rPr>
    </w:lvl>
    <w:lvl w:ilvl="2">
      <w:start w:val="1"/>
      <w:numFmt w:val="bullet"/>
      <w:lvlText w:val="□"/>
      <w:lvlJc w:val="left"/>
      <w:pPr>
        <w:ind w:left="1080" w:hanging="360"/>
      </w:pPr>
      <w:rPr>
        <w:rFonts w:ascii="Arial" w:hAnsi="Arial" w:hint="default"/>
        <w:color w:val="auto"/>
        <w:sz w:val="22"/>
      </w:rPr>
    </w:lvl>
    <w:lvl w:ilvl="3">
      <w:start w:val="1"/>
      <w:numFmt w:val="bullet"/>
      <w:lvlText w:val="□"/>
      <w:lvlJc w:val="left"/>
      <w:pPr>
        <w:ind w:left="1440" w:hanging="360"/>
      </w:pPr>
      <w:rPr>
        <w:rFonts w:ascii="Arial" w:hAnsi="Arial" w:hint="default"/>
        <w:color w:val="auto"/>
        <w:sz w:val="22"/>
      </w:rPr>
    </w:lvl>
    <w:lvl w:ilvl="4">
      <w:start w:val="1"/>
      <w:numFmt w:val="bullet"/>
      <w:lvlText w:val="□"/>
      <w:lvlJc w:val="left"/>
      <w:pPr>
        <w:ind w:left="1800" w:hanging="360"/>
      </w:pPr>
      <w:rPr>
        <w:rFonts w:ascii="Arial" w:hAnsi="Arial" w:hint="default"/>
        <w:color w:val="auto"/>
        <w:sz w:val="22"/>
      </w:rPr>
    </w:lvl>
    <w:lvl w:ilvl="5">
      <w:start w:val="1"/>
      <w:numFmt w:val="bullet"/>
      <w:lvlText w:val="□"/>
      <w:lvlJc w:val="left"/>
      <w:pPr>
        <w:ind w:left="2160" w:hanging="360"/>
      </w:pPr>
      <w:rPr>
        <w:rFonts w:ascii="Arial" w:hAnsi="Arial" w:hint="default"/>
        <w:color w:val="auto"/>
        <w:sz w:val="22"/>
      </w:rPr>
    </w:lvl>
    <w:lvl w:ilvl="6">
      <w:start w:val="1"/>
      <w:numFmt w:val="bullet"/>
      <w:lvlText w:val="□"/>
      <w:lvlJc w:val="left"/>
      <w:pPr>
        <w:ind w:left="2520" w:hanging="360"/>
      </w:pPr>
      <w:rPr>
        <w:rFonts w:ascii="Arial" w:hAnsi="Arial" w:hint="default"/>
        <w:color w:val="auto"/>
        <w:sz w:val="22"/>
      </w:rPr>
    </w:lvl>
    <w:lvl w:ilvl="7">
      <w:start w:val="1"/>
      <w:numFmt w:val="bullet"/>
      <w:lvlText w:val="□"/>
      <w:lvlJc w:val="left"/>
      <w:pPr>
        <w:ind w:left="2880" w:hanging="360"/>
      </w:pPr>
      <w:rPr>
        <w:rFonts w:ascii="Arial" w:hAnsi="Arial" w:hint="default"/>
        <w:color w:val="auto"/>
        <w:sz w:val="22"/>
      </w:rPr>
    </w:lvl>
    <w:lvl w:ilvl="8">
      <w:start w:val="1"/>
      <w:numFmt w:val="bullet"/>
      <w:lvlText w:val="□"/>
      <w:lvlJc w:val="left"/>
      <w:pPr>
        <w:ind w:left="3240" w:hanging="360"/>
      </w:pPr>
      <w:rPr>
        <w:rFonts w:ascii="Arial" w:hAnsi="Arial" w:hint="default"/>
        <w:color w:val="auto"/>
        <w:sz w:val="22"/>
      </w:rPr>
    </w:lvl>
  </w:abstractNum>
  <w:abstractNum w:abstractNumId="11" w15:restartNumberingAfterBreak="0">
    <w:nsid w:val="2B436004"/>
    <w:multiLevelType w:val="multilevel"/>
    <w:tmpl w:val="D648347A"/>
    <w:lvl w:ilvl="0">
      <w:start w:val="1"/>
      <w:numFmt w:val="decimal"/>
      <w:pStyle w:val="ListLevelsWithNumbers"/>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2.%3.%4.%5.%6.%7.%8.%9."/>
      <w:lvlJc w:val="left"/>
      <w:pPr>
        <w:ind w:left="0" w:firstLine="0"/>
      </w:pPr>
    </w:lvl>
  </w:abstractNum>
  <w:abstractNum w:abstractNumId="12" w15:restartNumberingAfterBreak="0">
    <w:nsid w:val="3A05210B"/>
    <w:multiLevelType w:val="multilevel"/>
    <w:tmpl w:val="AD2ACB22"/>
    <w:lvl w:ilvl="0">
      <w:start w:val="1"/>
      <w:numFmt w:val="lowerLetter"/>
      <w:pStyle w:val="ListWithLetters"/>
      <w:lvlText w:val="%1)"/>
      <w:lvlJc w:val="left"/>
      <w:pPr>
        <w:ind w:left="360" w:hanging="360"/>
      </w:pPr>
      <w:rPr>
        <w:rFonts w:hint="default"/>
      </w:rPr>
    </w:lvl>
    <w:lvl w:ilvl="1">
      <w:start w:val="1"/>
      <w:numFmt w:val="lowerLetter"/>
      <w:lvlRestart w:val="0"/>
      <w:lvlText w:val="%2."/>
      <w:lvlJc w:val="left"/>
      <w:pPr>
        <w:tabs>
          <w:tab w:val="num" w:pos="851"/>
        </w:tabs>
        <w:ind w:left="851" w:hanging="426"/>
      </w:pPr>
      <w:rPr>
        <w:rFonts w:hint="default"/>
      </w:rPr>
    </w:lvl>
    <w:lvl w:ilvl="2">
      <w:start w:val="1"/>
      <w:numFmt w:val="lowerLetter"/>
      <w:lvlRestart w:val="0"/>
      <w:lvlText w:val="%3."/>
      <w:lvlJc w:val="left"/>
      <w:pPr>
        <w:tabs>
          <w:tab w:val="num" w:pos="1276"/>
        </w:tabs>
        <w:ind w:left="1276" w:hanging="425"/>
      </w:pPr>
      <w:rPr>
        <w:rFonts w:hint="default"/>
      </w:rPr>
    </w:lvl>
    <w:lvl w:ilvl="3">
      <w:start w:val="1"/>
      <w:numFmt w:val="lowerLetter"/>
      <w:lvlRestart w:val="0"/>
      <w:lvlText w:val="%4."/>
      <w:lvlJc w:val="left"/>
      <w:pPr>
        <w:tabs>
          <w:tab w:val="num" w:pos="1701"/>
        </w:tabs>
        <w:ind w:left="1701" w:hanging="425"/>
      </w:pPr>
      <w:rPr>
        <w:rFonts w:hint="default"/>
      </w:rPr>
    </w:lvl>
    <w:lvl w:ilvl="4">
      <w:start w:val="1"/>
      <w:numFmt w:val="lowerLetter"/>
      <w:lvlRestart w:val="0"/>
      <w:lvlText w:val="%5."/>
      <w:lvlJc w:val="left"/>
      <w:pPr>
        <w:tabs>
          <w:tab w:val="num" w:pos="2126"/>
        </w:tabs>
        <w:ind w:left="2126" w:hanging="425"/>
      </w:pPr>
      <w:rPr>
        <w:rFonts w:hint="default"/>
      </w:rPr>
    </w:lvl>
    <w:lvl w:ilvl="5">
      <w:start w:val="1"/>
      <w:numFmt w:val="lowerLetter"/>
      <w:lvlRestart w:val="0"/>
      <w:lvlText w:val="%6."/>
      <w:lvlJc w:val="left"/>
      <w:pPr>
        <w:tabs>
          <w:tab w:val="num" w:pos="2552"/>
        </w:tabs>
        <w:ind w:left="2552" w:hanging="426"/>
      </w:pPr>
      <w:rPr>
        <w:rFonts w:hint="default"/>
      </w:rPr>
    </w:lvl>
    <w:lvl w:ilvl="6">
      <w:start w:val="1"/>
      <w:numFmt w:val="lowerLetter"/>
      <w:lvlRestart w:val="0"/>
      <w:lvlText w:val="%7."/>
      <w:lvlJc w:val="left"/>
      <w:pPr>
        <w:tabs>
          <w:tab w:val="num" w:pos="2977"/>
        </w:tabs>
        <w:ind w:left="2977" w:hanging="425"/>
      </w:pPr>
      <w:rPr>
        <w:rFonts w:hint="default"/>
      </w:rPr>
    </w:lvl>
    <w:lvl w:ilvl="7">
      <w:start w:val="1"/>
      <w:numFmt w:val="lowerLetter"/>
      <w:lvlRestart w:val="0"/>
      <w:lvlText w:val="%8."/>
      <w:lvlJc w:val="left"/>
      <w:pPr>
        <w:tabs>
          <w:tab w:val="num" w:pos="3402"/>
        </w:tabs>
        <w:ind w:left="3402" w:hanging="425"/>
      </w:pPr>
      <w:rPr>
        <w:rFonts w:hint="default"/>
      </w:rPr>
    </w:lvl>
    <w:lvl w:ilvl="8">
      <w:start w:val="1"/>
      <w:numFmt w:val="lowerLetter"/>
      <w:lvlRestart w:val="0"/>
      <w:lvlText w:val="%9."/>
      <w:lvlJc w:val="left"/>
      <w:pPr>
        <w:tabs>
          <w:tab w:val="num" w:pos="3827"/>
        </w:tabs>
        <w:ind w:left="3827" w:hanging="425"/>
      </w:pPr>
      <w:rPr>
        <w:rFonts w:hint="default"/>
      </w:rPr>
    </w:lvl>
  </w:abstractNum>
  <w:abstractNum w:abstractNumId="13" w15:restartNumberingAfterBreak="0">
    <w:nsid w:val="3BAA2F24"/>
    <w:multiLevelType w:val="hybridMultilevel"/>
    <w:tmpl w:val="CA9C5874"/>
    <w:lvl w:ilvl="0" w:tplc="A5A8AF10">
      <w:start w:val="1"/>
      <w:numFmt w:val="decimal"/>
      <w:lvlText w:val="%1."/>
      <w:lvlJc w:val="left"/>
      <w:pPr>
        <w:ind w:left="425" w:hanging="425"/>
      </w:pPr>
      <w:rPr>
        <w:rFonts w:hint="default"/>
      </w:rPr>
    </w:lvl>
    <w:lvl w:ilvl="1" w:tplc="8068A5A4" w:tentative="1">
      <w:start w:val="1"/>
      <w:numFmt w:val="lowerLetter"/>
      <w:lvlText w:val="%2."/>
      <w:lvlJc w:val="left"/>
      <w:pPr>
        <w:ind w:left="1440" w:hanging="360"/>
      </w:pPr>
    </w:lvl>
    <w:lvl w:ilvl="2" w:tplc="364EC74C" w:tentative="1">
      <w:start w:val="1"/>
      <w:numFmt w:val="lowerRoman"/>
      <w:lvlText w:val="%3."/>
      <w:lvlJc w:val="right"/>
      <w:pPr>
        <w:ind w:left="2160" w:hanging="180"/>
      </w:pPr>
    </w:lvl>
    <w:lvl w:ilvl="3" w:tplc="5E38EB84" w:tentative="1">
      <w:start w:val="1"/>
      <w:numFmt w:val="decimal"/>
      <w:lvlText w:val="%4."/>
      <w:lvlJc w:val="left"/>
      <w:pPr>
        <w:ind w:left="2880" w:hanging="360"/>
      </w:pPr>
    </w:lvl>
    <w:lvl w:ilvl="4" w:tplc="D8DA9F8C" w:tentative="1">
      <w:start w:val="1"/>
      <w:numFmt w:val="lowerLetter"/>
      <w:lvlText w:val="%5."/>
      <w:lvlJc w:val="left"/>
      <w:pPr>
        <w:ind w:left="3600" w:hanging="360"/>
      </w:pPr>
    </w:lvl>
    <w:lvl w:ilvl="5" w:tplc="43766FBC" w:tentative="1">
      <w:start w:val="1"/>
      <w:numFmt w:val="lowerRoman"/>
      <w:lvlText w:val="%6."/>
      <w:lvlJc w:val="right"/>
      <w:pPr>
        <w:ind w:left="4320" w:hanging="180"/>
      </w:pPr>
    </w:lvl>
    <w:lvl w:ilvl="6" w:tplc="12FEDEC0" w:tentative="1">
      <w:start w:val="1"/>
      <w:numFmt w:val="decimal"/>
      <w:lvlText w:val="%7."/>
      <w:lvlJc w:val="left"/>
      <w:pPr>
        <w:ind w:left="5040" w:hanging="360"/>
      </w:pPr>
    </w:lvl>
    <w:lvl w:ilvl="7" w:tplc="F76CA52A" w:tentative="1">
      <w:start w:val="1"/>
      <w:numFmt w:val="lowerLetter"/>
      <w:lvlText w:val="%8."/>
      <w:lvlJc w:val="left"/>
      <w:pPr>
        <w:ind w:left="5760" w:hanging="360"/>
      </w:pPr>
    </w:lvl>
    <w:lvl w:ilvl="8" w:tplc="AF9A459C" w:tentative="1">
      <w:start w:val="1"/>
      <w:numFmt w:val="lowerRoman"/>
      <w:lvlText w:val="%9."/>
      <w:lvlJc w:val="right"/>
      <w:pPr>
        <w:ind w:left="6480" w:hanging="180"/>
      </w:pPr>
    </w:lvl>
  </w:abstractNum>
  <w:abstractNum w:abstractNumId="14" w15:restartNumberingAfterBreak="0">
    <w:nsid w:val="3D122A9B"/>
    <w:multiLevelType w:val="multilevel"/>
    <w:tmpl w:val="A4422980"/>
    <w:lvl w:ilvl="0">
      <w:start w:val="1"/>
      <w:numFmt w:val="bullet"/>
      <w:pStyle w:val="ListWithSymbols"/>
      <w:lvlText w:val="–"/>
      <w:lvlJc w:val="left"/>
      <w:pPr>
        <w:ind w:left="360" w:hanging="360"/>
      </w:pPr>
      <w:rPr>
        <w:rFonts w:ascii="Ubuntu" w:hAnsi="Ubuntu" w:hint="default"/>
      </w:rPr>
    </w:lvl>
    <w:lvl w:ilvl="1">
      <w:start w:val="1"/>
      <w:numFmt w:val="bullet"/>
      <w:lvlText w:val="-"/>
      <w:lvlJc w:val="left"/>
      <w:pPr>
        <w:tabs>
          <w:tab w:val="num" w:pos="851"/>
        </w:tabs>
        <w:ind w:left="851" w:hanging="426"/>
      </w:pPr>
      <w:rPr>
        <w:rFonts w:ascii="Arial" w:hAnsi="Arial" w:hint="default"/>
      </w:rPr>
    </w:lvl>
    <w:lvl w:ilvl="2">
      <w:start w:val="1"/>
      <w:numFmt w:val="bullet"/>
      <w:lvlText w:val="-"/>
      <w:lvlJc w:val="left"/>
      <w:pPr>
        <w:tabs>
          <w:tab w:val="num" w:pos="1276"/>
        </w:tabs>
        <w:ind w:left="1276" w:hanging="425"/>
      </w:pPr>
      <w:rPr>
        <w:rFonts w:ascii="Arial" w:hAnsi="Arial" w:hint="default"/>
      </w:rPr>
    </w:lvl>
    <w:lvl w:ilvl="3">
      <w:start w:val="1"/>
      <w:numFmt w:val="bullet"/>
      <w:lvlText w:val="-"/>
      <w:lvlJc w:val="left"/>
      <w:pPr>
        <w:tabs>
          <w:tab w:val="num" w:pos="1701"/>
        </w:tabs>
        <w:ind w:left="1701" w:hanging="425"/>
      </w:pPr>
      <w:rPr>
        <w:rFonts w:ascii="Arial" w:hAnsi="Arial" w:hint="default"/>
      </w:rPr>
    </w:lvl>
    <w:lvl w:ilvl="4">
      <w:start w:val="1"/>
      <w:numFmt w:val="bullet"/>
      <w:lvlText w:val="-"/>
      <w:lvlJc w:val="left"/>
      <w:pPr>
        <w:tabs>
          <w:tab w:val="num" w:pos="2126"/>
        </w:tabs>
        <w:ind w:left="2126" w:hanging="425"/>
      </w:pPr>
      <w:rPr>
        <w:rFonts w:ascii="Arial" w:hAnsi="Arial" w:hint="default"/>
      </w:rPr>
    </w:lvl>
    <w:lvl w:ilvl="5">
      <w:start w:val="1"/>
      <w:numFmt w:val="bullet"/>
      <w:lvlText w:val="-"/>
      <w:lvlJc w:val="left"/>
      <w:pPr>
        <w:tabs>
          <w:tab w:val="num" w:pos="2552"/>
        </w:tabs>
        <w:ind w:left="2552" w:hanging="426"/>
      </w:pPr>
      <w:rPr>
        <w:rFonts w:ascii="Arial" w:hAnsi="Arial" w:hint="default"/>
      </w:rPr>
    </w:lvl>
    <w:lvl w:ilvl="6">
      <w:start w:val="1"/>
      <w:numFmt w:val="bullet"/>
      <w:lvlText w:val="-"/>
      <w:lvlJc w:val="left"/>
      <w:pPr>
        <w:tabs>
          <w:tab w:val="num" w:pos="2977"/>
        </w:tabs>
        <w:ind w:left="2977" w:hanging="425"/>
      </w:pPr>
      <w:rPr>
        <w:rFonts w:ascii="Arial" w:hAnsi="Arial" w:hint="default"/>
      </w:rPr>
    </w:lvl>
    <w:lvl w:ilvl="7">
      <w:start w:val="1"/>
      <w:numFmt w:val="bullet"/>
      <w:lvlText w:val="-"/>
      <w:lvlJc w:val="left"/>
      <w:pPr>
        <w:tabs>
          <w:tab w:val="num" w:pos="3402"/>
        </w:tabs>
        <w:ind w:left="3402" w:hanging="425"/>
      </w:pPr>
      <w:rPr>
        <w:rFonts w:ascii="Arial" w:hAnsi="Arial" w:hint="default"/>
      </w:rPr>
    </w:lvl>
    <w:lvl w:ilvl="8">
      <w:start w:val="1"/>
      <w:numFmt w:val="bullet"/>
      <w:lvlText w:val="-"/>
      <w:lvlJc w:val="left"/>
      <w:pPr>
        <w:tabs>
          <w:tab w:val="num" w:pos="3827"/>
        </w:tabs>
        <w:ind w:left="3827" w:hanging="425"/>
      </w:pPr>
      <w:rPr>
        <w:rFonts w:ascii="Arial" w:hAnsi="Arial" w:hint="default"/>
      </w:rPr>
    </w:lvl>
  </w:abstractNum>
  <w:abstractNum w:abstractNumId="15" w15:restartNumberingAfterBreak="0">
    <w:nsid w:val="40402041"/>
    <w:multiLevelType w:val="hybridMultilevel"/>
    <w:tmpl w:val="10D63812"/>
    <w:lvl w:ilvl="0" w:tplc="80C8E0C2">
      <w:start w:val="1"/>
      <w:numFmt w:val="bullet"/>
      <w:lvlText w:val=""/>
      <w:lvlJc w:val="left"/>
      <w:pPr>
        <w:ind w:left="720" w:hanging="360"/>
      </w:pPr>
      <w:rPr>
        <w:rFonts w:ascii="Symbol" w:hAnsi="Symbol" w:hint="default"/>
      </w:rPr>
    </w:lvl>
    <w:lvl w:ilvl="1" w:tplc="33747510" w:tentative="1">
      <w:start w:val="1"/>
      <w:numFmt w:val="bullet"/>
      <w:lvlText w:val="o"/>
      <w:lvlJc w:val="left"/>
      <w:pPr>
        <w:ind w:left="1440" w:hanging="360"/>
      </w:pPr>
      <w:rPr>
        <w:rFonts w:ascii="Courier New" w:hAnsi="Courier New" w:cs="Courier New" w:hint="default"/>
      </w:rPr>
    </w:lvl>
    <w:lvl w:ilvl="2" w:tplc="6AC814B0" w:tentative="1">
      <w:start w:val="1"/>
      <w:numFmt w:val="bullet"/>
      <w:lvlText w:val=""/>
      <w:lvlJc w:val="left"/>
      <w:pPr>
        <w:ind w:left="2160" w:hanging="360"/>
      </w:pPr>
      <w:rPr>
        <w:rFonts w:ascii="Wingdings" w:hAnsi="Wingdings" w:hint="default"/>
      </w:rPr>
    </w:lvl>
    <w:lvl w:ilvl="3" w:tplc="FFF88D8C" w:tentative="1">
      <w:start w:val="1"/>
      <w:numFmt w:val="bullet"/>
      <w:lvlText w:val=""/>
      <w:lvlJc w:val="left"/>
      <w:pPr>
        <w:ind w:left="2880" w:hanging="360"/>
      </w:pPr>
      <w:rPr>
        <w:rFonts w:ascii="Symbol" w:hAnsi="Symbol" w:hint="default"/>
      </w:rPr>
    </w:lvl>
    <w:lvl w:ilvl="4" w:tplc="9D3A2E38" w:tentative="1">
      <w:start w:val="1"/>
      <w:numFmt w:val="bullet"/>
      <w:lvlText w:val="o"/>
      <w:lvlJc w:val="left"/>
      <w:pPr>
        <w:ind w:left="3600" w:hanging="360"/>
      </w:pPr>
      <w:rPr>
        <w:rFonts w:ascii="Courier New" w:hAnsi="Courier New" w:cs="Courier New" w:hint="default"/>
      </w:rPr>
    </w:lvl>
    <w:lvl w:ilvl="5" w:tplc="88E4F7F8" w:tentative="1">
      <w:start w:val="1"/>
      <w:numFmt w:val="bullet"/>
      <w:lvlText w:val=""/>
      <w:lvlJc w:val="left"/>
      <w:pPr>
        <w:ind w:left="4320" w:hanging="360"/>
      </w:pPr>
      <w:rPr>
        <w:rFonts w:ascii="Wingdings" w:hAnsi="Wingdings" w:hint="default"/>
      </w:rPr>
    </w:lvl>
    <w:lvl w:ilvl="6" w:tplc="8D625480" w:tentative="1">
      <w:start w:val="1"/>
      <w:numFmt w:val="bullet"/>
      <w:lvlText w:val=""/>
      <w:lvlJc w:val="left"/>
      <w:pPr>
        <w:ind w:left="5040" w:hanging="360"/>
      </w:pPr>
      <w:rPr>
        <w:rFonts w:ascii="Symbol" w:hAnsi="Symbol" w:hint="default"/>
      </w:rPr>
    </w:lvl>
    <w:lvl w:ilvl="7" w:tplc="48E85B5A" w:tentative="1">
      <w:start w:val="1"/>
      <w:numFmt w:val="bullet"/>
      <w:lvlText w:val="o"/>
      <w:lvlJc w:val="left"/>
      <w:pPr>
        <w:ind w:left="5760" w:hanging="360"/>
      </w:pPr>
      <w:rPr>
        <w:rFonts w:ascii="Courier New" w:hAnsi="Courier New" w:cs="Courier New" w:hint="default"/>
      </w:rPr>
    </w:lvl>
    <w:lvl w:ilvl="8" w:tplc="171AC22E" w:tentative="1">
      <w:start w:val="1"/>
      <w:numFmt w:val="bullet"/>
      <w:lvlText w:val=""/>
      <w:lvlJc w:val="left"/>
      <w:pPr>
        <w:ind w:left="6480" w:hanging="360"/>
      </w:pPr>
      <w:rPr>
        <w:rFonts w:ascii="Wingdings" w:hAnsi="Wingdings" w:hint="default"/>
      </w:rPr>
    </w:lvl>
  </w:abstractNum>
  <w:abstractNum w:abstractNumId="16" w15:restartNumberingAfterBreak="0">
    <w:nsid w:val="4320697C"/>
    <w:multiLevelType w:val="multilevel"/>
    <w:tmpl w:val="2BEEAF4C"/>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suff w:val="space"/>
      <w:lvlText w:val="%1.%2.%3.%4.%5.%6"/>
      <w:lvlJc w:val="left"/>
      <w:pPr>
        <w:ind w:left="0" w:firstLine="0"/>
      </w:pPr>
      <w:rPr>
        <w:rFonts w:hint="default"/>
      </w:rPr>
    </w:lvl>
    <w:lvl w:ilvl="6">
      <w:start w:val="1"/>
      <w:numFmt w:val="decimal"/>
      <w:pStyle w:val="berschrift7"/>
      <w:suff w:val="space"/>
      <w:lvlText w:val="%1.%2.%3.%4.%5.%6.%7"/>
      <w:lvlJc w:val="left"/>
      <w:pPr>
        <w:ind w:left="0" w:firstLine="0"/>
      </w:pPr>
      <w:rPr>
        <w:rFonts w:hint="default"/>
      </w:rPr>
    </w:lvl>
    <w:lvl w:ilvl="7">
      <w:start w:val="1"/>
      <w:numFmt w:val="decimal"/>
      <w:pStyle w:val="berschrift8"/>
      <w:suff w:val="space"/>
      <w:lvlText w:val="%1.%2.%3.%4.%5.%6.%7.%8"/>
      <w:lvlJc w:val="left"/>
      <w:pPr>
        <w:ind w:left="0" w:firstLine="0"/>
      </w:pPr>
      <w:rPr>
        <w:rFonts w:hint="default"/>
      </w:rPr>
    </w:lvl>
    <w:lvl w:ilvl="8">
      <w:start w:val="1"/>
      <w:numFmt w:val="decimal"/>
      <w:pStyle w:val="berschrift9"/>
      <w:suff w:val="space"/>
      <w:lvlText w:val="%1.%2.%3.%4.%5.%6.%7.%8.%9"/>
      <w:lvlJc w:val="left"/>
      <w:pPr>
        <w:ind w:left="0" w:firstLine="0"/>
      </w:pPr>
      <w:rPr>
        <w:rFonts w:hint="default"/>
      </w:rPr>
    </w:lvl>
  </w:abstractNum>
  <w:abstractNum w:abstractNumId="17" w15:restartNumberingAfterBreak="0">
    <w:nsid w:val="43A84525"/>
    <w:multiLevelType w:val="hybridMultilevel"/>
    <w:tmpl w:val="6C9E5594"/>
    <w:lvl w:ilvl="0" w:tplc="DFEE5690">
      <w:start w:val="1"/>
      <w:numFmt w:val="decimal"/>
      <w:suff w:val="space"/>
      <w:lvlText w:val="%1."/>
      <w:lvlJc w:val="left"/>
      <w:pPr>
        <w:ind w:left="0" w:firstLine="0"/>
      </w:pPr>
      <w:rPr>
        <w:rFonts w:hint="default"/>
      </w:rPr>
    </w:lvl>
    <w:lvl w:ilvl="1" w:tplc="5C34D2CC" w:tentative="1">
      <w:start w:val="1"/>
      <w:numFmt w:val="lowerLetter"/>
      <w:lvlText w:val="%2."/>
      <w:lvlJc w:val="left"/>
      <w:pPr>
        <w:ind w:left="1440" w:hanging="360"/>
      </w:pPr>
    </w:lvl>
    <w:lvl w:ilvl="2" w:tplc="9A36B184" w:tentative="1">
      <w:start w:val="1"/>
      <w:numFmt w:val="lowerRoman"/>
      <w:lvlText w:val="%3."/>
      <w:lvlJc w:val="right"/>
      <w:pPr>
        <w:ind w:left="2160" w:hanging="180"/>
      </w:pPr>
    </w:lvl>
    <w:lvl w:ilvl="3" w:tplc="B87AC402" w:tentative="1">
      <w:start w:val="1"/>
      <w:numFmt w:val="decimal"/>
      <w:lvlText w:val="%4."/>
      <w:lvlJc w:val="left"/>
      <w:pPr>
        <w:ind w:left="2880" w:hanging="360"/>
      </w:pPr>
    </w:lvl>
    <w:lvl w:ilvl="4" w:tplc="0BC4E424" w:tentative="1">
      <w:start w:val="1"/>
      <w:numFmt w:val="lowerLetter"/>
      <w:lvlText w:val="%5."/>
      <w:lvlJc w:val="left"/>
      <w:pPr>
        <w:ind w:left="3600" w:hanging="360"/>
      </w:pPr>
    </w:lvl>
    <w:lvl w:ilvl="5" w:tplc="F8F0A0CA" w:tentative="1">
      <w:start w:val="1"/>
      <w:numFmt w:val="lowerRoman"/>
      <w:lvlText w:val="%6."/>
      <w:lvlJc w:val="right"/>
      <w:pPr>
        <w:ind w:left="4320" w:hanging="180"/>
      </w:pPr>
    </w:lvl>
    <w:lvl w:ilvl="6" w:tplc="DB1A235C" w:tentative="1">
      <w:start w:val="1"/>
      <w:numFmt w:val="decimal"/>
      <w:lvlText w:val="%7."/>
      <w:lvlJc w:val="left"/>
      <w:pPr>
        <w:ind w:left="5040" w:hanging="360"/>
      </w:pPr>
    </w:lvl>
    <w:lvl w:ilvl="7" w:tplc="F8E4FB96" w:tentative="1">
      <w:start w:val="1"/>
      <w:numFmt w:val="lowerLetter"/>
      <w:lvlText w:val="%8."/>
      <w:lvlJc w:val="left"/>
      <w:pPr>
        <w:ind w:left="5760" w:hanging="360"/>
      </w:pPr>
    </w:lvl>
    <w:lvl w:ilvl="8" w:tplc="6D02696E" w:tentative="1">
      <w:start w:val="1"/>
      <w:numFmt w:val="lowerRoman"/>
      <w:lvlText w:val="%9."/>
      <w:lvlJc w:val="right"/>
      <w:pPr>
        <w:ind w:left="6480" w:hanging="180"/>
      </w:pPr>
    </w:lvl>
  </w:abstractNum>
  <w:abstractNum w:abstractNumId="18" w15:restartNumberingAfterBreak="0">
    <w:nsid w:val="59A96E60"/>
    <w:multiLevelType w:val="multilevel"/>
    <w:tmpl w:val="F6303B20"/>
    <w:lvl w:ilvl="0">
      <w:start w:val="1"/>
      <w:numFmt w:val="decimal"/>
      <w:pStyle w:val="ListWithNumbers"/>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701"/>
        </w:tabs>
        <w:ind w:left="1701" w:hanging="709"/>
      </w:pPr>
    </w:lvl>
    <w:lvl w:ilvl="3">
      <w:start w:val="1"/>
      <w:numFmt w:val="decimal"/>
      <w:lvlText w:val="%1.%2.%3.%4."/>
      <w:lvlJc w:val="left"/>
      <w:pPr>
        <w:tabs>
          <w:tab w:val="num" w:pos="2552"/>
        </w:tabs>
        <w:ind w:left="2552" w:hanging="851"/>
      </w:pPr>
    </w:lvl>
    <w:lvl w:ilvl="4">
      <w:start w:val="1"/>
      <w:numFmt w:val="decimal"/>
      <w:lvlText w:val="%1.%2.%3.%4.%5."/>
      <w:lvlJc w:val="left"/>
      <w:pPr>
        <w:tabs>
          <w:tab w:val="num" w:pos="3544"/>
        </w:tabs>
        <w:ind w:left="3544" w:hanging="9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2"/>
  </w:num>
  <w:num w:numId="3">
    <w:abstractNumId w:val="16"/>
  </w:num>
  <w:num w:numId="4">
    <w:abstractNumId w:val="17"/>
  </w:num>
  <w:num w:numId="5">
    <w:abstractNumId w:val="13"/>
  </w:num>
  <w:num w:numId="6">
    <w:abstractNumId w:val="1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8"/>
  </w:num>
  <w:num w:numId="20">
    <w:abstractNumId w:val="14"/>
  </w:num>
  <w:num w:numId="21">
    <w:abstractNumId w:val="14"/>
  </w:num>
  <w:num w:numId="22">
    <w:abstractNumId w:val="14"/>
  </w:num>
  <w:num w:numId="23">
    <w:abstractNumId w:val="14"/>
  </w:num>
  <w:num w:numId="24">
    <w:abstractNumId w:val="14"/>
  </w:num>
  <w:num w:numId="25">
    <w:abstractNumId w:val="15"/>
  </w:num>
  <w:num w:numId="26">
    <w:abstractNumId w:val="14"/>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revisionView w:inkAnnotations="0"/>
  <w:doNotTrackMoves/>
  <w:documentProtection w:edit="forms" w:formatting="1" w:enforcement="1" w:cryptProviderType="rsaAES" w:cryptAlgorithmClass="hash" w:cryptAlgorithmType="typeAny" w:cryptAlgorithmSid="14" w:cryptSpinCount="100000" w:hash="gJ+9WIEvHX3pv8FRRxfPQLeUbyG7sfOA/SbVH2+DPHIbKHZT9Wz6RWp9cTXUHmJp2lCjD6XfDRULLTBuau8jDw==" w:salt="ttzD2fVUZ7RAVrEfbFW9UA=="/>
  <w:defaultTabStop w:val="720"/>
  <w:autoHyphenation/>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15. Januar 2024"/>
    <w:docVar w:name="Date.Format.Long.dateValue" w:val="45306"/>
    <w:docVar w:name="DocumentDate" w:val="16. Januar 2024"/>
    <w:docVar w:name="DocumentDate.dateValue" w:val="45307"/>
    <w:docVar w:name="MetaTool_officeatwork" w:val="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"/>
    <w:docVar w:name="OawAttachedTemplate" w:val="04_Merkblatt.ows"/>
    <w:docVar w:name="OawBuiltInDocProps" w:val="&lt;OawBuiltInDocProps&gt;&lt;default profileUID=&quot;0&quot;&gt;&lt;word&gt;&lt;category&gt;&lt;/category&gt;&lt;keywords&gt;&lt;/keywords&gt;&lt;comments&gt;&lt;/comments&gt;&lt;fileName&gt;&lt;/fileName&gt;&lt;defaultPath&gt;&lt;/defaultPath&gt;&lt;hyperlinkBase&gt;&lt;/hyperlinkBase&gt;&lt;contentType&gt;&lt;/contentType&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defaultFilename&gt;&lt;value type=&quot;OawBookmark&quot; name=&quot;Subject&quot;&gt;&lt;separator text=&quot;&quot;&gt;&lt;/separator&gt;&lt;format text=&quot;&quot;&gt;&lt;/format&gt;&lt;/value&gt;&lt;/defaultFilename&gt;&lt;/word&gt;&lt;PDF&gt;&lt;category&gt;&lt;/category&gt;&lt;keywords&gt;&lt;/keywords&gt;&lt;comments&gt;&lt;/comments&gt;&lt;fileName&gt;&lt;/fileName&gt;&lt;defaultPath&gt;&lt;/defaultPath&gt;&lt;hyperlinkBase&gt;&lt;/hyperlinkBase&gt;&lt;contentType&gt;&lt;/contentType&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defaultFilename&gt;&lt;value type=&quot;OawBookmark&quot; name=&quot;Subject&quot;&gt;&lt;separator text=&quot;&quot;&gt;&lt;/separator&gt;&lt;format text=&quot;&quot;&gt;&lt;/format&gt;&lt;/value&gt;&lt;/defaultFilename&gt;&lt;/PDF&gt;&lt;/default&gt;&lt;/OawBuiltInDocProps&gt;_x000d_"/>
    <w:docVar w:name="OawCreatedWithOfficeatworkVersion" w:val="4.9 R3 (4.9.1361)"/>
    <w:docVar w:name="OawCreatedWithProjectID" w:val="luchmaster"/>
    <w:docVar w:name="OawCreatedWithProjectVersion" w:val="247"/>
    <w:docVar w:name="OawDate.Manual" w:val="&lt;document&gt;&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lt;OawDateManual name=&quot;Date.Format.Long&quot;&gt;&lt;profile type=&quot;default&quot; UID=&quot;&quot; sameAsDefault=&quot;0&quot;&gt;&lt;format UID=&quot;2009022514423657662914&quot; type=&quot;6&quot; defaultValue=&quot;%OawCreationDate%&quot; dateFormat=&quot;Date.Format.Long&quot;/&gt;&lt;/profile&gt;&lt;/OawDateManual&gt;&lt;/document&gt;"/>
    <w:docVar w:name="oawDefinitionTmpl" w:val="&lt;document&gt;&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Doc.Date&quot;&gt;&lt;profile type=&quot;default&quot; UID=&quot;&quot; sameAsDefault=&quot;0&quot;&gt;&lt;documentProperty UID=&quot;2003060614150123456789&quot; dataSourceUID=&quot;2003060614150123456789&quot;/&gt;&lt;type type=&quot;OawLanguage&quot;&gt;&lt;OawLanguage UID=&quot;Doc.Dat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Doc.Document&quot;&gt;&lt;profile type=&quot;default&quot; UID=&quot;&quot; sameAsDefault=&quot;0&quot;&gt;&lt;documentProperty UID=&quot;2003060614150123456789&quot; dataSourceUID=&quot;2003060614150123456789&quot;/&gt;&lt;type type=&quot;OawLanguage&quot;&gt;&lt;OawLanguage UID=&quot;Doc.Document&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Bookmark name=&quot;Subject&quot;&gt;&lt;profile type=&quot;default&quot; UID=&quot;&quot; sameAsDefault=&quot;0&quot;&gt;&lt;/profile&gt;&lt;/OawBookmark&gt;_x000d__x0009_&lt;OawDocProperty name=&quot;Doc.Letter&quot;&gt;&lt;profile type=&quot;default&quot; UID=&quot;&quot; sameAsDefault=&quot;0&quot;&gt;&lt;documentProperty UID=&quot;2003060614150123456789&quot; dataSourceUID=&quot;2003060614150123456789&quot;/&gt;&lt;type type=&quot;OawLanguage&quot;&gt;&lt;OawLanguage UID=&quot;Doc.Letter&quot;/&gt;&lt;/type&gt;&lt;/profile&gt;&lt;/OawDocProperty&gt;_x000d__x0009_&lt;OawDocProperty name=&quot;Doc.Regarding&quot;&gt;&lt;profile type=&quot;default&quot; UID=&quot;&quot; sameAsDefault=&quot;0&quot;&gt;&lt;documentProperty UID=&quot;2003060614150123456789&quot; dataSourceUID=&quot;2003060614150123456789&quot;/&gt;&lt;type type=&quot;OawLanguage&quot;&gt;&lt;OawLanguage UID=&quot;Doc.Regarding&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Organisation.City&quot;&gt;&lt;profile type=&quot;default&quot; UID=&quot;&quot; sameAsDefault=&quot;0&quot;&gt;&lt;documentProperty UID=&quot;2002122011014149059130932&quot; dataSourceUID=&quot;prj.2003050916522158373536&quot;/&gt;&lt;type type=&quot;OawDatabase&quot;&gt;&lt;OawDatabase table=&quot;Data&quot; field=&quot;City&quot;/&gt;&lt;/type&gt;&lt;/profile&gt;&lt;/OawDocProperty&gt;_x000d__x0009_&lt;OawDocProperty name=&quot;Organisation.Country&quot;&gt;&lt;profile type=&quot;default&quot; UID=&quot;&quot; sameAsDefault=&quot;0&quot;&gt;&lt;/profile&gt;&lt;/OawDocProperty&gt;_x000d__x0009_&lt;OawDocProperty name=&quot;Organisation.Footer1&quot;&gt;&lt;profile type=&quot;default&quot; UID=&quot;&quot; sameAsDefault=&quot;0&quot;&gt;&lt;documentProperty UID=&quot;2002122011014149059130932&quot; dataSourceUID=&quot;prj.2003050916522158373536&quot;/&gt;&lt;type type=&quot;OawDatabase&quot;&gt;&lt;OawDatabase table=&quot;Data&quot; field=&quot;Footer1&quot;/&gt;&lt;/type&gt;&lt;/profile&gt;&lt;/OawDocProperty&gt;_x000d__x0009_&lt;OawDocProperty name=&quot;Organisation.Footer2&quot;&gt;&lt;profile type=&quot;default&quot; UID=&quot;&quot; sameAsDefault=&quot;0&quot;&gt;&lt;documentProperty UID=&quot;2002122011014149059130932&quot; dataSourceUID=&quot;prj.2003050916522158373536&quot;/&gt;&lt;type type=&quot;OawDatabase&quot;&gt;&lt;OawDatabase table=&quot;Data&quot; field=&quot;Footer2&quot;/&gt;&lt;/type&gt;&lt;/profile&gt;&lt;/OawDocProperty&gt;_x000d__x0009_&lt;OawDocProperty name=&quot;Organisation.Footer3&quot;&gt;&lt;profile type=&quot;default&quot; UID=&quot;&quot; sameAsDefault=&quot;0&quot;&gt;&lt;documentProperty UID=&quot;2002122011014149059130932&quot; dataSourceUID=&quot;prj.2003050916522158373536&quot;/&gt;&lt;type type=&quot;OawDatabase&quot;&gt;&lt;OawDatabase table=&quot;Data&quot; field=&quot;Footer3&quot;/&gt;&lt;/type&gt;&lt;/profile&gt;&lt;/OawDocProperty&gt;_x000d__x0009_&lt;OawDocProperty name=&quot;Organisation.Footer4&quot;&gt;&lt;profile type=&quot;default&quot; UID=&quot;&quot; sameAsDefault=&quot;0&quot;&gt;&lt;documentProperty UID=&quot;2002122011014149059130932&quot; dataSourceUID=&quot;prj.2003050916522158373536&quot;/&gt;&lt;type type=&quot;OawDatabase&quot;&gt;&lt;OawDatabase table=&quot;Data&quot; field=&quot;Footer4&quot;/&gt;&lt;/type&gt;&lt;/profile&gt;&lt;/OawDocProperty&gt;_x000d__x0009_&lt;OawDocProperty name=&quot;Organisation.Dienststelle1&quot;&gt;&lt;profile type=&quot;default&quot; UID=&quot;&quot; sameAsDefault=&quot;0&quot;&gt;&lt;documentProperty UID=&quot;2002122011014149059130932&quot; dataSourceUID=&quot;prj.2003050916522158373536&quot;/&gt;&lt;type type=&quot;OawDatabase&quot;&gt;&lt;OawDatabase table=&quot;Data&quot; field=&quot;Dienststelle1&quot;/&gt;&lt;/type&gt;&lt;/profile&gt;&lt;/OawDocProperty&gt;_x000d__x0009_&lt;OawDocProperty name=&quot;Organisation.Dienststelle2&quot;&gt;&lt;profile type=&quot;default&quot; UID=&quot;&quot; sameAsDefault=&quot;0&quot;&gt;&lt;documentProperty UID=&quot;2002122011014149059130932&quot; dataSourceUID=&quot;prj.2003050916522158373536&quot;/&gt;&lt;type type=&quot;OawDatabase&quot;&gt;&lt;OawDatabase table=&quot;Data&quot; field=&quot;Dienststelle2&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DocProperty name=&quot;Doc.DirectPhone&quot;&gt;&lt;profile type=&quot;default&quot; UID=&quot;&quot; sameAsDefault=&quot;0&quot;&gt;&lt;documentProperty UID=&quot;2003060614150123456789&quot; dataSourceUID=&quot;2003060614150123456789&quot;/&gt;&lt;type type=&quot;OawLanguage&quot;&gt;&lt;OawLanguage UID=&quot;Doc.DirectPhone&quot;/&gt;&lt;/type&gt;&lt;/profile&gt;&lt;/OawDocProperty&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Organisation.Departement&quot;&gt;&lt;profile type=&quot;default&quot; UID=&quot;&quot; sameAsDefault=&quot;0&quot;&gt;&lt;documentProperty UID=&quot;2002122011014149059130932&quot; dataSourceUID=&quot;prj.2003050916522158373536&quot;/&gt;&lt;type type=&quot;OawDatabase&quot;&gt;&lt;OawDatabase table=&quot;Data&quot; field=&quot;Departement&quot;/&gt;&lt;/type&gt;&lt;/profile&gt;&lt;/OawDocProperty&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_x000d__x0009_&lt;OawDocProperty name=&quot;Doc.Facsimile&quot;&gt;&lt;profile type=&quot;default&quot; UID=&quot;&quot; sameAsDefault=&quot;0&quot;&gt;&lt;documentProperty UID=&quot;2003060614150123456789&quot; dataSourceUID=&quot;2003060614150123456789&quot;/&gt;&lt;type type=&quot;OawLanguage&quot;&gt;&lt;OawLanguage UID=&quot;Doc.Facsimile&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Doc.DirectFax&quot;&gt;&lt;profile type=&quot;default&quot; UID=&quot;&quot; sameAsDefault=&quot;0&quot;&gt;&lt;documentProperty UID=&quot;2003060614150123456789&quot; dataSourceUID=&quot;2003060614150123456789&quot;/&gt;&lt;type type=&quot;OawLanguage&quot;&gt;&lt;OawLanguage UID=&quot;Doc.DirectFax&quot;/&gt;&lt;/type&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ocProperty name=&quot;Doc.Enclosures&quot;&gt;&lt;profile type=&quot;default&quot; UID=&quot;&quot; sameAsDefault=&quot;0&quot;&gt;&lt;documentProperty UID=&quot;2003060614150123456789&quot; dataSourceUID=&quot;2003060614150123456789&quot;/&gt;&lt;type type=&quot;OawLanguage&quot;&gt;&lt;OawLanguage UID=&quot;Doc.Enclosures&quot;/&gt;&lt;/type&gt;&lt;/profile&gt;&lt;/OawDocProperty&gt;_x000d__x0009_&lt;OawDocProperty name=&quot;Outputprofile.Ex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43648299648&quot; sameAsDefault=&quot;0&quot;&gt;&lt;documentProperty UID=&quot;2003060614150123456789&quot; dataSourceUID=&quot;2003060614150123456789&quot;/&gt;&lt;type type=&quot;OawLanguage&quot;&gt;&lt;OawLanguage UID=&quot;Outputprofile.External&quot;/&gt;&lt;/type&gt;&lt;/profile&gt;&lt;profile type=&quot;print&quot; UID=&quot;2006120711380151760646&quot; sameAsDefault=&quot;-1&quot;&gt;&lt;/profile&gt;&lt;profile type=&quot;send&quot; UID=&quot;2003010711200895123470110&quot; sameAsDefault=&quot;-1&quot;&gt;&lt;/profile&gt;&lt;profile type=&quot;send&quot; UID=&quot;2006120514175878093883&quot; sameAsDefault=&quot;0&quot;&gt;&lt;documentProperty UID=&quot;2003060614150123456789&quot; dataSourceUID=&quot;2003060614150123456789&quot;/&gt;&lt;type type=&quot;OawLanguage&quot;&gt;&lt;OawLanguage UID=&quot;Outputprofile.External&quot;/&gt;&lt;/type&gt;&lt;/profile&gt;&lt;profile type=&quot;send&quot; UID=&quot;2006121210395821292110&quot; sameAsDefault=&quot;-1&quot;&gt;&lt;/profile&gt;&lt;profile type=&quot;save&quot; UID=&quot;2004062216425255253277&quot; sameAsDefault=&quot;-1&quot;&gt;&lt;/profile&gt;&lt;profile type=&quot;save&quot; UID=&quot;2006120514401556040061&quot; sameAsDefault=&quot;0&quot;&gt;&lt;documentProperty UID=&quot;2003060614150123456789&quot; dataSourceUID=&quot;2003060614150123456789&quot;/&gt;&lt;type type=&quot;OawLanguage&quot;&gt;&lt;OawLanguage UID=&quot;Outputprofile.External&quot;/&gt;&lt;/type&gt;&lt;/profile&gt;&lt;profile type=&quot;save&quot; UID=&quot;2006121210441235887611&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84326300121&quot; sameAsDefault=&quot;0&quot;&gt;&lt;documentProperty UID=&quot;2003060614150123456789&quot; dataSourceUID=&quot;2003060614150123456789&quot;/&gt;&lt;type type=&quot;OawLanguage&quot;&gt;&lt;OawLanguage UID=&quot;Outputprofile.External&quot;/&gt;&lt;/type&gt;&lt;/profile&gt;&lt;profile type=&quot;print&quot; UID=&quot;2010071914585275568157&quot; sameAsDefault=&quot;0&quot;&gt;&lt;documentProperty UID=&quot;2003060614150123456789&quot; dataSourceUID=&quot;2003060614150123456789&quot;/&gt;&lt;type type=&quot;OawLanguage&quot;&gt;&lt;OawLanguage UID=&quot;Outputprofile.External&quot;/&gt;&lt;/type&gt;&lt;/profile&gt;&lt;/OawDocProperty&gt;_x000d__x0009_&lt;OawDocProperty name=&quot;Outputprofile.In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0&quot;&gt;&lt;documentProperty UID=&quot;2003060614150123456789&quot; dataSourceUID=&quot;2003060614150123456789&quot;/&gt;&lt;type type=&quot;OawLanguage&quot;&gt;&lt;OawLanguage UID=&quot;Outputprofile.Internal&quot;/&gt;&lt;/type&gt;&lt;/profile&gt;&lt;profile type=&quot;print&quot; UID=&quot;2010071914510808109584&quot; sameAsDefault=&quot;0&quot;&gt;&lt;documentProperty UID=&quot;2003060614150123456789&quot; dataSourceUID=&quot;2003060614150123456789&quot;/&gt;&lt;type type=&quot;OawLanguage&quot;&gt;&lt;OawLanguage UID=&quot;Outputprofile.Internal&quot;/&gt;&lt;/type&gt;&lt;/profile&gt;&lt;profile type=&quot;print&quot; UID=&quot;2010071914515554119854&quot; sameAsDefault=&quot;0&quot;&gt;&lt;documentProperty UID=&quot;2003060614150123456789&quot; dataSourceUID=&quot;2003060614150123456789&quot;/&gt;&lt;type type=&quot;OawLanguage&quot;&gt;&lt;OawLanguage UID=&quot;Outputprofile.Internal&quot;/&gt;&lt;/type&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1&quot;&gt;&lt;/profile&gt;&lt;profile type=&quot;send&quot; UID=&quot;2003010711200895123470110&quot; sameAsDefault=&quot;0&quot;&gt;&lt;documentProperty UID=&quot;2003060614150123456789&quot; dataSourceUID=&quot;2003060614150123456789&quot;/&gt;&lt;type type=&quot;OawLanguage&quot;&gt;&lt;OawLanguage UID=&quot;Outputprofile.Internal&quot;/&gt;&lt;/type&gt;&lt;/profile&gt;&lt;profile type=&quot;send&quot; UID=&quot;2006120514175878093883&quot; sameAsDefault=&quot;-1&quot;&gt;&lt;/profile&gt;&lt;profile type=&quot;send&quot; UID=&quot;2006121210395821292110&quot; sameAsDefault=&quot;-1&quot;&gt;&lt;/profile&gt;&lt;profile type=&quot;save&quot; UID=&quot;2004062216425255253277&quot; sameAsDefault=&quot;0&quot;&gt;&lt;documentProperty UID=&quot;2003060614150123456789&quot; dataSourceUID=&quot;2003060614150123456789&quot;/&gt;&lt;type type=&quot;OawLanguage&quot;&gt;&lt;OawLanguage UID=&quot;Outputprofile.Internal&quot;/&gt;&lt;/type&gt;&lt;/profile&gt;&lt;profile type=&quot;save&quot; UID=&quot;2006120514401556040061&quot; sameAsDefault=&quot;-1&quot;&gt;&lt;/profile&gt;&lt;profile type=&quot;save&quot; UID=&quot;2006121210441235887611&quot; sameAsDefault=&quot;-1&quot;&gt;&lt;/profile&gt;&lt;/OawDocProperty&gt;_x000d__x0009_&lt;OawDocProperty name=&quot;Outputprofile.ExternalSignature&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0&quot;&gt;&lt;documentProperty UID=&quot;2003060614150123456789&quot; dataSourceUID=&quot;2003060614150123456789&quot;/&gt;&lt;type type=&quot;OawLanguage&quot;&gt;&lt;OawLanguage UID=&quot;Outputprofile.ExternalSignature&quot;/&gt;&lt;/type&gt;&lt;/profile&gt;&lt;profile type=&quot;send&quot; UID=&quot;2003010711200895123470110&quot; sameAsDefault=&quot;-1&quot;&gt;&lt;/profile&gt;&lt;profile type=&quot;send&quot; UID=&quot;2006120514175878093883&quot; sameAsDefault=&quot;-1&quot;&gt;&lt;/profile&gt;&lt;profile type=&quot;send&quot; UID=&quot;2006121210395821292110&quot; sameAsDefault=&quot;0&quot;&gt;&lt;documentProperty UID=&quot;2003060614150123456789&quot; dataSourceUID=&quot;2003060614150123456789&quot;/&gt;&lt;type type=&quot;OawLanguage&quot;&gt;&lt;OawLanguage UID=&quot;Outputprofile.ExternalSignature&quot;/&gt;&lt;/type&gt;&lt;/profile&gt;&lt;profile type=&quot;save&quot; UID=&quot;2004062216425255253277&quot; sameAsDefault=&quot;-1&quot;&gt;&lt;/profile&gt;&lt;profile type=&quot;save&quot; UID=&quot;2006120514401556040061&quot; sameAsDefault=&quot;-1&quot;&gt;&lt;/profile&gt;&lt;profile type=&quot;save&quot; UID=&quot;2006121210441235887611&quot; sameAsDefault=&quot;0&quot;&gt;&lt;documentProperty UID=&quot;2003060614150123456789&quot; dataSourceUID=&quot;2003060614150123456789&quot;/&gt;&lt;type type=&quot;OawLanguage&quot;&gt;&lt;OawLanguage UID=&quot;Outputprofile.ExternalSignature&quot;/&gt;&lt;/type&gt;&lt;/profile&gt;&lt;/OawDocProperty&gt;_x000d__x0009_&lt;OawDocProperty name=&quot;CustomField.Classification&quot;&gt;&lt;profile type=&quot;default&quot; UID=&quot;&quot; sameAsDefault=&quot;0&quot;&gt;&lt;documentProperty UID=&quot;2004112217333376588294&quot; dataSourceUID=&quot;prj.2004111209271974627605&quot;/&gt;&lt;type type=&quot;OawCustomFields&quot;&gt;&lt;OawCustomFields table=&quot;Data&quot; field=&quot;Classification&quot;/&gt;&lt;/type&gt;&lt;/profile&gt;&lt;/OawDocProperty&gt;_x000d__x0009_&lt;OawDocProperty name=&quot;Autho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_x000d__x0009_&lt;OawBookmark name=&quot;Text&quot;&gt;&lt;profile type=&quot;default&quot; UID=&quot;&quot; sameAsDefault=&quot;0&quot;&gt;&lt;/profile&gt;&lt;/OawBookmark&gt;_x000d__x0009_&lt;OawDocProperty name=&quot;Organisation.AddressB1&quot;&gt;&lt;profile type=&quot;default&quot; UID=&quot;&quot; sameAsDefault=&quot;0&quot;&gt;&lt;documentProperty UID=&quot;2002122011014149059130932&quot; dataSourceUID=&quot;prj.2003050916522158373536&quot;/&gt;&lt;type type=&quot;OawDatabase&quot;&gt;&lt;OawDatabase table=&quot;Data&quot; field=&quot;AddressB1&quot;/&gt;&lt;/type&gt;&lt;/profile&gt;&lt;/OawDocProperty&gt;_x000d__x0009_&lt;OawDocProperty name=&quot;Organisation.AddressB2&quot;&gt;&lt;profile type=&quot;default&quot; UID=&quot;&quot; sameAsDefault=&quot;0&quot;&gt;&lt;documentProperty UID=&quot;2002122011014149059130932&quot; dataSourceUID=&quot;prj.2003050916522158373536&quot;/&gt;&lt;type type=&quot;OawDatabase&quot;&gt;&lt;OawDatabase table=&quot;Data&quot; field=&quot;AddressB2&quot;/&gt;&lt;/type&gt;&lt;/profile&gt;&lt;/OawDocProperty&gt;_x000d__x0009_&lt;OawDocProperty name=&quot;Organisation.AddressB3&quot;&gt;&lt;profile type=&quot;default&quot; UID=&quot;&quot; sameAsDefault=&quot;0&quot;&gt;&lt;documentProperty UID=&quot;2002122011014149059130932&quot; dataSourceUID=&quot;prj.2003050916522158373536&quot;/&gt;&lt;type type=&quot;OawDatabase&quot;&gt;&lt;OawDatabase table=&quot;Data&quot; field=&quot;AddressB3&quot;/&gt;&lt;/type&gt;&lt;/profile&gt;&lt;/OawDocProperty&gt;_x000d__x0009_&lt;OawDocProperty name=&quot;Organisation.AddressB4&quot;&gt;&lt;profile type=&quot;default&quot; UID=&quot;&quot; sameAsDefault=&quot;0&quot;&gt;&lt;documentProperty UID=&quot;2002122011014149059130932&quot; dataSourceUID=&quot;prj.2003050916522158373536&quot;/&gt;&lt;type type=&quot;OawDatabase&quot;&gt;&lt;OawDatabase table=&quot;Data&quot; field=&quot;AddressB4&quot;/&gt;&lt;/type&gt;&lt;/profile&gt;&lt;/OawDocProperty&gt;_x000d__x0009_&lt;OawDocProperty name=&quot;Organisation.AddressN1&quot;&gt;&lt;profile type=&quot;default&quot; UID=&quot;&quot; sameAsDefault=&quot;0&quot;&gt;&lt;documentProperty UID=&quot;2002122011014149059130932&quot; dataSourceUID=&quot;prj.2003050916522158373536&quot;/&gt;&lt;type type=&quot;OawDatabase&quot;&gt;&lt;OawDatabase table=&quot;Data&quot; field=&quot;AddressN1&quot;/&gt;&lt;/type&gt;&lt;/profile&gt;&lt;/OawDocProperty&gt;_x000d__x0009_&lt;OawDocProperty name=&quot;Organisation.AddressN2&quot;&gt;&lt;profile type=&quot;default&quot; UID=&quot;&quot; sameAsDefault=&quot;0&quot;&gt;&lt;documentProperty UID=&quot;2002122011014149059130932&quot; dataSourceUID=&quot;prj.2003050916522158373536&quot;/&gt;&lt;type type=&quot;OawDatabase&quot;&gt;&lt;OawDatabase table=&quot;Data&quot; field=&quot;AddressN2&quot;/&gt;&lt;/type&gt;&lt;/profile&gt;&lt;/OawDocProperty&gt;_x000d__x0009_&lt;OawDocProperty name=&quot;Organisation.AddressN3&quot;&gt;&lt;profile type=&quot;default&quot; UID=&quot;&quot; sameAsDefault=&quot;0&quot;&gt;&lt;documentProperty UID=&quot;2002122011014149059130932&quot; dataSourceUID=&quot;prj.2003050916522158373536&quot;/&gt;&lt;type type=&quot;OawDatabase&quot;&gt;&lt;OawDatabase table=&quot;Data&quot; field=&quot;AddressN3&quot;/&gt;&lt;/type&gt;&lt;/profile&gt;&lt;/OawDocProperty&gt;_x000d__x0009_&lt;OawDocProperty name=&quot;Organisation.AddressN4&quot;&gt;&lt;profile type=&quot;default&quot; UID=&quot;&quot; sameAsDefault=&quot;0&quot;&gt;&lt;documentProperty UID=&quot;2002122011014149059130932&quot; dataSourceUID=&quot;prj.2003050916522158373536&quot;/&gt;&lt;type type=&quot;OawDatabase&quot;&gt;&lt;OawDatabase table=&quot;Data&quot; field=&quot;AddressN4&quot;/&gt;&lt;/type&gt;&lt;/profile&gt;&lt;/OawDocProperty&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_x0009_&lt;OawDocProperty name=&quot;Doc.ContentTypeBrackets&quot;&gt;&lt;profile type=&quot;default&quot; UID=&quot;&quot; sameAsDefault=&quot;0&quot;&gt;&lt;documentProperty UID=&quot;2003060614150123456789&quot; dataSourceUID=&quot;2003060614150123456789&quot;/&gt;&lt;type type=&quot;OawLanguage&quot;&gt;&lt;OawLanguage UID=&quot;Doc.ContentTypeBrackets&quot;/&gt;&lt;/type&gt;&lt;/profile&gt;&lt;/OawDocProperty&gt;_x000d__x0009_&lt;OawBookmark name=&quot;ContentTypeLetter&quot;&gt;&lt;profile type=&quot;default&quot; UID=&quot;&quot; sameAsDefault=&quot;0&quot;&gt;&lt;documentProperty UID=&quot;2003070216009988776655&quot; sourceUID=&quot;2003070216009988776655&quot;/&gt;&lt;type type=&quot;WordBookmark&quot;&gt;&lt;WordBookmark name=&quot;ContentTypeLetter&quot;/&gt;&lt;/type&gt;&lt;/profile&gt;&lt;/OawBookmark&gt;_x000d__x0009_&lt;OawDocProperty name=&quot;BM_ContentType&quot;&gt;&lt;profile type=&quot;default&quot; UID=&quot;&quot; sameAsDefault=&quot;0&quot;&gt;&lt;documentProperty UID=&quot;2003070216009988776655&quot; dataSourceUID=&quot;2003070216009988776655&quot;/&gt;&lt;type type=&quot;WordBookmark&quot;&gt;&lt;WordBookmark name=&quot;ContentType&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Organisation.Departement&quot;&gt;&lt;profile type=&quot;default&quot; UID=&quot;&quot; sameAsDefault=&quot;0&quot;&gt;&lt;/profile&gt;&lt;/OawDocProperty&gt;_x000d__x0009_&lt;OawDocProperty name=&quot;Textmarke.ContentType&quot;&gt;&lt;profile type=&quot;default&quot; UID=&quot;&quot; sameAsDefault=&quot;0&quot;&gt;&lt;documentProperty UID=&quot;2003070216009988776655&quot; sourceUID=&quot;2003070216009988776655&quot;/&gt;&lt;type type=&quot;WordBookmark&quot;&gt;&lt;WordBookmark name=&quot;ContentType&quot;/&gt;&lt;/type&gt;&lt;/profile&gt;&lt;/OawDocProperty&gt;_x000d__x0009_&lt;OawDocProperty name=&quot;CustomField.ContentTypeLetter&quot;&gt;&lt;profile type=&quot;default&quot; UID=&quot;&quot; sameAsDefault=&quot;0&quot;&gt;&lt;documentProperty UID=&quot;2004112217333376588294&quot; dataSourceUID=&quot;prj.2004111209271974627605&quot;/&gt;&lt;type type=&quot;OawCustomFields&quot;&gt;&lt;OawCustomFields table=&quot;Data&quot; field=&quot;ContentTypeLetter&quot;/&gt;&lt;/type&gt;&lt;/profile&gt;&lt;/OawDocProperty&gt;_x000d__x0009_&lt;OawDocProperty name=&quot;BM_ContentTypeLetter&quot;&gt;&lt;profile type=&quot;default&quot; UID=&quot;&quot; sameAsDefault=&quot;0&quot;&gt;&lt;documentProperty UID=&quot;2003070216009988776655&quot; dataSourceUID=&quot;2003070216009988776655&quot;/&gt;&lt;type type=&quot;WordBookmark&quot;&gt;&lt;WordBookmark name=&quot;ContentTypeLetter&quot;/&gt;&lt;/type&gt;&lt;/profile&gt;&lt;/OawDocProperty&gt;_x000d__x0009_&lt;OawBookmark name=&quot;Datum&quot;&gt;&lt;profile type=&quot;default&quot; UID=&quot;&quot; sameAsDefault=&quot;0&quot;&gt;&lt;/profile&gt;&lt;/OawBookmark&gt;_x000d__x0009_&lt;OawBookmark name=&quot;Metadaten&quot;&gt;&lt;profile type=&quot;default&quot; UID=&quot;&quot; sameAsDefault=&quot;0&quot;&gt;&lt;/profile&gt;&lt;/OawBookmark&gt;_x000d__x0009_&lt;OawBookmark name=&quot;FusszeileErsteSeite&quot;&gt;&lt;profile type=&quot;default&quot; UID=&quot;&quot; sameAsDefault=&quot;0&quot;&gt;&lt;/profile&gt;&lt;/OawBookmark&gt;_x000d__x0009_&lt;OawBookmark name=&quot;FusszeileFolgeseiten&quot;&gt;&lt;profile type=&quot;default&quot; UID=&quot;&quot; sameAsDefault=&quot;0&quot;&gt;&lt;/profile&gt;&lt;/OawBookmark&gt;_x000d__x0009_&lt;OawDocProperty name=&quot;CMIdata.Dok_Titel&quot;&gt;&lt;profile type=&quot;default&quot; UID=&quot;&quot; sameAsDefault=&quot;0&quot;&gt;&lt;documentProperty UID=&quot;2010020409223900652065&quot; dataSourceUID=&quot;prj.2010020409213154036281&quot;/&gt;&lt;type type=&quot;OawDatabase&quot;&gt;&lt;OawDatabase table=&quot;Data&quot; field=&quot;Dok_Titel&quot;/&gt;&lt;/type&gt;&lt;/profile&gt;&lt;/OawDocProperty&gt;_x000d__x0009_&lt;OawDocProperty name=&quot;CMIdata.G_Laufnummer&quot;&gt;&lt;profile type=&quot;default&quot; UID=&quot;&quot; sameAsDefault=&quot;0&quot;&gt;&lt;documentProperty UID=&quot;2010020409223900652065&quot; dataSourceUID=&quot;prj.2010020409213154036281&quot;/&gt;&lt;type type=&quot;OawDatabase&quot;&gt;&lt;OawDatabase table=&quot;Data&quot; field=&quot;G_Laufnummer&quot;/&gt;&lt;/type&gt;&lt;/profile&gt;&lt;/OawDocProperty&gt;_x000d__x0009_&lt;OawDocProperty name=&quot;CMIdata.G_Signatur&quot;&gt;&lt;profile type=&quot;default&quot; UID=&quot;&quot; sameAsDefault=&quot;0&quot;&gt;&lt;documentProperty UID=&quot;2010020409223900652065&quot; dataSourceUID=&quot;prj.2010020409213154036281&quot;/&gt;&lt;type type=&quot;OawDatabase&quot;&gt;&lt;OawDatabase table=&quot;Data&quot; field=&quot;G_Signatur&quot;/&gt;&lt;/type&gt;&lt;/profile&gt;&lt;/OawDocProperty&gt;_x000d_&lt;/document&gt;_x000d_"/>
    <w:docVar w:name="OawDialog" w:val="&lt;empty/&gt;"/>
    <w:docVar w:name="OawDistributionEnabled" w:val="&lt;Profiles&gt;&lt;Distribution type=&quot;3&quot; UID=&quot;2004062216425255253277&quot;/&gt;&lt;Distribution type=&quot;3&quot; UID=&quot;2006120514401556040061&quot;/&gt;&lt;/Profiles&gt;_x000d_"/>
    <w:docVar w:name="OawDocProp.200212191811121321310321301031x" w:val="&lt;source&gt;&lt;Fields List=&quot;DirectPhone|DirectFax|Name&quot;/&gt;&lt;profile type=&quot;default&quot; UID=&quot;&quot; sameAsDefault=&quot;0&quot;&gt;&lt;OawDocProperty name=&quot;Contactperson.DirectPhone&quot; field=&quot;DirectPhone&quot;/&gt;&lt;OawDocProperty name=&quot;Contactperson.DirectFax&quot; field=&quot;DirectFax&quot;/&gt;&lt;OawDocProperty name=&quot;Contactperson.Name&quot; field=&quot;Name&quot;/&gt;&lt;/profile&gt;&lt;/source&gt;"/>
    <w:docVar w:name="OawDocProp.2002122010583847234010578" w:val="&lt;source&gt;&lt;Fields List=&quot;SignatureHighResColor|SignatureLowResColor|SignatureLowResColor&quot;/&gt;&lt;profile type=&quot;print&quot; UID=&quot;2006120711380151760646&quot; sameAsDefault=&quot;0&quot;&gt;&lt;OawPicture name=&quot;Signature1&quot; field=&quot;SignatureHighResColor&quot; UID=&quot;2004040209084980843362&quot; top=&quot;-150&quot; left=&quot;-100&quot; relativeHorizontalPosition=&quot;0&quot; relativeVerticalPosition=&quot;2&quot; anchorBookmark=&quot;Signature&quot;/&gt;&lt;/profile&gt;&lt;profile type=&quot;default&quot; UID=&quot;&quot; sameAsDefault=&quot;0&quot;&gt;&lt;/profile&gt;&lt;profile type=&quot;send&quot; UID=&quot;2006121210395821292110&quot; sameAsDefault=&quot;0&quot;&gt;&lt;OawPicture name=&quot;Signature1&quot; field=&quot;SignatureLowResColor&quot; UID=&quot;2004040209084980843362&quot; top=&quot;-150&quot; left=&quot;-100&quot; relativeHorizontalPosition=&quot;0&quot; relativeVerticalPosition=&quot;2&quot; anchorBookmark=&quot;Signature&quot;/&gt;&lt;/profile&gt;&lt;profile type=&quot;save&quot; UID=&quot;2006121210441235887611&quot; sameAsDefault=&quot;0&quot;&gt;&lt;OawPicture name=&quot;Signature1&quot; field=&quot;SignatureLowResColor&quot; UID=&quot;2004040209084980843362&quot; top=&quot;-150&quot; left=&quot;-100&quot; relativeHorizontalPosition=&quot;0&quot; relativeVerticalPosition=&quot;2&quot; anchorBookmark=&quot;Signature&quot;/&gt;&lt;/profile&gt;&lt;/source&gt;"/>
    <w:docVar w:name="OawDocProp.2002122011014149059130932" w:val="&lt;source&gt;&lt;Fields List=&quot;LogoColor|City|Footer1|Footer2|Footer3|Footer4|Dienststelle1|Dienststelle2|Email|Internet|Telefon|Departement|Fax|LogoZertifikate|AddressB1|AddressB2|AddressB3|AddressB4|AddressN1|AddressN2|AddressN3|AddressN4|LogoBlackWhite|LogoBlackWhite|LogoBlackWhite|LogoHighResColor|LogoBlackWhite|LogoLowResColor|LogoBlackWhite|LogoBlackWhite|LogoBlackWhite|LogoColor|LogoBlackWhite|LogoBlackWhite|LogoColor&quot;/&gt;&lt;profile type=&quot;default&quot; UID=&quot;&quot; sameAsDefault=&quot;0&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OawDocProperty name=&quot;Organisation.City&quot; field=&quot;City&quot;/&gt;&lt;OawDocProperty name=&quot;Organisation.Footer1&quot; field=&quot;Footer1&quot;/&gt;&lt;OawDocProperty name=&quot;Organisation.Footer2&quot; field=&quot;Footer2&quot;/&gt;&lt;OawDocProperty name=&quot;Organisation.Footer3&quot; field=&quot;Footer3&quot;/&gt;&lt;OawDocProperty name=&quot;Organisation.Footer4&quot; field=&quot;Footer4&quot;/&gt;&lt;OawDocProperty name=&quot;Organisation.Dienststelle1&quot; field=&quot;Dienststelle1&quot;/&gt;&lt;OawDocProperty name=&quot;Organisation.Dienststelle2&quot; field=&quot;Dienststelle2&quot;/&gt;&lt;OawDocProperty name=&quot;Organisation.Email&quot; field=&quot;Email&quot;/&gt;&lt;OawDocProperty name=&quot;Organisation.Internet&quot; field=&quot;Internet&quot;/&gt;&lt;OawDocProperty name=&quot;Organisation.Telefon&quot; field=&quot;Telefon&quot;/&gt;&lt;OawDocProperty name=&quot;Organisation.Departement&quot; field=&quot;Departement&quot;/&gt;&lt;OawDocProperty name=&quot;Organisation.Fax&quot; field=&quot;Fax&quot;/&gt;&lt;OawPicture name=&quot;Zertifikate&quot; field=&quot;LogoZertifikate&quot; UID=&quot;2010082314524078854510&quot; top=&quot;0&quot; left=&quot;0&quot; relativeHorizontalPosition=&quot;1&quot; relativeVerticalPosition=&quot;1&quot; horizontalAdjustment=&quot;0&quot; verticalAdjustment=&quot;0&quot; anchorBookmark=&quot;Zerfitikate&quot; inlineAnchorBookmark=&quot;&quot;/&gt;&lt;OawDocProperty name=&quot;Organisation.AddressB1&quot; field=&quot;AddressB1&quot;/&gt;&lt;OawDocProperty name=&quot;Organisation.AddressB2&quot; field=&quot;AddressB2&quot;/&gt;&lt;OawDocProperty name=&quot;Organisation.AddressB3&quot; field=&quot;AddressB3&quot;/&gt;&lt;OawDocProperty name=&quot;Organisation.AddressB4&quot; field=&quot;AddressB4&quot;/&gt;&lt;OawDocProperty name=&quot;Organisation.AddressN1&quot; field=&quot;AddressN1&quot;/&gt;&lt;OawDocProperty name=&quot;Organisation.AddressN2&quot; field=&quot;AddressN2&quot;/&gt;&lt;OawDocProperty name=&quot;Organisation.AddressN3&quot; field=&quot;AddressN3&quot;/&gt;&lt;OawDocProperty name=&quot;Organisation.AddressN4&quot; field=&quot;AddressN4&quot;/&gt;&lt;/profile&gt;&lt;profile type=&quot;print&quot; UID=&quot;2003010711185094343750537&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print&quot; UID=&quot;3&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end&quot; UID=&quot;1&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ave&quot; UID=&quot;2003112717153125284480&quot; sameAsDefault=&quot;0&quot;&gt;&lt;OawPicture name=&quot;Logo&quot; field=&quot;LogoHighResColor&quot; UID=&quot;2004030310155302814490&quot; top=&quot;0&quot; left=&quot;0&quot; relativeHorizontalPosition=&quot;1&quot; relativeVerticalPosition=&quot;1&quot; anchorBookmark=&quot;Logo2,Logo&quot; horizontalAdjustment=&quot;0&quot; verticalAdjustment=&quot;0&quot;/&gt;&lt;/profile&gt;&lt;profile type=&quot;send&quot; UID=&quot;2004040214394261858638&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end&quot; UID=&quot;2004040214394214143821&quot; sameAsDefault=&quot;0&quot;&gt;&lt;OawPicture name=&quot;Logo&quot; field=&quot;LogoLowResColor&quot; UID=&quot;2004030310155302814490&quot; top=&quot;0&quot; left=&quot;0&quot; relativeHorizontalPosition=&quot;1&quot; relativeVerticalPosition=&quot;1&quot; anchorBookmark=&quot;Logo2,Logo&quot; horizontalAdjustment=&quot;0&quot; verticalAdjustment=&quot;0&quot;/&gt;&lt;/profile&gt;&lt;profile type=&quot;save&quot; UID=&quot;2004040214492466553768&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print&quot; UID=&quot;2006120514062149532222&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end&quot; UID=&quot;2006120514215842576656&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end&quot; UID=&quot;2006120514241910601803&quot; sameAsDefault=&quot;0&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profile&gt;&lt;profile type=&quot;save&quot; UID=&quot;2006120514374995979992&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ave&quot; UID=&quot;2006120514412679025182&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ave&quot; UID=&quot;2006120514423114802349&quot; sameAsDefault=&quot;0&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profile&gt;&lt;/source&gt;"/>
    <w:docVar w:name="OawDocProp.2003060614150123456789" w:val="&lt;source&gt;&lt;profile type=&quot;default&quot; UID=&quot;&quot; sameAsDefault=&quot;0&quot;&gt;&lt;SQL&gt;SELECT Value, UID FROM Data WHERE LCID = '%WhereLCID%';&lt;/SQL&gt;&lt;OawDocProperty name=&quot;Doc.Subject&quot; field=&quot;Doc.Subject&quot;/&gt;&lt;OawDocProperty name=&quot;Doc.Text&quot; field=&quot;Doc.Text&quot;/&gt;&lt;OawDocProperty name=&quot;Doc.Date&quot; field=&quot;Doc.Date&quot;/&gt;&lt;OawDocProperty name=&quot;Doc.Document&quot; field=&quot;Doc.Document&quot;/&gt;&lt;OawDocProperty name=&quot;Doc.Letter&quot; field=&quot;Doc.Letter&quot;/&gt;&lt;OawDocProperty name=&quot;Doc.Regarding&quot; field=&quot;Doc.Regarding&quot;/&gt;&lt;OawDocProperty name=&quot;Doc.DirectPhone&quot; field=&quot;Doc.DirectPhone&quot;/&gt;&lt;OawDocProperty name=&quot;Doc.Telephone&quot; field=&quot;Doc.Telephone&quot;/&gt;&lt;OawDocProperty name=&quot;Doc.Facsimile&quot; field=&quot;Doc.Facsimile&quot;/&gt;&lt;OawDocProperty name=&quot;Doc.DirectFax&quot; field=&quot;Doc.DirectFax&quot;/&gt;&lt;OawDocProperty name=&quot;Doc.Page&quot; field=&quot;Doc.Page&quot;/&gt;&lt;OawDocProperty name=&quot;Doc.of&quot; field=&quot;Doc.of&quot;/&gt;&lt;OawDocProperty name=&quot;Doc.Enclosures&quot; field=&quot;Doc.Enclosures&quot;/&gt;&lt;OawDocProperty name=&quot;Doc.ContentTypeBrackets&quot; field=&quot;Doc.ContentTypeBrackets&quot;/&gt;&lt;/profile&gt;&lt;profile type=&quot;print&quot; UID=&quot;2010071914543648299648&quot; sameAsDefault=&quot;0&quot;&gt;&lt;SQL&gt;SELECT Value, UID FROM Data WHERE LCID = '%WhereLCID%';&lt;/SQL&gt;&lt;OawDocProperty name=&quot;Outputprofile.External&quot; field=&quot;Outputprofile.External&quot;/&gt;&lt;/profile&gt;&lt;profile type=&quot;send&quot; UID=&quot;2006120514175878093883&quot; sameAsDefault=&quot;0&quot;&gt;&lt;SQL&gt;SELECT Value, UID FROM Data WHERE LCID = '%WhereLCID%';&lt;/SQL&gt;&lt;OawDocProperty name=&quot;Outputprofile.External&quot; field=&quot;Outputprofile.External&quot;/&gt;&lt;/profile&gt;&lt;profile type=&quot;save&quot; UID=&quot;2006120514401556040061&quot; sameAsDefault=&quot;0&quot;&gt;&lt;SQL&gt;SELECT Value, UID FROM Data WHERE LCID = '%WhereLCID%';&lt;/SQL&gt;&lt;OawDocProperty name=&quot;Outputprofile.External&quot; field=&quot;Outputprofile.External&quot;/&gt;&lt;/profile&gt;&lt;profile type=&quot;print&quot; UID=&quot;2010071914584326300121&quot; sameAsDefault=&quot;0&quot;&gt;&lt;SQL&gt;SELECT Value, UID FROM Data WHERE LCID = '%WhereLCID%';&lt;/SQL&gt;&lt;OawDocProperty name=&quot;Outputprofile.External&quot; field=&quot;Outputprofile.External&quot;/&gt;&lt;/profile&gt;&lt;profile type=&quot;print&quot; UID=&quot;2010071914585275568157&quot; sameAsDefault=&quot;0&quot;&gt;&lt;SQL&gt;SELECT Value, UID FROM Data WHERE LCID = '%WhereLCID%';&lt;/SQL&gt;&lt;OawDocProperty name=&quot;Outputprofile.External&quot; field=&quot;Outputprofile.External&quot;/&gt;&lt;/profile&gt;&lt;profile type=&quot;print&quot; UID=&quot;2010071914505949584758&quot; sameAsDefault=&quot;0&quot;&gt;&lt;SQL&gt;SELECT Value, UID FROM Data WHERE LCID = '%WhereLCID%';&lt;/SQL&gt;&lt;OawDocProperty name=&quot;Outputprofile.Internal&quot; field=&quot;Outputprofile.Internal&quot;/&gt;&lt;/profile&gt;&lt;profile type=&quot;print&quot; UID=&quot;2010071914510808109584&quot; sameAsDefault=&quot;0&quot;&gt;&lt;SQL&gt;SELECT Value, UID FROM Data WHERE LCID = '%WhereLCID%';&lt;/SQL&gt;&lt;OawDocProperty name=&quot;Outputprofile.Internal&quot; field=&quot;Outputprofile.Internal&quot;/&gt;&lt;/profile&gt;&lt;profile type=&quot;print&quot; UID=&quot;2010071914515554119854&quot; sameAsDefault=&quot;0&quot;&gt;&lt;SQL&gt;SELECT Value, UID FROM Data WHERE LCID = '%WhereLCID%';&lt;/SQL&gt;&lt;OawDocProperty name=&quot;Outputprofile.Internal&quot; field=&quot;Outputprofile.Internal&quot;/&gt;&lt;/profile&gt;&lt;profile type=&quot;send&quot; UID=&quot;2003010711200895123470110&quot; sameAsDefault=&quot;0&quot;&gt;&lt;SQL&gt;SELECT Value, UID FROM Data WHERE LCID = '%WhereLCID%';&lt;/SQL&gt;&lt;OawDocProperty name=&quot;Outputprofile.Internal&quot; field=&quot;Outputprofile.Internal&quot;/&gt;&lt;/profile&gt;&lt;profile type=&quot;save&quot; UID=&quot;2004062216425255253277&quot; sameAsDefault=&quot;0&quot;&gt;&lt;SQL&gt;SELECT Value, UID FROM Data WHERE LCID = '%WhereLCID%';&lt;/SQL&gt;&lt;OawDocProperty name=&quot;Outputprofile.Internal&quot; field=&quot;Outputprofile.Internal&quot;/&gt;&lt;/profile&gt;&lt;profile type=&quot;print&quot; UID=&quot;2006120711380151760646&quot; sameAsDefault=&quot;0&quot;&gt;&lt;SQL&gt;SELECT Value, UID FROM Data WHERE LCID = '%WhereLCID%';&lt;/SQL&gt;&lt;OawDocProperty name=&quot;Outputprofile.ExternalSignature&quot; field=&quot;Outputprofile.ExternalSignature&quot;/&gt;&lt;/profile&gt;&lt;profile type=&quot;send&quot; UID=&quot;2006121210395821292110&quot; sameAsDefault=&quot;0&quot;&gt;&lt;SQL&gt;SELECT Value, UID FROM Data WHERE LCID = '%WhereLCID%';&lt;/SQL&gt;&lt;OawDocProperty name=&quot;Outputprofile.ExternalSignature&quot; field=&quot;Outputprofile.ExternalSignature&quot;/&gt;&lt;/profile&gt;&lt;profile type=&quot;save&quot; UID=&quot;2006121210441235887611&quot; sameAsDefault=&quot;0&quot;&gt;&lt;SQL&gt;SELECT Value, UID FROM Data WHERE LCID = '%WhereLCID%';&lt;/SQL&gt;&lt;OawDocProperty name=&quot;Outputprofile.ExternalSignature&quot; field=&quot;Outputprofile.ExternalSignature&quot;/&gt;&lt;/profile&gt;&lt;/source&gt;"/>
    <w:docVar w:name="OawDocProp.2003061115381095709037" w:val="&lt;source&gt;&lt;Fields List=&quot;SignatureHighResColor|SignatureLowResColor|SignatureLowResColor&quot;/&gt;&lt;profile type=&quot;print&quot; UID=&quot;2006120711380151760646&quot; sameAsDefault=&quot;0&quot;&gt;&lt;OawPicture name=&quot;Signature2&quot; field=&quot;SignatureHighResColor&quot; UID=&quot;2004040210492106773324&quot; top=&quot;-150&quot; left=&quot;800&quot; relativeHorizontalPosition=&quot;0&quot; relativeVerticalPosition=&quot;2&quot; anchorBookmark=&quot;Signature&quot;/&gt;&lt;/profile&gt;&lt;profile type=&quot;default&quot; UID=&quot;&quot; sameAsDefault=&quot;0&quot;&gt;&lt;/profile&gt;&lt;profile type=&quot;send&quot; UID=&quot;2006121210395821292110&quot; sameAsDefault=&quot;0&quot;&gt;&lt;OawPicture name=&quot;Signature2&quot; field=&quot;SignatureLowResColor&quot; UID=&quot;2004040210492106773324&quot; top=&quot;-150&quot; left=&quot;800&quot; relativeHorizontalPosition=&quot;0&quot; relativeVerticalPosition=&quot;2&quot; anchorBookmark=&quot;Signature&quot;/&gt;&lt;/profile&gt;&lt;profile type=&quot;save&quot; UID=&quot;2006121210441235887611&quot; sameAsDefault=&quot;0&quot;&gt;&lt;OawPicture name=&quot;Signature2&quot; field=&quot;SignatureLowResColor&quot; UID=&quot;2004040210492106773324&quot; top=&quot;-150&quot; left=&quot;800&quot; relativeHorizontalPosition=&quot;0&quot; relativeVerticalPosition=&quot;2&quot; anchorBookmark=&quot;Signature&quot;/&gt;&lt;/profile&gt;&lt;/source&gt;"/>
    <w:docVar w:name="OawDocProp.2004112217333376588294" w:val="&lt;source&gt;&lt;Fields List=&quot;Classification|ContentTypeLetter&quot;/&gt;&lt;profile type=&quot;default&quot; UID=&quot;&quot; sameAsDefault=&quot;0&quot;&gt;&lt;OawDocProperty name=&quot;CustomField.Classification&quot; field=&quot;Classification&quot;/&gt;&lt;OawDocProperty name=&quot;CustomField.ContentTypeLetter&quot; field=&quot;ContentTypeLetter&quot;/&gt;&lt;/profile&gt;&lt;/source&gt;"/>
    <w:docVar w:name="OawDocProp.2006040509495284662868" w:val="&lt;source&gt;&lt;Fields List=&quot;Name|Initials&quot;/&gt;&lt;profile type=&quot;default&quot; UID=&quot;&quot; sameAsDefault=&quot;0&quot;&gt;&lt;OawDocProperty name=&quot;Author.Name&quot; field=&quot;Name&quot;/&gt;&lt;OawDocProperty name=&quot;Author.Initials&quot; field=&quot;Initials&quot;/&gt;&lt;/profile&gt;&lt;/source&gt;"/>
    <w:docVar w:name="OawDocProp.2010020409223900652065" w:val="&lt;source&gt;&lt;Fields List=&quot;Dok_Titel|G_Laufnummer|G_Signatur&quot;/&gt;&lt;profile type=&quot;default&quot; UID=&quot;&quot; sameAsDefault=&quot;0&quot;&gt;&lt;OawDocProperty name=&quot;CMIdata.Dok_Titel&quot; field=&quot;Dok_Titel&quot;/&gt;&lt;OawDocProperty name=&quot;CMIdata.G_Laufnummer&quot; field=&quot;G_Laufnummer&quot;/&gt;&lt;OawDocProperty name=&quot;CMIdata.G_Signatur&quot; field=&quot;G_Signatur&quot;/&gt;&lt;/profile&gt;&lt;/source&gt;"/>
    <w:docVar w:name="OawDocPropSource" w:val="&lt;DocProps&gt;&lt;DocProp UID=&quot;2002122011014149059130932&quot; EntryUID=&quot;2018032111293010168438&quot;&gt;&lt;Field Name=&quot;IDName&quot; Value=&quot;BKD, Dienststelle Volksschulbildung (Formulare)&quot;/&gt;&lt;Field Name=&quot;Departement&quot; Value=&quot;Bildungs- und Kulturdepartement&quot;/&gt;&lt;Field Name=&quot;Dienststelle1&quot; Value=&quot;&quot;/&gt;&lt;Field Name=&quot;Dienststelle2&quot; Value=&quot;&quot;/&gt;&lt;Field Name=&quot;Abteilung1&quot; Value=&quot;&quot;/&gt;&lt;Field Name=&quot;Abteilung2&quot; Value=&quot;&quot;/&gt;&lt;Field Name=&quot;AddressB1&quot; Value=&quot;Dienststelle Volksschulbildung&quot;/&gt;&lt;Field Name=&quot;AddressB2&quot; Value=&quot;&quot;/&gt;&lt;Field Name=&quot;AddressB3&quot; Value=&quot;&quot;/&gt;&lt;Field Name=&quot;AddressB4&quot; Value=&quot;&quot;/&gt;&lt;Field Name=&quot;AddressN1&quot; Value=&quot;&quot;/&gt;&lt;Field Name=&quot;AddressN2&quot; Value=&quot;&quot;/&gt;&lt;Field Name=&quot;AddressN3&quot; Value=&quot;&quot;/&gt;&lt;Field Name=&quot;AddressN4&quot; Value=&quot;&quot;/&gt;&lt;Field Name=&quot;Postcode&quot; Value=&quot;&quot;/&gt;&lt;Field Name=&quot;City&quot; Value=&quot;&quot;/&gt;&lt;Field Name=&quot;Telefon&quot; Value=&quot;&quot;/&gt;&lt;Field Name=&quot;Fax&quot; Value=&quot;&quot;/&gt;&lt;Field Name=&quot;Email&quot; Value=&quot;&quot;/&gt;&lt;Field Name=&quot;Internet&quot; Value=&quot;&quot;/&gt;&lt;Field Name=&quot;Abteilungsinformation1&quot; Value=&quot;&quot;/&gt;&lt;Field Name=&quot;Abteilungsinformation2&quot; Value=&quot;&quot;/&gt;&lt;Field Name=&quot;Abteilungsinformation3&quot; Value=&quot;&quot;/&gt;&lt;Field Name=&quot;Abteilungsinformation4&quot; Value=&quot;&quot;/&gt;&lt;Field Name=&quot;Abteilungsinformation5&quot; Value=&quot;&quot;/&gt;&lt;Field Name=&quot;Abteilungsinformation6&quot; Value=&quot;&quot;/&gt;&lt;Field Name=&quot;Abteilungsinformation7&quot; Value=&quot;&quot;/&gt;&lt;Field Name=&quot;Abteilungsinformation8&quot; Value=&quot;&quot;/&gt;&lt;Field Name=&quot;FusszeileFett&quot; Value=&quot;&quot;/&gt;&lt;Field Name=&quot;FusszeileNormal&quot; Value=&quot;&quot;/&gt;&lt;Field Name=&quot;LogoColor&quot; Value=&quot;%Logos%\Luzern.Logo.2100.350.emf&quot;/&gt;&lt;Field Name=&quot;LogoBlackWhite&quot; Value=&quot;%Logos%\Luzern.Logo.2100.350.emf&quot;/&gt;&lt;Field Name=&quot;LogoNeutral&quot; Value=&quot;%Logos%\Luzern.Logo.2100.350.emf&quot;/&gt;&lt;Field Name=&quot;LogoZertifikate&quot; Value=&quot;&quot;/&gt;&lt;Field Name=&quot;LogoSignature&quot; Value=&quot;&quot;/&gt;&lt;Field Name=&quot;LogoPowerPointTitleFirst&quot; Value=&quot;&quot;/&gt;&lt;Field Name=&quot;LogoPowerPointChapter&quot; Value=&quot;&quot;/&gt;&lt;Field Name=&quot;LogoPowerPointSlide&quot; Value=&quot;&quot;/&gt;&lt;Field Name=&quot;LogoPowerPointTitleLast&quot; Value=&quot;&quot;/&gt;&lt;Field Name=&quot;LogoSchriftzug&quot; Value=&quot;&quot;/&gt;&lt;Field Name=&quot;LogoTag&quot; Value=&quot;&quot;/&gt;&lt;/DocProp&gt;&lt;DocProp UID=&quot;2006040509495284662868&quot; EntryUID=&quot;2019071109001305193905&quot;&gt;&lt;Field Name=&quot;IDName&quot; Value=&quot;von Holzen Bettina, DVS&quot;/&gt;&lt;Field Name=&quot;Name&quot; Value=&quot;Bettina von Holzen&quot;/&gt;&lt;Field Name=&quot;PersonalNumber&quot; Value=&quot;&quot;/&gt;&lt;Field Name=&quot;Function&quot; Value=&quot;Bereichsleiterin Förderangebote, Schuldienste und Gesundheitsfördernde Schulen&quot;/&gt;&lt;Field Name=&quot;Initials&quot; Value=&quot;VOB&quot;/&gt;&lt;Field Name=&quot;DirectPhone&quot; Value=&quot;041 228 46 67&quot;/&gt;&lt;Field Name=&quot;DirectFax&quot; Value=&quot;&quot;/&gt;&lt;Field Name=&quot;Mobile&quot; Value=&quot;&quot;/&gt;&lt;Field Name=&quot;EMail&quot; Value=&quot;bettina.vonholzen@lu.ch&quot;/&gt;&lt;Field Name=&quot;SignatureHighResColor&quot; Value=&quot;&quot;/&gt;&lt;Field Name=&quot;SignatureHighResBW&quot; Value=&quot;&quot;/&gt;&lt;Field Name=&quot;SignatureLowResColor&quot; Value=&quot;&quot;/&gt;&lt;Field Name=&quot;SignatureLowResBW&quot; Value=&quot;&quot;/&gt;&lt;Field Name=&quot;Lizenz_noetig&quot; Value=&quot;Ja&quot;/&gt;&lt;Field Name=&quot;SignatureAdditional1&quot; Value=&quot;&quot;/&gt;&lt;Field Name=&quot;SignatureAdditional2&quot; Value=&quot;&quot;/&gt;&lt;/DocProp&gt;&lt;DocProp UID=&quot;200212191811121321310321301031x&quot; EntryUID=&quot;2019071109001305193905&quot;&gt;&lt;Field Name=&quot;IDName&quot; Value=&quot;von Holzen Bettina, DVS&quot;/&gt;&lt;Field Name=&quot;Name&quot; Value=&quot;Bettina von Holzen&quot;/&gt;&lt;Field Name=&quot;PersonalNumber&quot; Value=&quot;&quot;/&gt;&lt;Field Name=&quot;Function&quot; Value=&quot;Bereichsleiterin Förderangebote, Schuldienste und Gesundheitsfördernde Schulen&quot;/&gt;&lt;Field Name=&quot;Initials&quot; Value=&quot;VOB&quot;/&gt;&lt;Field Name=&quot;DirectPhone&quot; Value=&quot;041 228 46 67&quot;/&gt;&lt;Field Name=&quot;DirectFax&quot; Value=&quot;&quot;/&gt;&lt;Field Name=&quot;Mobile&quot; Value=&quot;&quot;/&gt;&lt;Field Name=&quot;EMail&quot; Value=&quot;bettina.vonholzen@lu.ch&quot;/&gt;&lt;Field Name=&quot;SignatureHighResColor&quot; Value=&quot;&quot;/&gt;&lt;Field Name=&quot;SignatureHighResBW&quot; Value=&quot;&quot;/&gt;&lt;Field Name=&quot;SignatureLowResColor&quot; Value=&quot;&quot;/&gt;&lt;Field Name=&quot;SignatureLowResBW&quot; Value=&quot;&quot;/&gt;&lt;Field Name=&quot;Lizenz_noetig&quot; Value=&quot;Ja&quot;/&gt;&lt;Field Name=&quot;SignatureAdditional1&quot; Value=&quot;&quot;/&gt;&lt;Field Name=&quot;SignatureAdditional2&quot; Value=&quot;&quot;/&gt;&lt;/DocProp&gt;&lt;DocProp UID=&quot;2010072016315072560894&quot; EntryUID=&quot;2018050109464386287838&quot;&gt;&lt;Field Name=&quot;IDName&quot; Value=&quot;Wyss Christian, DVS&quot;/&gt;&lt;Field Name=&quot;Name&quot; Value=&quot;Christian Wyss, lic. phil. hum.&quot;/&gt;&lt;Field Name=&quot;PersonalNumber&quot; Value=&quot;&quot;/&gt;&lt;Field Name=&quot;Function&quot; Value=&quot;Abteilungsleiter&quot;/&gt;&lt;Field Name=&quot;Initials&quot; Value=&quot;WYC&quot;/&gt;&lt;Field Name=&quot;DirectPhone&quot; Value=&quot;041 228 52 13&quot;/&gt;&lt;Field Name=&quot;DirectFax&quot; Value=&quot;&quot;/&gt;&lt;Field Name=&quot;Mobile&quot; Value=&quot;&quot;/&gt;&lt;Field Name=&quot;EMail&quot; Value=&quot;christian.wyss@lu.ch&quot;/&gt;&lt;Field Name=&quot;SignatureHighResColor&quot; Value=&quot;&quot;/&gt;&lt;Field Name=&quot;SignatureHighResBW&quot; Value=&quot;&quot;/&gt;&lt;Field Name=&quot;SignatureLowResColor&quot; Value=&quot;&quot;/&gt;&lt;Field Name=&quot;SignatureLowResBW&quot; Value=&quot;&quot;/&gt;&lt;Field Name=&quot;Lizenz_noetig&quot; Value=&quot;Ja&quot;/&gt;&lt;Field Name=&quot;SignatureAdditional1&quot; Value=&quot;&quot;/&gt;&lt;Field Name=&quot;SignatureAdditional2&quot; Value=&quot;&quot;/&gt;&lt;/DocProp&gt;&lt;DocProp UID=&quot;2002122010583847234010578&quot; EntryUID=&quot;2019071109001305193905&quot;&gt;&lt;Field Name=&quot;IDName&quot; Value=&quot;von Holzen Bettina, DVS&quot;/&gt;&lt;Field Name=&quot;Name&quot; Value=&quot;Bettina von Holzen&quot;/&gt;&lt;Field Name=&quot;PersonalNumber&quot; Value=&quot;&quot;/&gt;&lt;Field Name=&quot;Function&quot; Value=&quot;Bereichsleiterin Förderangebote, Schuldienste und Gesundheitsfördernde Schulen&quot;/&gt;&lt;Field Name=&quot;Initials&quot; Value=&quot;VOB&quot;/&gt;&lt;Field Name=&quot;DirectPhone&quot; Value=&quot;041 228 46 67&quot;/&gt;&lt;Field Name=&quot;DirectFax&quot; Value=&quot;&quot;/&gt;&lt;Field Name=&quot;Mobile&quot; Value=&quot;&quot;/&gt;&lt;Field Name=&quot;EMail&quot; Value=&quot;bettina.vonholzen@lu.ch&quot;/&gt;&lt;Field Name=&quot;SignatureHighResColor&quot; Value=&quot;&quot;/&gt;&lt;Field Name=&quot;SignatureHighResBW&quot; Value=&quot;&quot;/&gt;&lt;Field Name=&quot;SignatureLowResColor&quot; Value=&quot;&quot;/&gt;&lt;Field Name=&quot;SignatureLowResBW&quot; Value=&quot;&quot;/&gt;&lt;Field Name=&quot;Lizenz_noetig&quot; Value=&quot;Ja&quot;/&gt;&lt;Field Name=&quot;SignatureAdditional1&quot; Value=&quot;&quot;/&gt;&lt;Field Name=&quot;SignatureAdditional2&quot; Value=&quot;&quot;/&gt;&lt;/DocProp&gt;&lt;DocProp UID=&quot;2003061115381095709037&quot; EntryUID=&quot;2003121817293296325874&quot;&gt;&lt;Field Name=&quot;IDName&quot; Value=&quot;(Leer)&quot;/&gt;&lt;Field Name=&quot;Name&quot; Value=&quot;&quot;/&gt;&lt;Field Name=&quot;PersonalNumber&quot; Value=&quot;&quot;/&gt;&lt;Field Name=&quot;Function&quot; Value=&quot;&quot;/&gt;&lt;Field Name=&quot;Initials&quot; Value=&quot;&quot;/&gt;&lt;Field Name=&quot;DirectPhone&quot; Value=&quot;&quot;/&gt;&lt;Field Name=&quot;DirectFax&quot; Value=&quot;&quot;/&gt;&lt;Field Name=&quot;Mobile&quot; Value=&quot;&quot;/&gt;&lt;Field Name=&quot;EMail&quot; Value=&quot;&quot;/&gt;&lt;Field Name=&quot;SignatureHighResColor&quot; Value=&quot;&quot;/&gt;&lt;Field Name=&quot;SignatureHighResBW&quot; Value=&quot;&quot;/&gt;&lt;Field Name=&quot;SignatureLowResColor&quot; Value=&quot;&quot;/&gt;&lt;Field Name=&quot;SignatureLowResBW&quot; Value=&quot;&quot;/&gt;&lt;Field Name=&quot;Lizenz_noetig&quot; Value=&quot;&quot;/&gt;&lt;Field Name=&quot;SignatureAdditional1&quot; Value=&quot;&quot;/&gt;&lt;Field Name=&quot;SignatureAdditional2&quot; Value=&quot;&quot;/&gt;&lt;/DocProp&gt;&lt;DocProp UID=&quot;2016110913315368876110&quot; EntryUID=&quot;2003121817293296325874&quot;&gt;&lt;Field Name=&quot;IDName&quot; Value=&quot;(Leer)&quot;/&gt;&lt;Field Name=&quot;Name&quot; Value=&quot;&quot;/&gt;&lt;Field Name=&quot;PersonalNumber&quot; Value=&quot;&quot;/&gt;&lt;Field Name=&quot;Function&quot; Value=&quot;&quot;/&gt;&lt;Field Name=&quot;Initials&quot; Value=&quot;&quot;/&gt;&lt;Field Name=&quot;DirectPhone&quot; Value=&quot;&quot;/&gt;&lt;Field Name=&quot;DirectFax&quot; Value=&quot;&quot;/&gt;&lt;Field Name=&quot;Mobile&quot; Value=&quot;&quot;/&gt;&lt;Field Name=&quot;EMail&quot; Value=&quot;&quot;/&gt;&lt;Field Name=&quot;SignatureHighResColor&quot; Value=&quot;&quot;/&gt;&lt;Field Name=&quot;SignatureHighResBW&quot; Value=&quot;&quot;/&gt;&lt;Field Name=&quot;SignatureLowResColor&quot; Value=&quot;&quot;/&gt;&lt;Field Name=&quot;SignatureLowResBW&quot; Value=&quot;&quot;/&gt;&lt;Field Name=&quot;Lizenz_noetig&quot; Value=&quot;&quot;/&gt;&lt;Field Name=&quot;SignatureAdditional1&quot; Value=&quot;&quot;/&gt;&lt;Field Name=&quot;SignatureAdditional2&quot; Value=&quot;&quot;/&gt;&lt;/DocProp&gt;&lt;DocProp UID=&quot;2009082513331568340343&quot; EntryUID=&quot;2003121817293296325874&quot;&gt;&lt;Field Name=&quot;UID&quot; Value=&quot;2003121817293296325874&quot;/&gt;&lt;/DocProp&gt;&lt;DocProp UID=&quot;2010020409223900652065&quot; EntryUID=&quot;2003121817293296325874&quot;&gt;&lt;Field Name=&quot;UID&quot; Value=&quot;2003121817293296325874&quot;/&gt;&lt;Field Name=&quot;Dok_Titel&quot; Value=&quot;Vereinbarung Mitgliedschaft Schulnetz21&quot;/&gt;&lt;Field Name=&quot;Dok_Lfnr&quot; Value=&quot;635748&quot;/&gt;&lt;Field Name=&quot;Dok_Bemerkung&quot; Value=&quot;&quot;/&gt;&lt;Field Name=&quot;Dok_Thema&quot; Value=&quot;&quot;/&gt;&lt;Field Name=&quot;Dok_Autor&quot; Value=&quot;&quot;/&gt;&lt;Field Name=&quot;Dok_Standort&quot; Value=&quot;&quot;/&gt;&lt;Field Name=&quot;Dok_Kategorie&quot; Value=&quot;&quot;/&gt;&lt;Field Name=&quot;Dok_EingangMMMM&quot; Value=&quot;&quot;/&gt;&lt;Field Name=&quot;Dok_EingangMM&quot; Value=&quot;&quot;/&gt;&lt;Field Name=&quot;Dok_AusgangMMMM&quot; Value=&quot;&quot;/&gt;&lt;Field Name=&quot;Dok_AusgangMM&quot; Value=&quot;&quot;/&gt;&lt;Field Name=&quot;Dok_DatumMMMM&quot; Value=&quot;16. Januar 2024&quot;/&gt;&lt;Field Name=&quot;Dok_DatumMM&quot; Value=&quot;16.01.2024&quot;/&gt;&lt;Field Name=&quot;Dok_Beschlussnummer&quot; Value=&quot;&quot;/&gt;&lt;Field Name=&quot;Dok_Traktandierungscode&quot; Value=&quot;&quot;/&gt;&lt;Field Name=&quot;Dok_Traktandierungstitel&quot; Value=&quot;&quot;/&gt;&lt;Field Name=&quot;Dok_Traktandumstatus&quot; Value=&quot;&quot;/&gt;&lt;Field Name=&quot;Dok_Protokollvermerk&quot; Value=&quot;&quot;/&gt;&lt;Field Name=&quot;Dok_Protokollbemerkung&quot; Value=&quot;&quot;/&gt;&lt;Field Name=&quot;Dok_Traktandum_Notizen&quot; Value=&quot;&quot;/&gt;&lt;Field Name=&quot;Sitz_Titel&quot; Value=&quot;&quot;/&gt;&lt;Field Name=&quot;Sitz_Bemerkung&quot; Value=&quot;&quot;/&gt;&lt;Field Name=&quot;Sitz_Ort&quot; Value=&quot;&quot;/&gt;&lt;Field Name=&quot;Sitz_Beginn&quot; Value=&quot;&quot;/&gt;&lt;Field Name=&quot;Sitz_Ende&quot; Value=&quot;&quot;/&gt;&lt;Field Name=&quot;Sitz_DatumMM&quot; Value=&quot;&quot;/&gt;&lt;Field Name=&quot;Sitz_DatumMMMM&quot; Value=&quot;&quot;/&gt;&lt;Field Name=&quot;Sitz_Gremium&quot; Value=&quot;&quot;/&gt;&lt;Field Name=&quot;G_Titel&quot; Value=&quot;Schulnetz21 - LU 2024 (Jan-Dez)&quot;/&gt;&lt;Field Name=&quot;G_BeginnMMMM&quot; Value=&quot;3. Januar 2024&quot;/&gt;&lt;Field Name=&quot;G_BeginnMM&quot; Value=&quot;03.01.2024&quot;/&gt;&lt;Field Name=&quot;G_Bemerkung&quot; Value=&quot;&quot;/&gt;&lt;Field Name=&quot;G_Eigner&quot; Value=&quot;DVS Regelschulung&quot;/&gt;&lt;Field Name=&quot;G_Laufnummer&quot; Value=&quot;2024-12&quot;/&gt;&lt;Field Name=&quot;G_Signatur&quot; Value=&quot;&quot;/&gt;&lt;Field Name=&quot;G_Vorstossnummer&quot; Value=&quot;&quot;/&gt;&lt;Field Name=&quot;G_Botschaftsnummer&quot; Value=&quot;&quot;/&gt;&lt;Field Name=&quot;G_Erstunterzeichner&quot; Value=&quot;&quot;/&gt;&lt;Field Name=&quot;G_Eroeffnungsdatum&quot; Value=&quot;&quot;/&gt;&lt;Field Name=&quot;G_SachbearbeiterKuerzel&quot; Value=&quot;bettina.vonholzen@lu.ch&quot;/&gt;&lt;Field Name=&quot;G_SachbearbeiterVornameName&quot; Value=&quot;Bettina Von Holzen&quot;/&gt;&lt;Field Name=&quot;G_Registraturplan&quot; Value=&quot;2.5.4 Themen und entsprechende Bildungsangebote&quot;/&gt;&lt;Field Name=&quot;G_Geschaeftsart&quot; Value=&quot;Laufende Fachaufgabe&quot;/&gt;&lt;Field Name=&quot;G_TitelPublikation(DHK)&quot; Value=&quot;&quot;/&gt;&lt;Field Name=&quot;G_Departement&quot; Value=&quot;&quot;/&gt;&lt;Field Name=&quot;G_RaeumlicheZuteilung&quot; Value=&quot;&quot;/&gt;&lt;Field Name=&quot;G_Ortsbezeichnung&quot; Value=&quot;&quot;/&gt;&lt;Field Name=&quot;G_Grundbuchkreis&quot; Value=&quot;&quot;/&gt;&lt;Field Name=&quot;G_GrundstueckNr&quot; Value=&quot;&quot;/&gt;&lt;Field Name=&quot;G_Mehrwertabgabe_Nr&quot; Value=&quot;&quot;/&gt;&lt;Field Name=&quot;G_Mehrwertabgabe_Nr_vorAufteilung&quot; Value=&quot;&quot;/&gt;&lt;Field Name=&quot;G_Mehrwertabgabe_Art&quot; Value=&quot;&quot;/&gt;&lt;Field Name=&quot;G_Mehrwertabgabe_DatumKantEntsch&quot; Value=&quot;&quot;/&gt;&lt;Field Name=&quot;G_Mehrwertabgabe_ProtNrKantEntsch&quot; Value=&quot;&quot;/&gt;&lt;Field Name=&quot;G_Mehrwertabgabe_Abgabegrund&quot; Value=&quot;&quot;/&gt;&lt;Field Name=&quot;G_Mehrwertabgabe_Rechtstatus&quot; Value=&quot;&quot;/&gt;&lt;Field Name=&quot;G_Mehrwertabgabe_Betrag_provisorisch&quot; Value=&quot;&quot;/&gt;&lt;Field Name=&quot;G_Mehrwertabgabe_Betrag_definitiv&quot; Value=&quot;&quot;/&gt;&lt;Field Name=&quot;G_Mehrwertabgabe_EinzahlungFondsKanton&quot; Value=&quot;&quot;/&gt;&lt;Field Name=&quot;G_Mehrwertabgabe_DatumKommEntsch&quot; Value=&quot;&quot;/&gt;&lt;Field Name=&quot;G_Mehrwertabgabe_DatumAnlageverfügung&quot; Value=&quot;&quot;/&gt;&lt;Field Name=&quot;G_Mehrwertabgabe_DatumFälligkeit&quot; Value=&quot;&quot;/&gt;&lt;Field Name=&quot;G_Mehrwertabgabe_DatumZlgeingangGemeinde&quot; Value=&quot;&quot;/&gt;&lt;Field Name=&quot;G_Mehrwertabgabe_DatumZlgeingangKanton&quot; Value=&quot;&quot;/&gt;&lt;Field Name=&quot;G_Mehrwertabgabe_DatumvertraglicheRegelung&quot; Value=&quot;&quot;/&gt;&lt;Field Name=&quot;G_Mehrwertabgabe_DatumAbstimmungControlling&quot; Value=&quot;&quot;/&gt;&lt;Field Name=&quot;G_Mehrwertabgabe_DatumAbschluss&quot; Value=&quot;&quot;/&gt;&lt;Field Name=&quot;G_Mehrwertabgabe_Flaeche&quot; Value=&quot;&quot;/&gt;&lt;Field Name=&quot;G_SBE_Schulgemeinde&quot; Value=&quot;&quot;/&gt;&lt;Field Name=&quot;G_SBE_Schulhaus&quot; Value=&quot;&quot;/&gt;&lt;Field Name=&quot;G_SBE_Team-Gruppengroesse&quot; Value=&quot;&quot;/&gt;&lt;Field Name=&quot;G_SBE_Schulstufe&quot; Value=&quot;&quot;/&gt;&lt;Field Name=&quot;G_SBE_Klientenart&quot; Value=&quot;&quot;/&gt;&lt;Field Name=&quot;G_SBE_Anmeldungsgrund&quot; Value=&quot;&quot;/&gt;&lt;Field Name=&quot;G_HFD_Austrittsgrund&quot; Value=&quot;&quot;/&gt;&lt;Field Name=&quot;G_HFD_Erstsprache_Kind&quot; Value=&quot;&quot;/&gt;&lt;Field Name=&quot;G_HFD_Familiensprache&quot; Value=&quot;&quot;/&gt;&lt;Field Name=&quot;G_HFD_AnmeldedatumMMMM&quot; Value=&quot;&quot;/&gt;&lt;Field Name=&quot;G_HFD_AnmeldedatumMM&quot; Value=&quot;&quot;/&gt;&lt;Field Name=&quot;G_HFD_EintrittsdatumMMMM&quot; Value=&quot;&quot;/&gt;&lt;Field Name=&quot;G_HFD_EintrittsdatumMM&quot; Value=&quot;&quot;/&gt;&lt;Field Name=&quot;G_HFD_AustrittsdatumMMMM&quot; Value=&quot;&quot;/&gt;&lt;Field Name=&quot;G_HFD_AustrittsdatumMM&quot; Value=&quot;&quot;/&gt;&lt;Field Name=&quot;G_HFD_DurchfuerhrungsbestaetigungMMMM&quot; Value=&quot;&quot;/&gt;&lt;Field Name=&quot;G_HFD_DurchfuerhrungsbestaetigungMM&quot; Value=&quot;&quot;/&gt;&lt;Field Name=&quot;G_HFD_AnmeldedatumAPDVPDMMMM&quot; Value=&quot;&quot;/&gt;&lt;Field Name=&quot;G_HFD_AnmeldedatumAPDVPDMM&quot; Value=&quot;&quot;/&gt;&lt;Field Name=&quot;G_HFD_EintrittsdatumAPDVPDMMMM&quot; Value=&quot;&quot;/&gt;&lt;Field Name=&quot;G_HFD_EintrittsdatumAPDVPDMM&quot; Value=&quot;&quot;/&gt;&lt;Field Name=&quot;G_HFD_Diagnose&quot; Value=&quot;&quot;/&gt;&lt;Field Name=&quot;G_HFD_paedagogischeMassnahmen&quot; Value=&quot;&quot;/&gt;&lt;Field Name=&quot;G_HFD_bisherigeAbklaerungenMassnahmen&quot; Value=&quot;&quot;/&gt;&lt;Field Name=&quot;G_HFD_Sorgerecht&quot; Value=&quot;&quot;/&gt;&lt;Field Name=&quot;G_HFD_Hoerbeeintraechtigung&quot; Value=&quot;&quot;/&gt;&lt;Field Name=&quot;G_HFD_technischeVersorgung&quot; Value=&quot;&quot;/&gt;&lt;Field Name=&quot;G_HFD_InvolvierteFachperson&quot; Value=&quot;, ,&quot;/&gt;&lt;Field Name=&quot;G_HFD_FDI_Verfuegungbis&quot; Value=&quot;&quot;/&gt;&lt;Field Name=&quot;G_HFD_Behinderungsart&quot; Value=&quot;&quot;/&gt;&lt;Field Name=&quot;G_HFD_Behinderungsgrad&quot; Value=&quot;&quot;/&gt;&lt;/DocProp&gt;&lt;DocProp UID=&quot;2015111110142100000001&quot; EntryUID=&quot;2003121817293296325874&quot;&gt;&lt;Field Name=&quot;UID&quot; Value=&quot;2003121817293296325874&quot;/&gt;&lt;/DocProp&gt;&lt;DocProp UID=&quot;2016022308391031585750&quot; EntryUID=&quot;2003121817293296325874&quot;&gt;&lt;Field Name=&quot;UID&quot; Value=&quot;2003121817293296325874&quot;/&gt;&lt;/DocProp&gt;&lt;DocProp UID=&quot;2004112217333376588294&quot; EntryUID=&quot;2004123010144120300001&quot;&gt;&lt;Field UID=&quot;2020021815460896382442&quot; Name=&quot;DocumentDate&quot; Value=&quot;18. Januar 2024&quot;/&gt;&lt;Field UID=&quot;2010052817113689266521&quot; Name=&quot;ContentTypeLetter&quot; Value=&quot;&quot;/&gt;&lt;/DocProp&gt;&lt;/DocProps&gt;_x000d_"/>
    <w:docVar w:name="OawDocumentLanguageID" w:val="2055"/>
    <w:docVar w:name="OawDocumentStatus" w:val="default"/>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amp;lt;translate&amp;gt;Style.Normal&amp;lt;/translate&amp;gt;&quot; Command=&quot;StyleApply&quot; Parameter=&quot;-1&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8&quot;/&gt;_x000d_&lt;/Item&gt;_x000d_&lt;Item Type=&quot;SubMenu&quot; IDName=&quot;StructureStyles&quot;&gt;_x000d_&lt;Item Type=&quot;Button&quot; IDName=&quot;DocumentType&quot; Icon=&quot;3546&quot; Label=&quot;&amp;lt;translate&amp;gt;Style.DocumentType&amp;lt;/translate&amp;gt;&quot; Command=&quot;StyleApply&quot; Parameter=&quot;Inhalts-Typ&quot;/&gt;_x000d_&lt;Item Type=&quot;Button&quot; IDName=&quot;Subject&quot; Icon=&quot;3546&quot; Label=&quot;&amp;lt;translate&amp;gt;Style.Subject&amp;lt;/translate&amp;gt;&quot; Command=&quot;StyleApply&quot; Parameter=&quot;Betreff&quot;/&gt;_x000d_&lt;Item Type=&quot;Button&quot; IDName=&quot;Abschnitt&quot; Icon=&quot;3546&quot; Label=&quot;Abschnitt&quot; Command=&quot;StyleApply&quot; Parameter=&quot;Abschnitt&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1 ohne&quot; Icon=&quot;3546&quot; Label=&quot;Überschrift 1 o. Nr.&quot; Command=&quot;StyleApply&quot; Parameter=&quot;Überschrift 1 o. Nr.&quot;/&gt;_x000d_&lt;Item Type=&quot;Button&quot; IDName=&quot;2 ohne&quot; Icon=&quot;3546&quot; Label=&quot;Überschrift 2 o. Nr.&quot; Command=&quot;StyleApply&quot; Parameter=&quot;Überschrift 2 o. Nr.&quot;/&gt;_x000d_&lt;Item Type=&quot;Button&quot; IDName=&quot;3 ohne&quot; Icon=&quot;3546&quot; Label=&quot;Überschrift 3 o. Nr.&quot; Command=&quot;StyleApply&quot; Parameter=&quot;Überschrift 3 o. Nr.&quot;/&gt;_x000d_&lt;Item Type=&quot;Button&quot; IDName=&quot;4 ohne&quot; Icon=&quot;3546&quot; Label=&quot;Überschrift 4 o. Nr.&quot; Command=&quot;StyleApply&quot; Parameter=&quot;Überschrift 4 o. Nr.&quot;/&gt;_x000d_&lt;Item Type=&quot;Separator&quot;/&gt;_x000d_&lt;Item Type=&quot;Button&quot; IDName=&quot;Appendix&quot; Icon=&quot;3546&quot; Label=&quot;Anhang&quot; Command=&quot;StyleApply&quot; Parameter=&quot;Appendix&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450&quot; Icon=&quot;3546&quot; Label=&quot;&amp;lt;translate&amp;gt;Style.Topic450&amp;lt;/translate&amp;gt;&quot; Command=&quot;StyleApply&quot; Parameter=&quot;Topic450&quot;/&gt;_x000d_&lt;Item Type=&quot;Button&quot; IDName=&quot;Topic600&quot; Icon=&quot;3546&quot; Label=&quot;&amp;lt;translate&amp;gt;Style.Topic600&amp;lt;/translate&amp;gt;&quot; Command=&quot;StyleApply&quot; Parameter=&quot;Topic600&quot;/&gt;_x000d_&lt;Item Type=&quot;Button&quot; IDName=&quot;Topic750&quot; Icon=&quot;3546&quot; Label=&quot;&amp;lt;translate&amp;gt;Style.Topic750&amp;lt;/translate&amp;gt;&quot; Command=&quot;StyleApply&quot; Parameter=&quot;Topic750&quot;/&gt;_x000d_&lt;Item Type=&quot;Button&quot; IDName=&quot;Topic900&quot; Icon=&quot;3546&quot; Label=&quot;&amp;lt;translate&amp;gt;Style.Topic900&amp;lt;/translate&amp;gt;&quot; Command=&quot;StyleApply&quot; Parameter=&quot;Topic900&quot;/&gt;_x000d_&lt;Item Type=&quot;Separator&quot;/&gt;_x000d_&lt;Item Type=&quot;Button&quot; IDName=&quot;Topic075Line&quot; Icon=&quot;3546&quot; Label=&quot;&amp;lt;translate&amp;gt;Style.Topic075Line&amp;lt;/translate&amp;gt;&quot; Command=&quot;StyleApply&quot; Parameter=&quot;Topic075Line&quot;/&gt;_x000d_&lt;Item Type=&quot;Button&quot; IDName=&quot;Topic300Line&quot; Icon=&quot;3546&quot; Label=&quot;&amp;lt;translate&amp;gt;Style.Topic300Line&amp;lt;/translate&amp;gt;&quot; Command=&quot;StyleApply&quot; Parameter=&quot;Topic300Line&quot;/&gt;_x000d_&lt;Item Type=&quot;Button&quot; IDName=&quot;Topic450Line&quot; Icon=&quot;3546&quot; Label=&quot;&amp;lt;translate&amp;gt;Style.Topic450Line&amp;lt;/translate&amp;gt;&quot; Command=&quot;StyleApply&quot; Parameter=&quot;Topic450Line&quot;/&gt;_x000d_&lt;Item Type=&quot;Button&quot; IDName=&quot;Topic600Line&quot; Icon=&quot;3546&quot; Label=&quot;&amp;lt;translate&amp;gt;Style.Topic600Line&amp;lt;/translate&amp;gt;&quot; Command=&quot;StyleApply&quot; Parameter=&quot;Topic600Line&quot;/&gt;_x000d_&lt;Item Type=&quot;Button&quot; IDName=&quot;Topic750Line&quot; Icon=&quot;3546&quot; Label=&quot;&amp;lt;translate&amp;gt;Style.Topic750Line&amp;lt;/translate&amp;gt;&quot; Command=&quot;StyleApply&quot; Parameter=&quot;Topic75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838&quot; Label=&quot;&amp;lt;translate&amp;gt;Style.ListWithSymbols&amp;lt;/translate&amp;gt;&quot; Command=&quot;StyleApply&quot; Parameter=&quot;ListWithSymbols&quot;/&gt;_x000d_&lt;Item Type=&quot;Button&quot; IDName=&quot;ListWithLetters&quot; Icon=&quot;80&quot; Label=&quot;&amp;lt;translate&amp;gt;Style.ListWithLetters&amp;lt;/translate&amp;gt;&quot; Command=&quot;StyleApply&quot; Parameter=&quot;ListWithLetters&quot;/&gt;_x000d_&lt;Item Type=&quot;Button&quot; IDName=&quot;ListWithNumbers&quot; Icon=&quot;71&quot; Label=&quot;&amp;lt;translate&amp;gt;Style.ListWithNumbers&amp;lt;/translate&amp;gt;&quot; Command=&quot;StyleApply&quot; Parameter=&quot;ListWithNumbers&quot;/&gt;_x000d_&lt;Item Type=&quot;Button&quot; IDName=&quot;ListLevelsWithNumbers&quot; Icon=&quot;71&quot; Label=&quot;&amp;lt;translate&amp;gt;Style.ListLevelsWithNumbers&amp;lt;/translate&amp;gt;&quot; Command=&quot;StyleApply&quot; Parameter=&quot;ListLevelsWithNumbers&quot;/&gt;_x000d_&lt;Item Type=&quot;Button&quot; IDName=&quot;ListWithCheckBoxes&quot; Icon=&quot;220&quot; Label=&quot;&amp;lt;translate&amp;gt;Style.ListWithCheckBoxes&amp;lt;/translate&amp;gt;&quot; Command=&quot;StyleApply&quot; Parameter=&quot;ListWithCheckBoxes&quot;/&gt;_x000d_&lt;/Item&gt;_x000d_&lt;Item Type=&quot;SubMenu&quot; IDName=&quot;LawStyles&quot;&gt;_x000d_&lt;Item Type=&quot;Button&quot; IDName=&quot;Art-Titel&quot; Icon=&quot;3546&quot; Label=&quot;&amp;lt;translate&amp;gt;Style.ArtTitel&amp;lt;/translate&amp;gt;&quot; Command=&quot;StyleApply&quot; Parameter=&quot;Art-Titel&quot;/&gt;_x000d_&lt;Item Type=&quot;Button&quot; IDName=&quot;Art-Text&quot; Icon=&quot;3546&quot; Label=&quot;&amp;lt;translate&amp;gt;Style.ArtText&amp;lt;/translate&amp;gt;&quot; Command=&quot;StyleApply&quot; Parameter=&quot;Art-Text&quot;/&gt;_x000d_&lt;Item Type=&quot;Button&quot; IDName=&quot;Art-Hochgestellt&quot; Icon=&quot;3114&quot; Label=&quot;&amp;lt;translate&amp;gt;Style.ArtHochgestellt&amp;lt;/translate&amp;gt;&quot; Command=&quot;StyleApply&quot; Parameter=&quot;Art-Hochgestellt&quot;/&gt;_x000d_&lt;Item Type=&quot;Button&quot; IDName=&quot;DefaultParagraphFont&quot;  Icon=&quot;3114&quot; Label=&quot;&amp;lt;translate&amp;gt;Style.DefaultParagraphFont&amp;lt;/translate&amp;gt;&quot; Command=&quot;StyleApply&quot; Parameter=&quot;-66&quot;/&gt;_x000d_&lt;/Item&gt;_x000d_&lt;/MenusDef&gt;"/>
    <w:docVar w:name="OawOMS" w:val="&lt;OawOMS&gt;&lt;send profileUID=&quot;1&quot;&gt;&lt;mail&gt;&lt;cc&gt;&lt;/cc&gt;&lt;bcc&gt;&lt;/bcc&gt;&lt;to&gt;&lt;value type=&quot;OawDocProperty&quot; name=&quot;Rece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word&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end&gt;&lt;save profileUID=&quot;2003112610595290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end profileUID=&quot;2003010711200895123470110&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language&gt;&lt;/language&gt;&lt;documentVersion&gt;&lt;/documentVersion&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language&gt;&lt;/language&gt;&lt;documentVersion&gt;&lt;/documentVersion&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end profileUID=&quot;2004040214394261858638&quot;&gt;&lt;PDF&gt;&lt;title&gt;&lt;value type=&quot;OawLanguage&quot; name=&quot;Template.Letter&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4040214394214143821&quot;&gt;&lt;mail&gt;&lt;subject&gt;&lt;value type=&quot;OawDocVar&quot; name=&quot;BM_DocumentSubject&quot;&gt;&lt;separator text=&quot;&quot;&gt;&lt;/separator&gt;&lt;format text=&quot;&quot;&gt;&lt;/format&gt;&lt;/value&gt;&lt;/subject&gt;&lt;to&gt;&lt;value type=&quot;OawDocProperty&quot; name=&quot;Receipient.EMail&quot;&gt;&lt;separator text=&quot;&quot;&gt;&lt;/separator&gt;&lt;format text=&quot;&quot;&gt;&lt;/format&gt;&lt;/value&gt;&lt;/to&gt;&lt;body&gt;&lt;value type=&quot;OawDocVar&quot; name=&quot;BM_ReceipientSalutation&quot;&gt;&lt;separator text=&quot;%CrLf%%CrLf%&quot;&gt;&lt;/separator&gt;&lt;format text=&quot;&quot;&gt;&lt;/format&gt;&lt;/value&gt;&lt;value type=&quot;OawLanguage&quot; name=&quot;Email.Text01&quot;&gt;&lt;separator text=&quot;&quot;&gt;&lt;/separator&gt;&lt;format text=&quot;&quot;&gt;&lt;/format&gt;&lt;/value&gt;&lt;value type=&quot;OawDocVar&quot; name=&quot;BM_DocumentSubject&quot;&gt;&lt;separator text=&quot;&quot;&gt;&lt;/separator&gt;&lt;format text=&quot;&quot;&gt;&lt;/format&gt;&lt;/value&gt;&lt;value type=&quot;OawLanguage&quot; name=&quot;Email.Text02&quot;&gt;&lt;separator text=&quot;%CrLf%%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ave profileUID=&quot;2003112717153125284480&quot;&gt;&lt;word&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4040214492466553768&quot;&gt;&lt;word&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ave&gt;&lt;save profileUID=&quot;2003112513571987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ave profileUID=&quot;2004062216425255253277&quot;&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save profileUID=&quot;200612051437499597999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01556040061&quot;&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save profileUID=&quot;200612051441267902518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23114802349&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end profileUID=&quot;2006120514175878093883&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documentVersion&gt;&lt;/documentVersion&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documentVersion&gt;&lt;/documentVersion&gt;&lt;fileName&gt;&lt;value type=&quot;OawBookmark&quot; name=&quot;Subject&quot;&gt;&lt;separator text=&quot;&quot;&gt;&lt;/separator&gt;&lt;format text=&quot;&quot;&gt;&lt;/format&gt;&lt;/value&gt;&lt;/fileName&gt;&lt;/PDF&gt;&lt;/send&gt;&lt;send profileUID=&quot;2006120514215842576656&quot;&gt;&lt;PDF&gt;&lt;fileName&gt;&lt;value type=&quot;OawBookmark&quot; name=&quot;Subject&quot;&gt;&lt;separator text=&quot;&quot;&gt;&lt;/separator&gt;&lt;format text=&quot;&quot;&gt;&lt;/format&gt;&lt;/value&gt;&lt;/fileName&gt;&lt;keywords&gt;&lt;/keywords&gt;&lt;author&gt;&lt;value type=&quot;OawDocProperty&quot; name=&quot;Company.Company&quot;&gt;&lt;separator text=&quot;&quot;&gt;&lt;/separator&gt;&lt;format text=&quot;&quot;&gt;&lt;/format&gt;&lt;/value&gt;&lt;/author&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0514241910601803&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1210395821292110&quot;&gt;&lt;mail&gt;&lt;to&gt;&lt;value type=&quot;OawDocProperty&quot; name=&quot;Receipient.EMail&quot;&gt;&lt;separator text=&quot;&quot;&gt;&lt;/separator&gt;&lt;format text=&quot;&quot;&gt;&lt;/format&gt;&lt;/value&gt;&lt;/to&gt;&lt;cc&gt;&lt;/cc&gt;&lt;bcc&gt;&lt;/bcc&gt;&lt;body&gt;&lt;/body&gt;&lt;subject&gt;&lt;value type=&quot;OawBookmark&quot; name=&quot;Subject&quot;&gt;&lt;separator text=&quot;&quot;&gt;&lt;/separator&gt;&lt;format text=&quot;&quot;&gt;&lt;/format&gt;&lt;/value&gt;&lt;/subject&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subject&gt;&lt;value type=&quot;OawBookmark&quot; name=&quot;Subject&quot;&gt;&lt;separator text=&quot;&quot;&gt;&lt;/separator&gt;&lt;format text=&quot;&quot;&gt;&lt;/format&gt;&lt;/value&gt;&lt;/subject&gt;&lt;title&gt;&lt;value type=&quot;OawBookmark&quot; name=&quot;ContentType&quot;&gt;&lt;separator text=&quot;&quot;&gt;&lt;/separator&gt;&lt;format text=&quot;&quot;&gt;&lt;/format&gt;&lt;/value&gt;&lt;/title&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subject&gt;&lt;value type=&quot;OawBookmark&quot; name=&quot;Subject&quot;&gt;&lt;separator text=&quot;&quot;&gt;&lt;/separator&gt;&lt;format text=&quot;&quot;&gt;&lt;/format&gt;&lt;/value&gt;&lt;/subject&gt;&lt;title&gt;&lt;value type=&quot;OawBookmark&quot; name=&quot;ContentType&quot;&gt;&lt;separator text=&quot;&quot;&gt;&lt;/separator&gt;&lt;format text=&quot;&quot;&gt;&lt;/format&gt;&lt;/value&gt;&lt;/title&gt;&lt;fileName&gt;&lt;value type=&quot;OawBookmark&quot; name=&quot;Subject&quot;&gt;&lt;separator text=&quot;&quot;&gt;&lt;/separator&gt;&lt;format text=&quot;&quot;&gt;&lt;/format&gt;&lt;/value&gt;&lt;/fileName&gt;&lt;/PDF&gt;&lt;/send&gt;&lt;save profileUID=&quot;2006121210441235887611&quot;&gt;&lt;word&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author&gt;&lt;value type=&quot;OawDocProperty&quot; name=&quot;Author.Name&quot;&gt;&lt;separator text=&quot;&quot;&gt;&lt;/separator&gt;&lt;format text=&quot;&quot;&gt;&lt;/format&gt;&lt;/value&gt;&lt;/author&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author&gt;&lt;value type=&quot;OawDocProperty&quot; name=&quot;Author.Name&quot;&gt;&lt;separator text=&quot;&quot;&gt;&lt;/separator&gt;&lt;format text=&quot;&quot;&gt;&lt;/format&gt;&lt;/value&gt;&lt;/author&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OawOMS&gt;_x000d_"/>
    <w:docVar w:name="oawPaperSize" w:val="9999999"/>
    <w:docVar w:name="OawPrint.2003010711185094343750537"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2004040214370529854396" w:val="&lt;source&gt;&lt;documentProperty UID=&quot;&quot;&gt;&lt;Fields List=&quot;&quot;/&gt;&lt;OawPicture name=&quot;Logo&quot; field=&quot;&quot; UID=&quot;2004030310155302814490&quot; top=&quot;0&quot; left=&quot;0&quot; relativeHorizontalPosition=&quot;1&quot; relativeVerticalPosition=&quot;1&quot; anchorBookmark=&quot;Logo2,Logo&quot; horizontalAdjustment=&quot;0&quot; verticalAdjustment=&quot;0&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2006120514062149532222"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2006120514073882160728" w:val="&lt;source&gt;&lt;documentProperty UID=&quot;&quot;&gt;&lt;Fields List=&quot;&quot;/&gt;&lt;OawPicture name=&quot;Logo&quot; field=&quot;&quot; UID=&quot;2004030310155302814490&quot; top=&quot;0&quot; left=&quot;0&quot; relativeHorizontalPosition=&quot;1&quot; relativeVerticalPosition=&quot;1&quot; anchorBookmark=&quot;Logo2,Logo&quot; horizontalAdjustment=&quot;0&quot; verticalAdjustment=&quot;0&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2006120711380151760646" w:val="&lt;source&gt;&lt;documentProperty UID=&quot;2002122010583847234010578&quot;&gt;&lt;Fields List=&quot;SignatureHighResColor&quot;/&gt;&lt;OawPicture name=&quot;Signature1&quot; field=&quot;SignatureHighResColor&quot; UID=&quot;2004040209084980843362&quot; top=&quot;-150&quot; left=&quot;-100&quot; relativeHorizontalPosition=&quot;0&quot; relativeVerticalPosition=&quot;2&quot; anchorBookmark=&quot;Signature&quot;/&gt;&lt;/documentProperty&gt;&lt;documentProperty UID=&quot;2003061115381095709037&quot;&gt;&lt;Fields List=&quot;SignatureHighResColor&quot;/&gt;&lt;OawPicture name=&quot;Signature2&quot; field=&quot;SignatureHighResColor&quot; UID=&quot;2004040210492106773324&quot; top=&quot;-150&quot; left=&quot;800&quot; relativeHorizontalPosition=&quot;0&quot; relativeVerticalPosition=&quot;2&quot; anchorBookmark=&quot;Signature&quot;/&gt;&lt;/documentProperty&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2010071914505949584758"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2010071914510808109584"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2010071914515554119854"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2010071914543648299648"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2010071914584326300121"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2010071914585275568157"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3"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4" w:val="&lt;source&gt;&lt;documentProperty UID=&quot;&quot;&gt;&lt;Fields List=&quot;&quot;/&gt;&lt;OawPicture name=&quot;Logo&quot; field=&quot;&quot; UID=&quot;2004030310155302814490&quot; top=&quot;0&quot; left=&quot;0&quot; relativeHorizontalPosition=&quot;1&quot; relativeVerticalPosition=&quot;1&quot; anchorBookmark=&quot;Logo2,Logo&quot; horizontalAdjustment=&quot;0&quot; verticalAdjustment=&quot;0&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erTray.2003010711185094343750537" w:val="document.firstpage:=2004040215283940034110;document.otherpages:=2004040215283940034110;"/>
    <w:docVar w:name="OawPrinterTray.2004040214370529854396" w:val="document.firstpage:=2003061718064858105452;document.otherpages:=2003061718064858105452;"/>
    <w:docVar w:name="OawPrinterTray.2006120514062149532222" w:val="document.firstpage:=2003061718080779000241;document.otherpages:=2003061718080779000241;"/>
    <w:docVar w:name="OawPrinterTray.2006120514073882160728" w:val="document.firstpage:=2003061718064858105452;document.otherpages:=2003061718064858105452;"/>
    <w:docVar w:name="OawPrinterTray.2006120711380151760646" w:val="document.firstpage:=2003061718080779000241;document.otherpages:=2003061718080779000241;"/>
    <w:docVar w:name="OawPrinterTray.2010071914505949584758" w:val="document.firstpage:=2003061718080779000241;document.otherpages:=2003061718080779000241;"/>
    <w:docVar w:name="OawPrinterTray.2010071914510808109584" w:val="document.firstpage:=2010071914442260920131;document.otherpages:=2010071914442260920131;"/>
    <w:docVar w:name="OawPrinterTray.2010071914515554119854" w:val="document.firstpage:=2010071914525983794155;document.otherpages:=2010071914525983794155;"/>
    <w:docVar w:name="OawPrinterTray.2010071914543648299648" w:val="document.firstpage:=2003061718080779000241;document.otherpages:=2003061718080779000241;"/>
    <w:docVar w:name="OawPrinterTray.2010071914584326300121" w:val="document.firstpage:=2010071914442260920131;document.otherpages:=2010071914442260920131;"/>
    <w:docVar w:name="OawPrinterTray.2010071914585275568157" w:val="document.firstpage:=2010071914525983794155;document.otherpages:=2010071914525983794155;"/>
    <w:docVar w:name="OawPrinterTray.3" w:val="document.firstpage:=2003061718080779000241;document.otherpages:=2003061718080779000241;"/>
    <w:docVar w:name="OawPrinterTray.4" w:val="document.firstpage:=2003061718064858105452;document.otherpages:=2003061718064858105452;"/>
    <w:docVar w:name="OawPrintRestore.2003010711185094343750537"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Restore.2004040214370529854396"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Restore.2006120514062149532222"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Restore.2006120514073882160728"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Restore.2006120711380151760646"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OawDocProperty name=&quot;Outputprofile.ExternalSignature&quot; field=&quot;&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Restore.2010071914505949584758" w:val="&lt;source&gt;&lt;documentProperty UID=&quot;&quot;&gt;&lt;Fields List=&quot;&quot;/&gt;&lt;OawDocProperty name=&quot;Outputprofile.Internal&quot; field=&quot;&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Restore.2010071914510808109584" w:val="&lt;source&gt;&lt;documentProperty UID=&quot;&quot;&gt;&lt;Fields List=&quot;&quot;/&gt;&lt;OawDocProperty name=&quot;Outputprofile.Internal&quot; field=&quot;&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Restore.2010071914515554119854" w:val="&lt;source&gt;&lt;documentProperty UID=&quot;&quot;&gt;&lt;Fields List=&quot;&quot;/&gt;&lt;OawDocProperty name=&quot;Outputprofile.Internal&quot; field=&quot;&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Restore.2010071914543648299648" w:val="&lt;source&gt;&lt;documentProperty UID=&quot;&quot;&gt;&lt;Fields List=&quot;&quot;/&gt;&lt;OawDocProperty name=&quot;Outputprofile.External&quot; field=&quot;&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Restore.2010071914584326300121" w:val="&lt;source&gt;&lt;documentProperty UID=&quot;&quot;&gt;&lt;Fields List=&quot;&quot;/&gt;&lt;OawDocProperty name=&quot;Outputprofile.External&quot; field=&quot;&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Restore.2010071914585275568157" w:val="&lt;source&gt;&lt;documentProperty UID=&quot;&quot;&gt;&lt;Fields List=&quot;&quot;/&gt;&lt;OawDocProperty name=&quot;Outputprofile.External&quot; field=&quot;&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Restore.3"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Restore.4"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ojectID" w:val="luchmaster"/>
    <w:docVar w:name="OawRecipients" w:val="&lt;Recipients&gt;&lt;Recipient&gt;&lt;UID&gt;2024011610553973654308&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SelectionStart%Sehr geehrte Damen und Herren%SelectionEnd%&lt;/Introduction&gt;&lt;Closing&gt;Freundliche Grüsse&lt;/Closing&gt;&lt;FormattedFullAddress&gt;&lt;/FormattedFullAddress&gt;&lt;CompleteAddressImported&gt;&lt;/CompleteAddressImported&gt;&lt;IntroductionImported&gt;&lt;/IntroductionImported&gt;&lt;/Recipient&gt;&lt;/Recipients&gt;_x000d_"/>
    <w:docVar w:name="OawSave.2003112513571987705547"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2003112610595290705547"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2003112717153125284480" w:val="&lt;source&gt;&lt;documentProperty UID=&quot;2002122011014149059130932&quot;&gt;&lt;Fields List=&quot;LogoHighResColor&quot;/&gt;&lt;OawPicture name=&quot;Logo&quot; field=&quot;LogoHighRes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2004040214492466553768"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2004062216425255253277"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2006120514374995979992"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2006120514401556040061"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2006120514412679025182"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2006120514423114802349"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2006121210441235887611" w:val="&lt;source&gt;&lt;documentProperty UID=&quot;2002122010583847234010578&quot;&gt;&lt;Fields List=&quot;SignatureLowResColor&quot;/&gt;&lt;OawPicture name=&quot;Signature1&quot; field=&quot;SignatureLowResColor&quot; UID=&quot;2004040209084980843362&quot; top=&quot;-150&quot; left=&quot;-100&quot; relativeHorizontalPosition=&quot;0&quot; relativeVerticalPosition=&quot;2&quot; anchorBookmark=&quot;Signature&quot;/&gt;&lt;/documentProperty&gt;&lt;documentProperty UID=&quot;2003061115381095709037&quot;&gt;&lt;Fields List=&quot;SignatureLowResColor&quot;/&gt;&lt;OawPicture name=&quot;Signature2&quot; field=&quot;SignatureLowResColor&quot; UID=&quot;2004040210492106773324&quot; top=&quot;-150&quot; left=&quot;800&quot; relativeHorizontalPosition=&quot;0&quot; relativeVerticalPosition=&quot;2&quot; anchorBookmark=&quot;Signature&quot;/&gt;&lt;/documentProperty&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Restore.2003112513571987705547"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Restore.2003112610595290705547"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Restore.2003112717153125284480"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Restore.2004040214492466553768"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Restore.2004062216425255253277" w:val="&lt;source&gt;&lt;documentProperty UID=&quot;&quot;&gt;&lt;Fields List=&quot;&quot;/&gt;&lt;OawDocProperty name=&quot;Outputprofile.Internal&quot; field=&quot;&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Restore.2006120514374995979992"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Restore.2006120514401556040061" w:val="&lt;source&gt;&lt;documentProperty UID=&quot;&quot;&gt;&lt;Fields List=&quot;&quot;/&gt;&lt;OawDocProperty name=&quot;Outputprofile.External&quot; field=&quot;&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Restore.2006120514412679025182"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Restore.2006120514423114802349"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Restore.2006121210441235887611"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OawDocProperty name=&quot;Outputprofile.ExternalSignature&quot; field=&quot;&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criptor" w:val="&lt;?xml version=&quot;1.0&quot;?&gt;_x000d_&lt;scriptor xmlns:xsi=&quot;http://www.w3.org/2001/XMLSchema-instance&quot; xsi:noNamespaceSchemaLocation=&quot;Scriptor_1.xsd&quot; SchemaVersion=&quot;1&quot;&gt;&lt;/scriptor&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333376588294" w:val="&lt;empty/&gt;"/>
    <w:docVar w:name="OawSelectedSource.2006040509495284662868" w:val="&lt;empty/&gt;"/>
    <w:docVar w:name="OawSelectedSource.2009082513331568340343" w:val="&lt;empty/&gt;"/>
    <w:docVar w:name="OawSelectedSource.2010020409223900652065" w:val="&lt;empty/&gt;"/>
    <w:docVar w:name="OawSelectedSource.2010072016315072560894" w:val="&lt;empty/&gt;"/>
    <w:docVar w:name="OawSelectedSource.2015111110142100000001" w:val="&lt;empty/&gt;"/>
    <w:docVar w:name="OawSelectedSource.2016022308391031585750" w:val="&lt;empty/&gt;"/>
    <w:docVar w:name="OawSelectedSource.2016110913315368876110" w:val="&lt;empty/&gt;"/>
    <w:docVar w:name="OawSend.1"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2003010711200895123470110"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2004040214394214143821" w:val="&lt;source&gt;&lt;documentProperty UID=&quot;2002122011014149059130932&quot;&gt;&lt;Fields List=&quot;LogoLowResColor&quot;/&gt;&lt;OawPicture name=&quot;Logo&quot; field=&quot;LogoLowRes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2004040214394261858638"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2006120514175878093883"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2006120514215842576656"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2006120514241910601803"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2006121210395821292110" w:val="&lt;source&gt;&lt;documentProperty UID=&quot;2002122010583847234010578&quot;&gt;&lt;Fields List=&quot;SignatureLowResColor&quot;/&gt;&lt;OawPicture name=&quot;Signature1&quot; field=&quot;SignatureLowResColor&quot; UID=&quot;2004040209084980843362&quot; top=&quot;-150&quot; left=&quot;-100&quot; relativeHorizontalPosition=&quot;0&quot; relativeVerticalPosition=&quot;2&quot; anchorBookmark=&quot;Signature&quot;/&gt;&lt;/documentProperty&gt;&lt;documentProperty UID=&quot;2003061115381095709037&quot;&gt;&lt;Fields List=&quot;SignatureLowResColor&quot;/&gt;&lt;OawPicture name=&quot;Signature2&quot; field=&quot;SignatureLowResColor&quot; UID=&quot;2004040210492106773324&quot; top=&quot;-150&quot; left=&quot;800&quot; relativeHorizontalPosition=&quot;0&quot; relativeVerticalPosition=&quot;2&quot; anchorBookmark=&quot;Signature&quot;/&gt;&lt;/documentProperty&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Restore.1"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Restore.2003010711200895123470110" w:val="&lt;source&gt;&lt;documentProperty UID=&quot;&quot;&gt;&lt;Fields List=&quot;&quot;/&gt;&lt;OawDocProperty name=&quot;Outputprofile.Internal&quot; field=&quot;&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Restore.2004040214394214143821"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Restore.2004040214394261858638"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Restore.2006120514175878093883" w:val="&lt;source&gt;&lt;documentProperty UID=&quot;&quot;&gt;&lt;Fields List=&quot;&quot;/&gt;&lt;OawDocProperty name=&quot;Outputprofile.External&quot; field=&quot;&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Restore.2006120514215842576656"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Restore.2006120514241910601803"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Restore.2006121210395821292110"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OawDocProperty name=&quot;Outputprofile.ExternalSignature&quot; field=&quot;&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TemplateProperties" w:val="password:=&lt;Semicolon/&gt;MnO`rrvnqc.=;jumpToFirstField:=1;dotReverenceRemove:=0;resizeA4Letter:=0;unpdateDocPropsOnNewOnly:=0;showAllNoteItems:=0;CharCodeChecked:=;CharCodeUnchecked:=;WizardSteps:=0|1|4;DocumentTitle:=;DisplayName:=W5 - H - LZ - DIMB;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_x000d_&lt;WhereClause&gt;&lt;/WhereClause&gt;&lt;/TemplateProperties&gt;"/>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Datum&quot; Label=&quot;Datum&quot; Style=&quot;CityDate&quot;/&gt;_x000d_&lt;Bookmark Name=&quot;Metadaten&quot; Label=&quot;Metadaten&quot; Style=&quot;Metadaten&quot;/&gt;_x000d_&lt;Bookmark Name=&quot;Subject&quot; Label=&quot;&amp;lt;translate&amp;gt;SmartTemplate.Subject&amp;lt;/translate&amp;gt;&quot; Style=&quot;Betreff&quot;/&gt;_x000d_&lt;Bookmark Name=&quot;Text&quot; Label=&quot;&amp;lt;translate&amp;gt;SmartTemplate.Text&amp;lt;/translate&amp;gt;&quot;/&gt;_x000d_&lt;/TemplPropsStm&gt;"/>
    <w:docVar w:name="OawVersionPicture.2004030310155302814490" w:val="Luzern.Logo.2100.350.emf;2023.04.11-15:57:00"/>
    <w:docVar w:name="OawVersionPictureInline.2004030310155302814490" w:val="Luzern.Logo.2100.350.emf;2023.04.11-15:57:00"/>
    <w:docVar w:name="officeatworkWordMasterTemplateConfiguration" w:val="&lt;!--Created with officeatwork--&gt;_x000d__x000a_&lt;WordMasterTemplateConfiguration&gt;_x000d__x000a_  &lt;LayoutSets /&gt;_x000d__x000a_  &lt;Pictures&gt;_x000d__x000a_    &lt;Picture Id=&quot;0117cd72-8fa7-4ba7-bd85-8d67&quot; IdName=&quot;Logo&quot; IsSelected=&quot;False&quot; IsExpanded=&quot;True&quot;&gt;_x000d__x000a_      &lt;AlternativeText Title=&quot;&quot;&gt;&lt;/AlternativeText&gt;_x000d__x000a_      &lt;PageSetupSpecifics&gt;_x000d__x000a_        &lt;PageSetupSpecific IdName=&quot;A4H_LogoColor&quot; PaperSize=&quot;A4&quot; Orientation=&quot;Portrait&quot; IsSelected=&quot;false&quot;&gt;_x000d__x000a_          &lt;Source Value=&quot;[[MasterProperty(&amp;quot;Organisation&amp;quot;, &amp;quot;LogoColor&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0071914505949584758&quot; /&gt;_x000d__x000a_            &lt;OutputProfileSpecific Type=&quot;Print&quot; Id=&quot;2010071914510808109584&quot; /&gt;_x000d__x000a_            &lt;OutputProfileSpecific Type=&quot;Print&quot; Id=&quot;2010071914515554119854&quot; /&gt;_x000d__x000a_            &lt;OutputProfileSpecific Type=&quot;Print&quot; Id=&quot;2010071914543648299648&quot; /&gt;_x000d__x000a_            &lt;OutputProfileSpecific Type=&quot;Print&quot; Id=&quot;2010071914584326300121&quot; /&gt;_x000d__x000a_            &lt;OutputProfileSpecific Type=&quot;Print&quot; Id=&quot;2010071914585275568157&quot; /&gt;_x000d__x000a_            &lt;OutputProfileSpecific Type=&quot;Print&quot; Id=&quot;2006120711380151760646&quot; /&gt;_x000d__x000a_            &lt;OutputProfileSpecific Type=&quot;Print&quot; Id=&quot;4&quot; /&gt;_x000d__x000a_            &lt;OutputProfileSpecific Type=&quot;Save&quot; Id=&quot;2006120514401556040061&quot; /&gt;_x000d__x000a_            &lt;OutputProfileSpecific Type=&quot;Save&quot; Id=&quot;2004062216425255253277&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 Id=&quot;8b6df272-f75c-420a-9bf2-c3eb&quot; IdName=&quot;Zertifikat&quot; IsSelected=&quot;False&quot; IsExpanded=&quot;True&quot;&gt;_x000d__x000a_      &lt;AlternativeText Title=&quot;&quot;&gt;&lt;/AlternativeText&gt;_x000d__x000a_      &lt;PageSetupSpecifics&gt;_x000d__x000a_        &lt;PageSetupSpecific IdName=&quot;A4H_Zertifikate&quot; PaperSize=&quot;A4&quot; Orientation=&quot;Portrait&quot; IsSelected=&quot;true&quot;&gt;_x000d__x000a_          &lt;Source Value=&quot;[[MasterProperty(&amp;quot;Organisation&amp;quot;, &amp;quot;LogoZertifikate&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0071914505949584758&quot; /&gt;_x000d__x000a_            &lt;OutputProfileSpecific Type=&quot;Print&quot; Id=&quot;2010071914510808109584&quot; /&gt;_x000d__x000a_            &lt;OutputProfileSpecific Type=&quot;Print&quot; Id=&quot;2010071914515554119854&quot; /&gt;_x000d__x000a_            &lt;OutputProfileSpecific Type=&quot;Print&quot; Id=&quot;2010071914543648299648&quot; /&gt;_x000d__x000a_            &lt;OutputProfileSpecific Type=&quot;Print&quot; Id=&quot;2010071914584326300121&quot; /&gt;_x000d__x000a_            &lt;OutputProfileSpecific Type=&quot;Print&quot; Id=&quot;2010071914585275568157&quot; /&gt;_x000d__x000a_            &lt;OutputProfileSpecific Type=&quot;Print&quot; Id=&quot;2006120711380151760646&quot; /&gt;_x000d__x000a_            &lt;OutputProfileSpecific Type=&quot;Print&quot; Id=&quot;4&quot; /&gt;_x000d__x000a_            &lt;OutputProfileSpecific Type=&quot;Save&quot; Id=&quot;2006120514401556040061&quot; /&gt;_x000d__x000a_            &lt;OutputProfileSpecific Type=&quot;Save&quot; Id=&quot;2004062216425255253277&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407862"/>
    <w:rsid w:val="001206BC"/>
    <w:rsid w:val="00154B8E"/>
    <w:rsid w:val="002E6951"/>
    <w:rsid w:val="00364B66"/>
    <w:rsid w:val="00386103"/>
    <w:rsid w:val="00407862"/>
    <w:rsid w:val="00470223"/>
    <w:rsid w:val="004A5D6A"/>
    <w:rsid w:val="005C6387"/>
    <w:rsid w:val="00733A12"/>
    <w:rsid w:val="00760D3A"/>
    <w:rsid w:val="007B38A2"/>
    <w:rsid w:val="007D5788"/>
    <w:rsid w:val="00C57ED4"/>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C8138A32-BCF1-46B4-90E0-9F3067CA1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Times New Roman" w:hAnsi="Segoe UI" w:cs="Times New Roman"/>
        <w:sz w:val="22"/>
        <w:szCs w:val="22"/>
        <w:lang w:val="de-CH" w:eastAsia="de-CH"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2237C"/>
  </w:style>
  <w:style w:type="paragraph" w:styleId="berschrift1">
    <w:name w:val="heading 1"/>
    <w:basedOn w:val="Standard"/>
    <w:next w:val="Standard"/>
    <w:link w:val="berschrift1Zchn"/>
    <w:uiPriority w:val="9"/>
    <w:qFormat/>
    <w:rsid w:val="00174503"/>
    <w:pPr>
      <w:keepNext/>
      <w:keepLines/>
      <w:numPr>
        <w:numId w:val="3"/>
      </w:numPr>
      <w:spacing w:before="240" w:after="120"/>
      <w:outlineLvl w:val="0"/>
    </w:pPr>
    <w:rPr>
      <w:rFonts w:cs="Arial"/>
      <w:b/>
      <w:bCs/>
      <w:sz w:val="28"/>
      <w:szCs w:val="32"/>
    </w:rPr>
  </w:style>
  <w:style w:type="paragraph" w:styleId="berschrift2">
    <w:name w:val="heading 2"/>
    <w:basedOn w:val="Standard"/>
    <w:next w:val="Standard"/>
    <w:link w:val="berschrift2Zchn"/>
    <w:uiPriority w:val="9"/>
    <w:qFormat/>
    <w:rsid w:val="00086EFC"/>
    <w:pPr>
      <w:keepNext/>
      <w:keepLines/>
      <w:numPr>
        <w:ilvl w:val="1"/>
        <w:numId w:val="3"/>
      </w:numPr>
      <w:spacing w:before="240" w:after="60"/>
      <w:outlineLvl w:val="1"/>
    </w:pPr>
    <w:rPr>
      <w:rFonts w:cs="Arial"/>
      <w:b/>
      <w:bCs/>
      <w:iCs/>
      <w:sz w:val="24"/>
      <w:szCs w:val="28"/>
    </w:rPr>
  </w:style>
  <w:style w:type="paragraph" w:styleId="berschrift3">
    <w:name w:val="heading 3"/>
    <w:basedOn w:val="Standard"/>
    <w:next w:val="Standard"/>
    <w:link w:val="berschrift3Zchn"/>
    <w:uiPriority w:val="9"/>
    <w:qFormat/>
    <w:rsid w:val="00086EFC"/>
    <w:pPr>
      <w:keepNext/>
      <w:keepLines/>
      <w:numPr>
        <w:ilvl w:val="2"/>
        <w:numId w:val="3"/>
      </w:numPr>
      <w:spacing w:before="240" w:after="60"/>
      <w:outlineLvl w:val="2"/>
    </w:pPr>
    <w:rPr>
      <w:rFonts w:cs="Arial"/>
      <w:b/>
      <w:bCs/>
      <w:szCs w:val="26"/>
    </w:rPr>
  </w:style>
  <w:style w:type="paragraph" w:styleId="berschrift4">
    <w:name w:val="heading 4"/>
    <w:basedOn w:val="Standard"/>
    <w:next w:val="Standard"/>
    <w:link w:val="berschrift4Zchn"/>
    <w:uiPriority w:val="9"/>
    <w:qFormat/>
    <w:rsid w:val="00FB17BC"/>
    <w:pPr>
      <w:keepNext/>
      <w:keepLines/>
      <w:numPr>
        <w:ilvl w:val="3"/>
        <w:numId w:val="3"/>
      </w:numPr>
      <w:spacing w:before="240"/>
      <w:outlineLvl w:val="3"/>
    </w:pPr>
    <w:rPr>
      <w:b/>
      <w:bCs/>
      <w:szCs w:val="28"/>
    </w:rPr>
  </w:style>
  <w:style w:type="paragraph" w:styleId="berschrift5">
    <w:name w:val="heading 5"/>
    <w:basedOn w:val="Standard"/>
    <w:next w:val="Standard"/>
    <w:uiPriority w:val="9"/>
    <w:rsid w:val="00985C95"/>
    <w:pPr>
      <w:numPr>
        <w:ilvl w:val="4"/>
        <w:numId w:val="3"/>
      </w:numPr>
      <w:spacing w:before="240" w:after="60"/>
      <w:outlineLvl w:val="4"/>
    </w:pPr>
    <w:rPr>
      <w:b/>
      <w:bCs/>
      <w:iCs/>
      <w:szCs w:val="26"/>
    </w:rPr>
  </w:style>
  <w:style w:type="paragraph" w:styleId="berschrift6">
    <w:name w:val="heading 6"/>
    <w:basedOn w:val="Standard"/>
    <w:next w:val="Standard"/>
    <w:uiPriority w:val="9"/>
    <w:rsid w:val="00985C95"/>
    <w:pPr>
      <w:numPr>
        <w:ilvl w:val="5"/>
        <w:numId w:val="3"/>
      </w:numPr>
      <w:spacing w:before="240" w:after="60"/>
      <w:outlineLvl w:val="5"/>
    </w:pPr>
    <w:rPr>
      <w:b/>
      <w:bCs/>
    </w:rPr>
  </w:style>
  <w:style w:type="paragraph" w:styleId="berschrift7">
    <w:name w:val="heading 7"/>
    <w:basedOn w:val="Standard"/>
    <w:next w:val="Standard"/>
    <w:uiPriority w:val="9"/>
    <w:rsid w:val="00985C95"/>
    <w:pPr>
      <w:numPr>
        <w:ilvl w:val="6"/>
        <w:numId w:val="3"/>
      </w:numPr>
      <w:spacing w:before="240" w:after="60"/>
      <w:outlineLvl w:val="6"/>
    </w:pPr>
    <w:rPr>
      <w:b/>
    </w:rPr>
  </w:style>
  <w:style w:type="paragraph" w:styleId="berschrift8">
    <w:name w:val="heading 8"/>
    <w:basedOn w:val="Standard"/>
    <w:next w:val="Standard"/>
    <w:uiPriority w:val="9"/>
    <w:rsid w:val="00985C95"/>
    <w:pPr>
      <w:numPr>
        <w:ilvl w:val="7"/>
        <w:numId w:val="3"/>
      </w:numPr>
      <w:spacing w:before="240" w:after="60"/>
      <w:outlineLvl w:val="7"/>
    </w:pPr>
    <w:rPr>
      <w:b/>
      <w:iCs/>
    </w:rPr>
  </w:style>
  <w:style w:type="paragraph" w:styleId="berschrift9">
    <w:name w:val="heading 9"/>
    <w:basedOn w:val="Standard"/>
    <w:next w:val="Standard"/>
    <w:uiPriority w:val="9"/>
    <w:rsid w:val="00985C95"/>
    <w:pPr>
      <w:numPr>
        <w:ilvl w:val="8"/>
        <w:numId w:val="3"/>
      </w:numPr>
      <w:spacing w:before="240" w:after="60"/>
      <w:outlineLvl w:val="8"/>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74503"/>
    <w:rPr>
      <w:rFonts w:ascii="Segoe UI" w:hAnsi="Segoe UI" w:cs="Arial"/>
      <w:b/>
      <w:bCs/>
      <w:kern w:val="10"/>
      <w:sz w:val="28"/>
      <w:szCs w:val="32"/>
      <w:lang w:val="de-CH"/>
    </w:rPr>
  </w:style>
  <w:style w:type="paragraph" w:customStyle="1" w:styleId="Betreff">
    <w:name w:val="Betreff"/>
    <w:basedOn w:val="Standard"/>
    <w:rsid w:val="004E28F0"/>
    <w:rPr>
      <w:b/>
      <w:sz w:val="24"/>
    </w:rPr>
  </w:style>
  <w:style w:type="paragraph" w:customStyle="1" w:styleId="AbsenderText">
    <w:name w:val="Absender_Text"/>
    <w:basedOn w:val="Standard"/>
    <w:uiPriority w:val="1"/>
    <w:rPr>
      <w:rFonts w:cs="Arial"/>
      <w:sz w:val="16"/>
      <w:szCs w:val="16"/>
    </w:rPr>
  </w:style>
  <w:style w:type="paragraph" w:customStyle="1" w:styleId="AbsenderTitel">
    <w:name w:val="Absender_Titel"/>
    <w:basedOn w:val="AbsenderText"/>
    <w:rsid w:val="004E28F0"/>
    <w:rPr>
      <w:b/>
    </w:rPr>
  </w:style>
  <w:style w:type="paragraph" w:customStyle="1" w:styleId="Topic450">
    <w:name w:val="Topic450"/>
    <w:basedOn w:val="Standard"/>
    <w:rsid w:val="007B5068"/>
    <w:pPr>
      <w:ind w:left="2552" w:hanging="2552"/>
    </w:pPr>
    <w:rPr>
      <w:lang w:val="en-US"/>
    </w:rPr>
  </w:style>
  <w:style w:type="paragraph" w:customStyle="1" w:styleId="Topic450Line">
    <w:name w:val="Topic450Line"/>
    <w:basedOn w:val="Standard"/>
    <w:rsid w:val="00832D01"/>
    <w:pPr>
      <w:tabs>
        <w:tab w:val="right" w:leader="underscore" w:pos="9072"/>
      </w:tabs>
      <w:ind w:left="2552" w:hanging="2552"/>
    </w:pPr>
  </w:style>
  <w:style w:type="paragraph" w:customStyle="1" w:styleId="Topic750">
    <w:name w:val="Topic750"/>
    <w:basedOn w:val="Standard"/>
    <w:rsid w:val="007B5068"/>
    <w:pPr>
      <w:ind w:left="4253" w:hanging="4253"/>
    </w:pPr>
  </w:style>
  <w:style w:type="paragraph" w:customStyle="1" w:styleId="NormalKeepTogether">
    <w:name w:val="NormalKeepTogether"/>
    <w:basedOn w:val="Standard"/>
    <w:rsid w:val="00156F24"/>
    <w:pPr>
      <w:keepNext/>
      <w:keepLines/>
    </w:pPr>
  </w:style>
  <w:style w:type="paragraph" w:customStyle="1" w:styleId="PositionWithValue">
    <w:name w:val="PositionWithValue"/>
    <w:basedOn w:val="Standard"/>
    <w:rsid w:val="00156F24"/>
    <w:pPr>
      <w:tabs>
        <w:tab w:val="left" w:pos="6946"/>
        <w:tab w:val="decimal" w:pos="8675"/>
      </w:tabs>
      <w:ind w:right="2835"/>
    </w:pPr>
  </w:style>
  <w:style w:type="paragraph" w:customStyle="1" w:styleId="SignatureText">
    <w:name w:val="SignatureText"/>
    <w:basedOn w:val="Standard"/>
    <w:next w:val="Standard"/>
    <w:rsid w:val="00156F24"/>
    <w:pPr>
      <w:keepNext/>
      <w:keepLines/>
      <w:tabs>
        <w:tab w:val="left" w:pos="5103"/>
      </w:tabs>
    </w:pPr>
    <w:rPr>
      <w:sz w:val="16"/>
    </w:rPr>
  </w:style>
  <w:style w:type="paragraph" w:customStyle="1" w:styleId="SignatureLines">
    <w:name w:val="SignatureLines"/>
    <w:basedOn w:val="Standard"/>
    <w:next w:val="SignatureText"/>
    <w:rsid w:val="00156F24"/>
    <w:pPr>
      <w:keepNext/>
      <w:keepLines/>
      <w:tabs>
        <w:tab w:val="right" w:leader="dot" w:pos="3119"/>
        <w:tab w:val="left" w:pos="5080"/>
        <w:tab w:val="right" w:leader="dot" w:pos="8222"/>
      </w:tabs>
    </w:pPr>
    <w:rPr>
      <w:sz w:val="8"/>
    </w:rPr>
  </w:style>
  <w:style w:type="paragraph" w:customStyle="1" w:styleId="Topic075">
    <w:name w:val="Topic075"/>
    <w:basedOn w:val="Standard"/>
    <w:rsid w:val="007B5068"/>
    <w:pPr>
      <w:ind w:left="425" w:hanging="425"/>
    </w:pPr>
  </w:style>
  <w:style w:type="paragraph" w:customStyle="1" w:styleId="Topic300">
    <w:name w:val="Topic300"/>
    <w:basedOn w:val="Standard"/>
    <w:rsid w:val="007B5068"/>
    <w:pPr>
      <w:ind w:left="1701" w:hanging="1701"/>
    </w:pPr>
  </w:style>
  <w:style w:type="paragraph" w:customStyle="1" w:styleId="Topic600">
    <w:name w:val="Topic600"/>
    <w:basedOn w:val="Standard"/>
    <w:rsid w:val="007B5068"/>
    <w:pPr>
      <w:ind w:left="3402" w:hanging="3402"/>
    </w:pPr>
  </w:style>
  <w:style w:type="paragraph" w:customStyle="1" w:styleId="Topic900">
    <w:name w:val="Topic900"/>
    <w:basedOn w:val="Standard"/>
    <w:rsid w:val="007B5068"/>
    <w:pPr>
      <w:ind w:left="5103" w:hanging="5103"/>
    </w:pPr>
  </w:style>
  <w:style w:type="paragraph" w:customStyle="1" w:styleId="Topic075Line">
    <w:name w:val="Topic075Line"/>
    <w:basedOn w:val="Standard"/>
    <w:rsid w:val="00832D01"/>
    <w:pPr>
      <w:tabs>
        <w:tab w:val="right" w:leader="underscore" w:pos="9072"/>
      </w:tabs>
      <w:ind w:left="425" w:hanging="425"/>
    </w:pPr>
  </w:style>
  <w:style w:type="paragraph" w:customStyle="1" w:styleId="Topic300Line">
    <w:name w:val="Topic300Line"/>
    <w:basedOn w:val="Standard"/>
    <w:rsid w:val="00832D01"/>
    <w:pPr>
      <w:tabs>
        <w:tab w:val="right" w:leader="underscore" w:pos="9072"/>
      </w:tabs>
      <w:ind w:left="1701" w:hanging="1701"/>
    </w:pPr>
  </w:style>
  <w:style w:type="paragraph" w:customStyle="1" w:styleId="Topic600Line">
    <w:name w:val="Topic600Line"/>
    <w:basedOn w:val="Standard"/>
    <w:rsid w:val="00832D01"/>
    <w:pPr>
      <w:tabs>
        <w:tab w:val="right" w:leader="underscore" w:pos="9072"/>
      </w:tabs>
      <w:ind w:left="3402" w:hanging="3402"/>
    </w:pPr>
  </w:style>
  <w:style w:type="paragraph" w:customStyle="1" w:styleId="Topic900Line">
    <w:name w:val="Topic900Line"/>
    <w:basedOn w:val="Standard"/>
    <w:rsid w:val="00832D01"/>
    <w:pPr>
      <w:tabs>
        <w:tab w:val="right" w:leader="underscore" w:pos="9072"/>
      </w:tabs>
      <w:ind w:left="5103" w:hanging="5103"/>
    </w:pPr>
  </w:style>
  <w:style w:type="paragraph" w:customStyle="1" w:styleId="ListWithSymbols">
    <w:name w:val="ListWithSymbols"/>
    <w:basedOn w:val="Standard"/>
    <w:rsid w:val="0069686D"/>
    <w:pPr>
      <w:numPr>
        <w:numId w:val="1"/>
      </w:numPr>
    </w:pPr>
  </w:style>
  <w:style w:type="paragraph" w:customStyle="1" w:styleId="ListWithLetters">
    <w:name w:val="ListWithLetters"/>
    <w:basedOn w:val="Standard"/>
    <w:rsid w:val="00A36F0F"/>
    <w:pPr>
      <w:numPr>
        <w:numId w:val="2"/>
      </w:numPr>
      <w:tabs>
        <w:tab w:val="left" w:pos="425"/>
      </w:tabs>
      <w:ind w:left="425" w:hanging="425"/>
    </w:pPr>
  </w:style>
  <w:style w:type="paragraph" w:customStyle="1" w:styleId="ListWithCheckboxes">
    <w:name w:val="ListWithCheckboxes"/>
    <w:basedOn w:val="Standard"/>
    <w:rsid w:val="00174503"/>
    <w:pPr>
      <w:numPr>
        <w:numId w:val="6"/>
      </w:numPr>
      <w:tabs>
        <w:tab w:val="left" w:pos="425"/>
      </w:tabs>
      <w:ind w:left="425" w:hanging="425"/>
    </w:pPr>
  </w:style>
  <w:style w:type="paragraph" w:customStyle="1" w:styleId="PositionWithValueLine">
    <w:name w:val="PositionWithValueLine"/>
    <w:basedOn w:val="PositionWithValue"/>
    <w:next w:val="PositionWithValue"/>
    <w:rsid w:val="00BE199D"/>
    <w:pPr>
      <w:tabs>
        <w:tab w:val="clear" w:pos="8675"/>
        <w:tab w:val="left" w:leader="underscore" w:pos="8987"/>
      </w:tabs>
    </w:pPr>
    <w:rPr>
      <w:sz w:val="8"/>
    </w:rPr>
  </w:style>
  <w:style w:type="character" w:styleId="Fett">
    <w:name w:val="Strong"/>
    <w:qFormat/>
    <w:rsid w:val="00256E98"/>
    <w:rPr>
      <w:b/>
      <w:bCs/>
    </w:rPr>
  </w:style>
  <w:style w:type="paragraph" w:customStyle="1" w:styleId="Inhalts-Typ">
    <w:name w:val="Inhalts-Typ"/>
    <w:basedOn w:val="Standard"/>
    <w:link w:val="Inhalts-TypZchn"/>
    <w:rsid w:val="004E28F0"/>
    <w:rPr>
      <w:b/>
      <w:caps/>
      <w:sz w:val="24"/>
    </w:rPr>
  </w:style>
  <w:style w:type="character" w:customStyle="1" w:styleId="Inhalts-TypZchn">
    <w:name w:val="Inhalts-Typ Zchn"/>
    <w:link w:val="Inhalts-Typ"/>
    <w:rsid w:val="004E28F0"/>
    <w:rPr>
      <w:rFonts w:ascii="Segoe UI" w:hAnsi="Segoe UI"/>
      <w:b/>
      <w:caps/>
      <w:kern w:val="10"/>
      <w:sz w:val="24"/>
    </w:rPr>
  </w:style>
  <w:style w:type="paragraph" w:styleId="Untertitel">
    <w:name w:val="Subtitle"/>
    <w:basedOn w:val="Standard"/>
    <w:next w:val="Standard"/>
    <w:qFormat/>
    <w:rsid w:val="0058360E"/>
    <w:pPr>
      <w:keepNext/>
      <w:keepLines/>
      <w:spacing w:before="220" w:after="120"/>
      <w:outlineLvl w:val="1"/>
    </w:pPr>
    <w:rPr>
      <w:rFonts w:cs="Arial"/>
      <w:b/>
      <w:sz w:val="24"/>
    </w:rPr>
  </w:style>
  <w:style w:type="paragraph" w:customStyle="1" w:styleId="Topic750Line">
    <w:name w:val="Topic750Line"/>
    <w:basedOn w:val="Standard"/>
    <w:rsid w:val="00832D01"/>
    <w:pPr>
      <w:tabs>
        <w:tab w:val="right" w:leader="underscore" w:pos="9072"/>
      </w:tabs>
      <w:ind w:left="4253" w:hanging="4253"/>
    </w:pPr>
  </w:style>
  <w:style w:type="paragraph" w:customStyle="1" w:styleId="Art-Text">
    <w:name w:val="Art-Text"/>
    <w:basedOn w:val="Standard"/>
    <w:rsid w:val="00423592"/>
    <w:pPr>
      <w:ind w:left="425" w:hanging="425"/>
    </w:pPr>
    <w:rPr>
      <w:lang w:val="en-US"/>
    </w:rPr>
  </w:style>
  <w:style w:type="character" w:styleId="Hervorhebung">
    <w:name w:val="Emphasis"/>
    <w:uiPriority w:val="3"/>
    <w:rsid w:val="00203054"/>
    <w:rPr>
      <w:b/>
      <w:iCs/>
    </w:rPr>
  </w:style>
  <w:style w:type="paragraph" w:customStyle="1" w:styleId="CityDate">
    <w:name w:val="CityDate"/>
    <w:basedOn w:val="Standard"/>
    <w:rsid w:val="008B7918"/>
    <w:pPr>
      <w:spacing w:before="240"/>
    </w:pPr>
  </w:style>
  <w:style w:type="paragraph" w:customStyle="1" w:styleId="Klassifizierungen">
    <w:name w:val="Klassifizierungen"/>
    <w:basedOn w:val="AbsenderText"/>
    <w:rsid w:val="000847D5"/>
    <w:rPr>
      <w:noProof/>
    </w:rPr>
  </w:style>
  <w:style w:type="paragraph" w:customStyle="1" w:styleId="Fusszeile-Pfad">
    <w:name w:val="Fusszeile-Pfad"/>
    <w:basedOn w:val="Standard"/>
    <w:rsid w:val="002C10EE"/>
    <w:rPr>
      <w:color w:val="808080"/>
      <w:sz w:val="12"/>
    </w:rPr>
  </w:style>
  <w:style w:type="paragraph" w:styleId="Umschlagabsenderadresse">
    <w:name w:val="envelope return"/>
    <w:basedOn w:val="Standard"/>
    <w:semiHidden/>
    <w:rsid w:val="00FE274A"/>
    <w:rPr>
      <w:rFonts w:cs="Arial"/>
    </w:rPr>
  </w:style>
  <w:style w:type="paragraph" w:styleId="Umschlagadresse">
    <w:name w:val="envelope address"/>
    <w:basedOn w:val="Standard"/>
    <w:semiHidden/>
    <w:rsid w:val="00FE274A"/>
    <w:pPr>
      <w:framePr w:w="4320" w:h="2160" w:hRule="exact" w:hSpace="141" w:wrap="auto" w:hAnchor="page" w:xAlign="center" w:yAlign="bottom"/>
      <w:ind w:left="1"/>
    </w:pPr>
    <w:rPr>
      <w:rFonts w:cs="Arial"/>
      <w:sz w:val="24"/>
    </w:rPr>
  </w:style>
  <w:style w:type="paragraph" w:customStyle="1" w:styleId="berschrift1oNr">
    <w:name w:val="Überschrift 1 o. Nr."/>
    <w:basedOn w:val="Standard"/>
    <w:next w:val="Standard"/>
    <w:qFormat/>
    <w:rsid w:val="00174503"/>
    <w:pPr>
      <w:spacing w:before="240" w:after="120"/>
    </w:pPr>
    <w:rPr>
      <w:b/>
      <w:sz w:val="28"/>
    </w:rPr>
  </w:style>
  <w:style w:type="paragraph" w:customStyle="1" w:styleId="berschrift2oNr">
    <w:name w:val="Überschrift 2 o. Nr."/>
    <w:basedOn w:val="Standard"/>
    <w:next w:val="Standard"/>
    <w:qFormat/>
    <w:rsid w:val="00086EFC"/>
    <w:pPr>
      <w:spacing w:before="240" w:after="60"/>
    </w:pPr>
    <w:rPr>
      <w:b/>
      <w:sz w:val="24"/>
    </w:rPr>
  </w:style>
  <w:style w:type="paragraph" w:customStyle="1" w:styleId="berschrift3oNr">
    <w:name w:val="Überschrift 3 o. Nr."/>
    <w:basedOn w:val="Standard"/>
    <w:next w:val="Standard"/>
    <w:qFormat/>
    <w:rsid w:val="00E76AE9"/>
    <w:pPr>
      <w:spacing w:before="240" w:after="60"/>
    </w:pPr>
    <w:rPr>
      <w:b/>
    </w:rPr>
  </w:style>
  <w:style w:type="paragraph" w:customStyle="1" w:styleId="berschrift4oNr">
    <w:name w:val="Überschrift 4 o. Nr."/>
    <w:basedOn w:val="Standard"/>
    <w:next w:val="Standard"/>
    <w:qFormat/>
    <w:rsid w:val="00086EFC"/>
    <w:pPr>
      <w:spacing w:before="120"/>
    </w:pPr>
    <w:rPr>
      <w:b/>
    </w:rPr>
  </w:style>
  <w:style w:type="paragraph" w:customStyle="1" w:styleId="Abschnitt">
    <w:name w:val="Abschnitt"/>
    <w:basedOn w:val="Standard"/>
    <w:next w:val="Standard"/>
    <w:qFormat/>
    <w:rsid w:val="008B0078"/>
    <w:pPr>
      <w:pageBreakBefore/>
      <w:pBdr>
        <w:bottom w:val="single" w:sz="4" w:space="1" w:color="auto"/>
      </w:pBdr>
      <w:spacing w:after="240"/>
      <w:outlineLvl w:val="5"/>
    </w:pPr>
    <w:rPr>
      <w:b/>
      <w:sz w:val="32"/>
    </w:rPr>
  </w:style>
  <w:style w:type="paragraph" w:styleId="Verzeichnis1">
    <w:name w:val="toc 1"/>
    <w:basedOn w:val="Standard"/>
    <w:next w:val="Standard"/>
    <w:uiPriority w:val="39"/>
    <w:rsid w:val="003C6BE6"/>
    <w:pPr>
      <w:tabs>
        <w:tab w:val="right" w:pos="9061"/>
      </w:tabs>
      <w:spacing w:before="120" w:after="60"/>
    </w:pPr>
    <w:rPr>
      <w:b/>
    </w:rPr>
  </w:style>
  <w:style w:type="paragraph" w:styleId="Verzeichnis2">
    <w:name w:val="toc 2"/>
    <w:basedOn w:val="Standard"/>
    <w:next w:val="Standard"/>
    <w:uiPriority w:val="39"/>
    <w:rsid w:val="003C6BE6"/>
    <w:pPr>
      <w:tabs>
        <w:tab w:val="right" w:pos="9061"/>
      </w:tabs>
      <w:spacing w:before="60"/>
      <w:ind w:left="284"/>
    </w:pPr>
    <w:rPr>
      <w:b/>
    </w:rPr>
  </w:style>
  <w:style w:type="paragraph" w:styleId="Verzeichnis3">
    <w:name w:val="toc 3"/>
    <w:basedOn w:val="Standard"/>
    <w:next w:val="Standard"/>
    <w:uiPriority w:val="39"/>
    <w:rsid w:val="003C6BE6"/>
    <w:pPr>
      <w:tabs>
        <w:tab w:val="right" w:pos="9061"/>
      </w:tabs>
      <w:spacing w:before="60"/>
      <w:ind w:left="284"/>
    </w:pPr>
    <w:rPr>
      <w:b/>
    </w:rPr>
  </w:style>
  <w:style w:type="character" w:styleId="Hyperlink">
    <w:name w:val="Hyperlink"/>
    <w:basedOn w:val="Absatz-Standardschriftart"/>
    <w:uiPriority w:val="99"/>
    <w:unhideWhenUsed/>
    <w:rsid w:val="00236843"/>
    <w:rPr>
      <w:color w:val="0000FF" w:themeColor="hyperlink"/>
      <w:u w:val="single"/>
      <w:lang w:val="de-CH"/>
    </w:rPr>
  </w:style>
  <w:style w:type="paragraph" w:styleId="Verzeichnis6">
    <w:name w:val="toc 6"/>
    <w:basedOn w:val="Standard"/>
    <w:next w:val="Standard"/>
    <w:uiPriority w:val="39"/>
    <w:rsid w:val="00DB2341"/>
    <w:pPr>
      <w:pBdr>
        <w:bottom w:val="single" w:sz="4" w:space="1" w:color="auto"/>
      </w:pBdr>
      <w:tabs>
        <w:tab w:val="right" w:pos="9061"/>
      </w:tabs>
      <w:spacing w:before="240" w:after="120"/>
    </w:pPr>
    <w:rPr>
      <w:b/>
    </w:rPr>
  </w:style>
  <w:style w:type="paragraph" w:styleId="Verzeichnis4">
    <w:name w:val="toc 4"/>
    <w:basedOn w:val="Standard"/>
    <w:next w:val="Standard"/>
    <w:uiPriority w:val="39"/>
    <w:rsid w:val="003C6BE6"/>
    <w:pPr>
      <w:tabs>
        <w:tab w:val="right" w:pos="9061"/>
      </w:tabs>
      <w:spacing w:before="60"/>
      <w:ind w:left="284"/>
    </w:pPr>
    <w:rPr>
      <w:b/>
    </w:rPr>
  </w:style>
  <w:style w:type="table" w:styleId="Tabellenraster">
    <w:name w:val="Table Grid"/>
    <w:basedOn w:val="NormaleTabelle"/>
    <w:uiPriority w:val="39"/>
    <w:rsid w:val="00C31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5">
    <w:name w:val="toc 5"/>
    <w:basedOn w:val="Standard"/>
    <w:next w:val="Standard"/>
    <w:uiPriority w:val="39"/>
    <w:rsid w:val="003C6BE6"/>
    <w:pPr>
      <w:tabs>
        <w:tab w:val="left" w:pos="9061"/>
      </w:tabs>
      <w:spacing w:before="60"/>
      <w:ind w:left="284"/>
    </w:pPr>
    <w:rPr>
      <w:b/>
    </w:rPr>
  </w:style>
  <w:style w:type="paragraph" w:styleId="Verzeichnis7">
    <w:name w:val="toc 7"/>
    <w:basedOn w:val="Standard"/>
    <w:next w:val="Standard"/>
    <w:autoRedefine/>
    <w:uiPriority w:val="39"/>
    <w:rsid w:val="003C6BE6"/>
    <w:pPr>
      <w:spacing w:after="100"/>
      <w:ind w:left="1321"/>
    </w:pPr>
  </w:style>
  <w:style w:type="paragraph" w:styleId="Verzeichnis8">
    <w:name w:val="toc 8"/>
    <w:basedOn w:val="Standard"/>
    <w:next w:val="Standard"/>
    <w:autoRedefine/>
    <w:uiPriority w:val="39"/>
    <w:rsid w:val="003C6BE6"/>
    <w:pPr>
      <w:spacing w:after="100"/>
      <w:ind w:left="1542"/>
    </w:pPr>
  </w:style>
  <w:style w:type="paragraph" w:styleId="Verzeichnis9">
    <w:name w:val="toc 9"/>
    <w:basedOn w:val="Standard"/>
    <w:next w:val="Standard"/>
    <w:autoRedefine/>
    <w:uiPriority w:val="39"/>
    <w:rsid w:val="003C6BE6"/>
    <w:pPr>
      <w:spacing w:after="100"/>
      <w:ind w:left="1758"/>
    </w:pPr>
  </w:style>
  <w:style w:type="paragraph" w:customStyle="1" w:styleId="Appendix">
    <w:name w:val="Appendix"/>
    <w:basedOn w:val="berschrift1oNr"/>
    <w:next w:val="Standard"/>
    <w:uiPriority w:val="1"/>
    <w:rsid w:val="00486E98"/>
    <w:pPr>
      <w:keepNext/>
      <w:keepLines/>
      <w:outlineLvl w:val="0"/>
    </w:pPr>
    <w:rPr>
      <w:sz w:val="24"/>
    </w:rPr>
  </w:style>
  <w:style w:type="paragraph" w:styleId="Funotentext">
    <w:name w:val="footnote text"/>
    <w:basedOn w:val="Standard"/>
    <w:link w:val="FunotentextZchn"/>
    <w:uiPriority w:val="99"/>
    <w:rsid w:val="00860C3F"/>
    <w:rPr>
      <w:sz w:val="12"/>
    </w:rPr>
  </w:style>
  <w:style w:type="character" w:customStyle="1" w:styleId="FunotentextZchn">
    <w:name w:val="Fußnotentext Zchn"/>
    <w:basedOn w:val="Absatz-Standardschriftart"/>
    <w:link w:val="Funotentext"/>
    <w:uiPriority w:val="99"/>
    <w:rsid w:val="00860C3F"/>
    <w:rPr>
      <w:rFonts w:ascii="Arial" w:hAnsi="Arial"/>
      <w:kern w:val="10"/>
      <w:sz w:val="12"/>
      <w:lang w:val="de-CH" w:eastAsia="en-US"/>
    </w:rPr>
  </w:style>
  <w:style w:type="character" w:styleId="Funotenzeichen">
    <w:name w:val="footnote reference"/>
    <w:basedOn w:val="Absatz-Standardschriftart"/>
    <w:uiPriority w:val="99"/>
    <w:unhideWhenUsed/>
    <w:rsid w:val="006A7867"/>
    <w:rPr>
      <w:vertAlign w:val="superscript"/>
      <w:lang w:val="de-CH"/>
    </w:rPr>
  </w:style>
  <w:style w:type="paragraph" w:customStyle="1" w:styleId="Metadaten">
    <w:name w:val="Metadaten"/>
    <w:basedOn w:val="Standard"/>
    <w:next w:val="Standard"/>
    <w:rsid w:val="00623549"/>
    <w:rPr>
      <w:rFonts w:cs="Arial"/>
    </w:rPr>
  </w:style>
  <w:style w:type="paragraph" w:customStyle="1" w:styleId="Vorstossnummer">
    <w:name w:val="Vorstossnummer"/>
    <w:basedOn w:val="Standard"/>
    <w:next w:val="Standard"/>
    <w:link w:val="VorstossnummerZchn"/>
    <w:rsid w:val="00DB2341"/>
    <w:pPr>
      <w:jc w:val="right"/>
    </w:pPr>
    <w:rPr>
      <w:b/>
      <w:caps/>
      <w:sz w:val="24"/>
      <w:szCs w:val="24"/>
    </w:rPr>
  </w:style>
  <w:style w:type="character" w:customStyle="1" w:styleId="VorstossnummerZchn">
    <w:name w:val="Vorstossnummer Zchn"/>
    <w:basedOn w:val="Absatz-Standardschriftart"/>
    <w:link w:val="Vorstossnummer"/>
    <w:rsid w:val="00DB2341"/>
    <w:rPr>
      <w:b/>
      <w:caps/>
      <w:sz w:val="24"/>
      <w:szCs w:val="24"/>
      <w:lang w:val="de-CH"/>
    </w:rPr>
  </w:style>
  <w:style w:type="paragraph" w:styleId="Listenabsatz">
    <w:name w:val="List Paragraph"/>
    <w:basedOn w:val="Standard"/>
    <w:uiPriority w:val="34"/>
    <w:qFormat/>
    <w:rsid w:val="00875108"/>
    <w:pPr>
      <w:ind w:left="720"/>
      <w:contextualSpacing/>
    </w:pPr>
    <w:rPr>
      <w:szCs w:val="24"/>
      <w:lang w:eastAsia="en-US"/>
    </w:rPr>
  </w:style>
  <w:style w:type="paragraph" w:customStyle="1" w:styleId="Fusszeile">
    <w:name w:val="Fusszeile"/>
    <w:basedOn w:val="Standard"/>
    <w:rsid w:val="003A1AC5"/>
    <w:pPr>
      <w:tabs>
        <w:tab w:val="center" w:pos="4321"/>
        <w:tab w:val="right" w:pos="8641"/>
      </w:tabs>
    </w:pPr>
    <w:rPr>
      <w:sz w:val="16"/>
    </w:rPr>
  </w:style>
  <w:style w:type="paragraph" w:customStyle="1" w:styleId="Fusszeile-Seite">
    <w:name w:val="Fusszeile-Seite"/>
    <w:basedOn w:val="Standard"/>
    <w:rsid w:val="00C60765"/>
    <w:pPr>
      <w:jc w:val="right"/>
    </w:pPr>
    <w:rPr>
      <w:sz w:val="16"/>
    </w:rPr>
  </w:style>
  <w:style w:type="paragraph" w:customStyle="1" w:styleId="ListLevelsWithNumbers">
    <w:name w:val="ListLevelsWithNumbers"/>
    <w:basedOn w:val="Standard"/>
    <w:rsid w:val="000200F1"/>
    <w:pPr>
      <w:numPr>
        <w:numId w:val="7"/>
      </w:numPr>
    </w:pPr>
  </w:style>
  <w:style w:type="paragraph" w:customStyle="1" w:styleId="ListWithNumbers">
    <w:name w:val="ListWithNumbers"/>
    <w:basedOn w:val="Standard"/>
    <w:rsid w:val="00345887"/>
    <w:pPr>
      <w:numPr>
        <w:numId w:val="8"/>
      </w:numPr>
    </w:pPr>
  </w:style>
  <w:style w:type="paragraph" w:customStyle="1" w:styleId="AufzhlungVif">
    <w:name w:val="Aufzählung Vif"/>
    <w:basedOn w:val="ListWithSymbols"/>
    <w:rsid w:val="00CA1B44"/>
    <w:pPr>
      <w:ind w:left="142" w:hanging="142"/>
    </w:pPr>
  </w:style>
  <w:style w:type="character" w:customStyle="1" w:styleId="berschrift2Zchn">
    <w:name w:val="Überschrift 2 Zchn"/>
    <w:basedOn w:val="Absatz-Standardschriftart"/>
    <w:link w:val="berschrift2"/>
    <w:uiPriority w:val="9"/>
    <w:locked/>
    <w:rsid w:val="003E215C"/>
    <w:rPr>
      <w:rFonts w:ascii="Segoe UI" w:hAnsi="Segoe UI" w:cs="Arial"/>
      <w:b/>
      <w:bCs/>
      <w:iCs/>
      <w:kern w:val="10"/>
      <w:sz w:val="24"/>
      <w:szCs w:val="28"/>
      <w:lang w:val="de-CH"/>
    </w:rPr>
  </w:style>
  <w:style w:type="character" w:customStyle="1" w:styleId="berschrift3Zchn">
    <w:name w:val="Überschrift 3 Zchn"/>
    <w:basedOn w:val="Absatz-Standardschriftart"/>
    <w:link w:val="berschrift3"/>
    <w:uiPriority w:val="9"/>
    <w:locked/>
    <w:rsid w:val="003E215C"/>
    <w:rPr>
      <w:rFonts w:ascii="Segoe UI" w:hAnsi="Segoe UI" w:cs="Arial"/>
      <w:b/>
      <w:bCs/>
      <w:kern w:val="10"/>
      <w:szCs w:val="26"/>
      <w:lang w:val="de-CH"/>
    </w:rPr>
  </w:style>
  <w:style w:type="character" w:customStyle="1" w:styleId="berschrift4Zchn">
    <w:name w:val="Überschrift 4 Zchn"/>
    <w:basedOn w:val="Absatz-Standardschriftart"/>
    <w:link w:val="berschrift4"/>
    <w:uiPriority w:val="9"/>
    <w:locked/>
    <w:rsid w:val="003E215C"/>
    <w:rPr>
      <w:rFonts w:ascii="Segoe UI" w:hAnsi="Segoe UI"/>
      <w:b/>
      <w:bCs/>
      <w:kern w:val="10"/>
      <w:szCs w:val="28"/>
      <w:lang w:val="de-CH"/>
    </w:rPr>
  </w:style>
  <w:style w:type="paragraph" w:styleId="Titel">
    <w:name w:val="Title"/>
    <w:basedOn w:val="Standard"/>
    <w:next w:val="Standard"/>
    <w:link w:val="TitelZchn"/>
    <w:uiPriority w:val="9"/>
    <w:qFormat/>
    <w:rsid w:val="00E1330E"/>
    <w:pPr>
      <w:contextualSpacing/>
    </w:pPr>
    <w:rPr>
      <w:rFonts w:eastAsiaTheme="majorEastAsia" w:cstheme="majorBidi"/>
      <w:b/>
      <w:sz w:val="32"/>
      <w:szCs w:val="56"/>
    </w:rPr>
  </w:style>
  <w:style w:type="character" w:customStyle="1" w:styleId="TitelZchn">
    <w:name w:val="Titel Zchn"/>
    <w:basedOn w:val="Absatz-Standardschriftart"/>
    <w:link w:val="Titel"/>
    <w:uiPriority w:val="9"/>
    <w:rsid w:val="00E1330E"/>
    <w:rPr>
      <w:rFonts w:eastAsiaTheme="majorEastAsia" w:cstheme="majorBidi"/>
      <w:b/>
      <w:kern w:val="10"/>
      <w:sz w:val="32"/>
      <w:szCs w:val="56"/>
      <w:lang w:val="de-CH"/>
    </w:rPr>
  </w:style>
  <w:style w:type="character" w:customStyle="1" w:styleId="Hidden">
    <w:name w:val="Hidden"/>
    <w:basedOn w:val="Absatz-Standardschriftart"/>
    <w:uiPriority w:val="1"/>
    <w:qFormat/>
    <w:rsid w:val="00486E98"/>
    <w:rPr>
      <w:rFonts w:ascii="Segoe UI" w:hAnsi="Segoe UI"/>
      <w:vanish/>
      <w:color w:val="C00000"/>
      <w:kern w:val="0"/>
      <w:sz w:val="18"/>
      <w:lang w:val="de-CH"/>
    </w:rPr>
  </w:style>
  <w:style w:type="character" w:styleId="Platzhaltertext">
    <w:name w:val="Placeholder Text"/>
    <w:basedOn w:val="Absatz-Standardschriftart"/>
    <w:uiPriority w:val="99"/>
    <w:semiHidden/>
    <w:rsid w:val="005D5658"/>
    <w:rPr>
      <w:color w:val="808080"/>
      <w:lang w:val="de-CH"/>
    </w:rPr>
  </w:style>
  <w:style w:type="paragraph" w:styleId="StandardWeb">
    <w:name w:val="Normal (Web)"/>
    <w:basedOn w:val="Standard"/>
    <w:semiHidden/>
    <w:unhideWhenUsed/>
    <w:rsid w:val="00E2237C"/>
    <w:rPr>
      <w:sz w:val="24"/>
      <w:szCs w:val="24"/>
    </w:rPr>
  </w:style>
  <w:style w:type="paragraph" w:styleId="Blocktext">
    <w:name w:val="Block Text"/>
    <w:basedOn w:val="Standard"/>
    <w:semiHidden/>
    <w:unhideWhenUsed/>
    <w:rsid w:val="00E2237C"/>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cstheme="minorBidi"/>
      <w:i/>
      <w:iCs/>
      <w:color w:val="4F81BD" w:themeColor="accent1"/>
    </w:rPr>
  </w:style>
  <w:style w:type="table" w:styleId="MittlereListe2-Akzent2">
    <w:name w:val="Medium List 2 Accent 2"/>
    <w:basedOn w:val="NormaleTabelle"/>
    <w:uiPriority w:val="66"/>
    <w:semiHidden/>
    <w:unhideWhenUsed/>
    <w:rsid w:val="00E2237C"/>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paragraph" w:styleId="Inhaltsverzeichnisberschrift">
    <w:name w:val="TOC Heading"/>
    <w:basedOn w:val="berschrift1"/>
    <w:next w:val="Standard"/>
    <w:uiPriority w:val="39"/>
    <w:semiHidden/>
    <w:unhideWhenUsed/>
    <w:qFormat/>
    <w:rsid w:val="00E2237C"/>
    <w:pPr>
      <w:numPr>
        <w:numId w:val="0"/>
      </w:numPr>
      <w:spacing w:after="0"/>
      <w:outlineLvl w:val="9"/>
    </w:pPr>
    <w:rPr>
      <w:rFonts w:eastAsiaTheme="majorEastAsia" w:cstheme="majorBidi"/>
      <w:b w:val="0"/>
      <w:bCs w:val="0"/>
      <w:sz w:val="32"/>
    </w:rPr>
  </w:style>
  <w:style w:type="paragraph" w:styleId="Index1">
    <w:name w:val="index 1"/>
    <w:basedOn w:val="Standard"/>
    <w:next w:val="Standard"/>
    <w:autoRedefine/>
    <w:semiHidden/>
    <w:unhideWhenUsed/>
    <w:rsid w:val="00E2237C"/>
    <w:pPr>
      <w:ind w:left="220" w:hanging="220"/>
    </w:pPr>
  </w:style>
  <w:style w:type="paragraph" w:styleId="Indexberschrift">
    <w:name w:val="index heading"/>
    <w:basedOn w:val="Standard"/>
    <w:next w:val="Index1"/>
    <w:semiHidden/>
    <w:unhideWhenUsed/>
    <w:rsid w:val="00E2237C"/>
    <w:rPr>
      <w:rFonts w:eastAsiaTheme="majorEastAsia" w:cstheme="majorBidi"/>
      <w:b/>
      <w:bCs/>
    </w:rPr>
  </w:style>
  <w:style w:type="table" w:styleId="MittlereListe2">
    <w:name w:val="Medium List 2"/>
    <w:basedOn w:val="NormaleTabelle"/>
    <w:uiPriority w:val="66"/>
    <w:semiHidden/>
    <w:unhideWhenUsed/>
    <w:rsid w:val="00E2237C"/>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E2237C"/>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E2237C"/>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E2237C"/>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E2237C"/>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Raster2">
    <w:name w:val="Medium Grid 2"/>
    <w:basedOn w:val="NormaleTabelle"/>
    <w:uiPriority w:val="68"/>
    <w:semiHidden/>
    <w:unhideWhenUsed/>
    <w:rsid w:val="00E2237C"/>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E2237C"/>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E2237C"/>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E2237C"/>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E2237C"/>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E2237C"/>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E2237C"/>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paragraph" w:styleId="Nachrichtenkopf">
    <w:name w:val="Message Header"/>
    <w:basedOn w:val="Standard"/>
    <w:link w:val="NachrichtenkopfZchn"/>
    <w:semiHidden/>
    <w:unhideWhenUsed/>
    <w:rsid w:val="00E2237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semiHidden/>
    <w:rsid w:val="00E2237C"/>
    <w:rPr>
      <w:rFonts w:eastAsiaTheme="majorEastAsia" w:cstheme="majorBidi"/>
      <w:sz w:val="24"/>
      <w:szCs w:val="24"/>
      <w:shd w:val="pct20" w:color="auto" w:fill="auto"/>
      <w:lang w:val="de-CH"/>
    </w:rPr>
  </w:style>
  <w:style w:type="table" w:styleId="MittlereListe2-Akzent1">
    <w:name w:val="Medium List 2 Accent 1"/>
    <w:basedOn w:val="NormaleTabelle"/>
    <w:uiPriority w:val="66"/>
    <w:semiHidden/>
    <w:unhideWhenUsed/>
    <w:rsid w:val="00E2237C"/>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Beispiel">
    <w:name w:val="HTML Sample"/>
    <w:basedOn w:val="Absatz-Standardschriftart"/>
    <w:semiHidden/>
    <w:unhideWhenUsed/>
    <w:rsid w:val="00E2237C"/>
    <w:rPr>
      <w:rFonts w:ascii="Segoe UI" w:hAnsi="Segoe UI"/>
      <w:sz w:val="24"/>
      <w:szCs w:val="24"/>
      <w:lang w:val="de-CH"/>
    </w:rPr>
  </w:style>
  <w:style w:type="paragraph" w:styleId="RGV-berschrift">
    <w:name w:val="toa heading"/>
    <w:basedOn w:val="Standard"/>
    <w:next w:val="Standard"/>
    <w:semiHidden/>
    <w:unhideWhenUsed/>
    <w:rsid w:val="00E2237C"/>
    <w:pPr>
      <w:spacing w:before="120"/>
    </w:pPr>
    <w:rPr>
      <w:rFonts w:eastAsiaTheme="majorEastAsia" w:cstheme="majorBidi"/>
      <w:b/>
      <w:bCs/>
      <w:sz w:val="24"/>
      <w:szCs w:val="24"/>
    </w:rPr>
  </w:style>
  <w:style w:type="character" w:styleId="HTMLCode">
    <w:name w:val="HTML Code"/>
    <w:basedOn w:val="Absatz-Standardschriftart"/>
    <w:semiHidden/>
    <w:unhideWhenUsed/>
    <w:rsid w:val="00E2237C"/>
    <w:rPr>
      <w:rFonts w:ascii="Segoe UI" w:hAnsi="Segoe UI"/>
      <w:sz w:val="20"/>
      <w:szCs w:val="20"/>
      <w:lang w:val="de-CH"/>
    </w:rPr>
  </w:style>
  <w:style w:type="character" w:styleId="HTMLSchreibmaschine">
    <w:name w:val="HTML Typewriter"/>
    <w:basedOn w:val="Absatz-Standardschriftart"/>
    <w:semiHidden/>
    <w:unhideWhenUsed/>
    <w:rsid w:val="00E2237C"/>
    <w:rPr>
      <w:rFonts w:ascii="Segoe UI" w:hAnsi="Segoe UI"/>
      <w:sz w:val="20"/>
      <w:szCs w:val="20"/>
      <w:lang w:val="de-CH"/>
    </w:rPr>
  </w:style>
  <w:style w:type="paragraph" w:styleId="HTMLVorformatiert">
    <w:name w:val="HTML Preformatted"/>
    <w:basedOn w:val="Standard"/>
    <w:link w:val="HTMLVorformatiertZchn"/>
    <w:semiHidden/>
    <w:unhideWhenUsed/>
    <w:rsid w:val="00E2237C"/>
    <w:rPr>
      <w:sz w:val="20"/>
      <w:szCs w:val="20"/>
    </w:rPr>
  </w:style>
  <w:style w:type="character" w:customStyle="1" w:styleId="HTMLVorformatiertZchn">
    <w:name w:val="HTML Vorformatiert Zchn"/>
    <w:basedOn w:val="Absatz-Standardschriftart"/>
    <w:link w:val="HTMLVorformatiert"/>
    <w:semiHidden/>
    <w:rsid w:val="00E2237C"/>
    <w:rPr>
      <w:sz w:val="20"/>
      <w:szCs w:val="20"/>
      <w:lang w:val="de-CH"/>
    </w:rPr>
  </w:style>
  <w:style w:type="paragraph" w:styleId="Makrotext">
    <w:name w:val="macro"/>
    <w:link w:val="MakrotextZchn"/>
    <w:semiHidden/>
    <w:unhideWhenUsed/>
    <w:rsid w:val="00E2237C"/>
    <w:pPr>
      <w:tabs>
        <w:tab w:val="left" w:pos="480"/>
        <w:tab w:val="left" w:pos="960"/>
        <w:tab w:val="left" w:pos="1440"/>
        <w:tab w:val="left" w:pos="1920"/>
        <w:tab w:val="left" w:pos="2400"/>
        <w:tab w:val="left" w:pos="2880"/>
        <w:tab w:val="left" w:pos="3360"/>
        <w:tab w:val="left" w:pos="3840"/>
        <w:tab w:val="left" w:pos="4320"/>
      </w:tabs>
    </w:pPr>
    <w:rPr>
      <w:sz w:val="20"/>
      <w:szCs w:val="20"/>
    </w:rPr>
  </w:style>
  <w:style w:type="character" w:customStyle="1" w:styleId="MakrotextZchn">
    <w:name w:val="Makrotext Zchn"/>
    <w:basedOn w:val="Absatz-Standardschriftart"/>
    <w:link w:val="Makrotext"/>
    <w:semiHidden/>
    <w:rsid w:val="00E2237C"/>
    <w:rPr>
      <w:sz w:val="20"/>
      <w:szCs w:val="20"/>
      <w:lang w:val="de-CH"/>
    </w:rPr>
  </w:style>
  <w:style w:type="paragraph" w:styleId="NurText">
    <w:name w:val="Plain Text"/>
    <w:basedOn w:val="Standard"/>
    <w:link w:val="NurTextZchn"/>
    <w:semiHidden/>
    <w:unhideWhenUsed/>
    <w:rsid w:val="00E2237C"/>
    <w:rPr>
      <w:sz w:val="21"/>
      <w:szCs w:val="21"/>
    </w:rPr>
  </w:style>
  <w:style w:type="character" w:customStyle="1" w:styleId="NurTextZchn">
    <w:name w:val="Nur Text Zchn"/>
    <w:basedOn w:val="Absatz-Standardschriftart"/>
    <w:link w:val="NurText"/>
    <w:semiHidden/>
    <w:rsid w:val="00E2237C"/>
    <w:rPr>
      <w:sz w:val="21"/>
      <w:szCs w:val="21"/>
      <w:lang w:val="de-CH"/>
    </w:rPr>
  </w:style>
  <w:style w:type="character" w:styleId="HTMLTastatur">
    <w:name w:val="HTML Keyboard"/>
    <w:basedOn w:val="Absatz-Standardschriftart"/>
    <w:semiHidden/>
    <w:unhideWhenUsed/>
    <w:rsid w:val="00E2237C"/>
    <w:rPr>
      <w:rFonts w:ascii="Segoe UI" w:hAnsi="Segoe UI"/>
      <w:sz w:val="20"/>
      <w:szCs w:val="20"/>
      <w:lang w:val="de-CH"/>
    </w:rPr>
  </w:style>
  <w:style w:type="paragraph" w:styleId="Kopfzeile">
    <w:name w:val="header"/>
    <w:basedOn w:val="Standard"/>
    <w:link w:val="KopfzeileZchn"/>
    <w:unhideWhenUsed/>
    <w:rsid w:val="00685CDD"/>
    <w:pPr>
      <w:tabs>
        <w:tab w:val="center" w:pos="4536"/>
        <w:tab w:val="right" w:pos="9072"/>
      </w:tabs>
    </w:pPr>
  </w:style>
  <w:style w:type="character" w:customStyle="1" w:styleId="KopfzeileZchn">
    <w:name w:val="Kopfzeile Zchn"/>
    <w:basedOn w:val="Absatz-Standardschriftart"/>
    <w:link w:val="Kopfzeile"/>
    <w:rsid w:val="00685CDD"/>
    <w:rPr>
      <w:lang w:val="de-CH"/>
    </w:rPr>
  </w:style>
  <w:style w:type="paragraph" w:styleId="Fuzeile">
    <w:name w:val="footer"/>
    <w:basedOn w:val="Standard"/>
    <w:link w:val="FuzeileZchn"/>
    <w:unhideWhenUsed/>
    <w:rsid w:val="00685CDD"/>
    <w:pPr>
      <w:tabs>
        <w:tab w:val="center" w:pos="4536"/>
        <w:tab w:val="right" w:pos="9072"/>
      </w:tabs>
    </w:pPr>
  </w:style>
  <w:style w:type="character" w:customStyle="1" w:styleId="FuzeileZchn">
    <w:name w:val="Fußzeile Zchn"/>
    <w:basedOn w:val="Absatz-Standardschriftart"/>
    <w:link w:val="Fuzeile"/>
    <w:rsid w:val="00685CDD"/>
    <w:rPr>
      <w:lang w:val="de-CH"/>
    </w:rPr>
  </w:style>
  <w:style w:type="paragraph" w:styleId="KeinLeerraum">
    <w:name w:val="No Spacing"/>
    <w:uiPriority w:val="1"/>
    <w:qFormat/>
    <w:rsid w:val="00DF5D8D"/>
  </w:style>
  <w:style w:type="paragraph" w:styleId="Sprechblasentext">
    <w:name w:val="Balloon Text"/>
    <w:basedOn w:val="Standard"/>
    <w:link w:val="SprechblasentextZchn"/>
    <w:semiHidden/>
    <w:unhideWhenUsed/>
    <w:rsid w:val="00DB322D"/>
    <w:rPr>
      <w:rFonts w:cs="Segoe UI"/>
      <w:sz w:val="18"/>
      <w:szCs w:val="18"/>
    </w:rPr>
  </w:style>
  <w:style w:type="character" w:customStyle="1" w:styleId="SprechblasentextZchn">
    <w:name w:val="Sprechblasentext Zchn"/>
    <w:basedOn w:val="Absatz-Standardschriftart"/>
    <w:link w:val="Sprechblasentext"/>
    <w:semiHidden/>
    <w:rsid w:val="00DB322D"/>
    <w:rPr>
      <w:rFonts w:cs="Segoe UI"/>
      <w:sz w:val="18"/>
      <w:szCs w:val="18"/>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CHUE~1\AppData\Local\Temp\officeatwork\temp0000\Templates\2055.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6C80D587A124F9A97AAE4305D157B52"/>
        <w:category>
          <w:name w:val="Allgemein"/>
          <w:gallery w:val="placeholder"/>
        </w:category>
        <w:types>
          <w:type w:val="bbPlcHdr"/>
        </w:types>
        <w:behaviors>
          <w:behavior w:val="content"/>
        </w:behaviors>
        <w:guid w:val="{94D0045E-1A0C-46DC-98B8-E62F57CDC888}"/>
      </w:docPartPr>
      <w:docPartBody>
        <w:p w:rsidR="0007211A" w:rsidRDefault="005673F4">
          <w:pPr>
            <w:pStyle w:val="06C80D587A124F9A97AAE4305D157B52"/>
          </w:pPr>
          <w:r>
            <w:t>‍</w:t>
          </w:r>
        </w:p>
      </w:docPartBody>
    </w:docPart>
    <w:docPart>
      <w:docPartPr>
        <w:name w:val="6EB3ECAD67A7499D9425DA03389EB4E6"/>
        <w:category>
          <w:name w:val="Allgemein"/>
          <w:gallery w:val="placeholder"/>
        </w:category>
        <w:types>
          <w:type w:val="bbPlcHdr"/>
        </w:types>
        <w:behaviors>
          <w:behavior w:val="content"/>
        </w:behaviors>
        <w:guid w:val="{C3A25908-6476-46F6-8BB0-FBCA0780F297}"/>
      </w:docPartPr>
      <w:docPartBody>
        <w:p w:rsidR="0007211A" w:rsidRDefault="005673F4">
          <w:pPr>
            <w:pStyle w:val="6EB3ECAD67A7499D9425DA03389EB4E6"/>
          </w:pPr>
          <w:r w:rsidRPr="00357DF5">
            <w:rPr>
              <w:rStyle w:val="Fett"/>
            </w:rPr>
            <w:t xml:space="preserve"> </w:t>
          </w:r>
        </w:p>
      </w:docPartBody>
    </w:docPart>
    <w:docPart>
      <w:docPartPr>
        <w:name w:val="DefaultPlaceholder_-1854013440"/>
        <w:category>
          <w:name w:val="Allgemein"/>
          <w:gallery w:val="placeholder"/>
        </w:category>
        <w:types>
          <w:type w:val="bbPlcHdr"/>
        </w:types>
        <w:behaviors>
          <w:behavior w:val="content"/>
        </w:behaviors>
        <w:guid w:val="{82631E5A-55DC-4406-888B-C9EA463E0E49}"/>
      </w:docPartPr>
      <w:docPartBody>
        <w:p w:rsidR="00ED5F50" w:rsidRDefault="005673F4">
          <w:r w:rsidRPr="00DA283D">
            <w:rPr>
              <w:rStyle w:val="Platzhaltertext"/>
            </w:rPr>
            <w:t>Klicken oder tippen Sie hier, um Text einzugeben.</w:t>
          </w:r>
        </w:p>
      </w:docPartBody>
    </w:docPart>
    <w:docPart>
      <w:docPartPr>
        <w:name w:val="D8AD41EDD6104672BB5DC03148347F21"/>
        <w:category>
          <w:name w:val="Allgemein"/>
          <w:gallery w:val="placeholder"/>
        </w:category>
        <w:types>
          <w:type w:val="bbPlcHdr"/>
        </w:types>
        <w:behaviors>
          <w:behavior w:val="content"/>
        </w:behaviors>
        <w:guid w:val="{16B572BD-5F22-41F0-8268-29006BCDCB10}"/>
      </w:docPartPr>
      <w:docPartBody>
        <w:p w:rsidR="00ED5F50" w:rsidRDefault="005673F4" w:rsidP="0007211A">
          <w:pPr>
            <w:pStyle w:val="D8AD41EDD6104672BB5DC03148347F21"/>
          </w:pPr>
          <w:r w:rsidRPr="00DA283D">
            <w:rPr>
              <w:rStyle w:val="Platzhaltertext"/>
            </w:rPr>
            <w:t>Klicken oder tippen Sie hier, um Text einzugeben.</w:t>
          </w:r>
        </w:p>
      </w:docPartBody>
    </w:docPart>
    <w:docPart>
      <w:docPartPr>
        <w:name w:val="CCA65B08420D4C9A9549C8BE383845CC"/>
        <w:category>
          <w:name w:val="Allgemein"/>
          <w:gallery w:val="placeholder"/>
        </w:category>
        <w:types>
          <w:type w:val="bbPlcHdr"/>
        </w:types>
        <w:behaviors>
          <w:behavior w:val="content"/>
        </w:behaviors>
        <w:guid w:val="{0039C533-78BC-48DA-8370-201E27D11BD4}"/>
      </w:docPartPr>
      <w:docPartBody>
        <w:p w:rsidR="00ED5F50" w:rsidRDefault="005673F4" w:rsidP="0007211A">
          <w:pPr>
            <w:pStyle w:val="CCA65B08420D4C9A9549C8BE383845CC"/>
          </w:pPr>
          <w:r w:rsidRPr="00DA283D">
            <w:rPr>
              <w:rStyle w:val="Platzhaltertext"/>
            </w:rPr>
            <w:t>Klicken oder tippen Sie hier, um Text einzugeben.</w:t>
          </w:r>
        </w:p>
      </w:docPartBody>
    </w:docPart>
    <w:docPart>
      <w:docPartPr>
        <w:name w:val="53B5912D59B943ABB411AD808FD06AF9"/>
        <w:category>
          <w:name w:val="Allgemein"/>
          <w:gallery w:val="placeholder"/>
        </w:category>
        <w:types>
          <w:type w:val="bbPlcHdr"/>
        </w:types>
        <w:behaviors>
          <w:behavior w:val="content"/>
        </w:behaviors>
        <w:guid w:val="{F9B63477-092D-4C8D-8E51-A608E45C4112}"/>
      </w:docPartPr>
      <w:docPartBody>
        <w:p w:rsidR="00ED5F50" w:rsidRDefault="005673F4" w:rsidP="0007211A">
          <w:pPr>
            <w:pStyle w:val="53B5912D59B943ABB411AD808FD06AF9"/>
          </w:pPr>
          <w:r w:rsidRPr="00DA283D">
            <w:rPr>
              <w:rStyle w:val="Platzhaltertext"/>
            </w:rPr>
            <w:t>Klicken oder tippen Sie hier, um Text einzugeben.</w:t>
          </w:r>
        </w:p>
      </w:docPartBody>
    </w:docPart>
    <w:docPart>
      <w:docPartPr>
        <w:name w:val="E5EF7972259B4ADA9FCCEE46060D5546"/>
        <w:category>
          <w:name w:val="Allgemein"/>
          <w:gallery w:val="placeholder"/>
        </w:category>
        <w:types>
          <w:type w:val="bbPlcHdr"/>
        </w:types>
        <w:behaviors>
          <w:behavior w:val="content"/>
        </w:behaviors>
        <w:guid w:val="{0923922B-0084-4187-84B2-81F95665FDD5}"/>
      </w:docPartPr>
      <w:docPartBody>
        <w:p w:rsidR="005673F4" w:rsidRDefault="005673F4" w:rsidP="00F969C2">
          <w:pPr>
            <w:pStyle w:val="E5EF7972259B4ADA9FCCEE46060D5546"/>
          </w:pPr>
          <w:r w:rsidRPr="00DA283D">
            <w:rPr>
              <w:rStyle w:val="Platzhaltertext"/>
            </w:rPr>
            <w:t>Klicken oder tippen Sie hier, um Text einzugeben.</w:t>
          </w:r>
        </w:p>
      </w:docPartBody>
    </w:docPart>
    <w:docPart>
      <w:docPartPr>
        <w:name w:val="06F2629C9EB643DBAF00E368470F8676"/>
        <w:category>
          <w:name w:val="Allgemein"/>
          <w:gallery w:val="placeholder"/>
        </w:category>
        <w:types>
          <w:type w:val="bbPlcHdr"/>
        </w:types>
        <w:behaviors>
          <w:behavior w:val="content"/>
        </w:behaviors>
        <w:guid w:val="{29D5ED86-9ED2-4405-A9AF-D6743548A321}"/>
      </w:docPartPr>
      <w:docPartBody>
        <w:p w:rsidR="005673F4" w:rsidRDefault="005673F4" w:rsidP="00F969C2">
          <w:pPr>
            <w:pStyle w:val="06F2629C9EB643DBAF00E368470F8676"/>
          </w:pPr>
          <w:r w:rsidRPr="00DA283D">
            <w:rPr>
              <w:rStyle w:val="Platzhaltertext"/>
            </w:rPr>
            <w:t>Klicken oder tippen Sie hier, um Text einzugeben.</w:t>
          </w:r>
        </w:p>
      </w:docPartBody>
    </w:docPart>
    <w:docPart>
      <w:docPartPr>
        <w:name w:val="010485ABC41B4623AA7F91A440746855"/>
        <w:category>
          <w:name w:val="Allgemein"/>
          <w:gallery w:val="placeholder"/>
        </w:category>
        <w:types>
          <w:type w:val="bbPlcHdr"/>
        </w:types>
        <w:behaviors>
          <w:behavior w:val="content"/>
        </w:behaviors>
        <w:guid w:val="{DF6E7066-AAEE-453B-A5A8-E845CFFBA498}"/>
      </w:docPartPr>
      <w:docPartBody>
        <w:p w:rsidR="002B26CE" w:rsidRDefault="005673F4" w:rsidP="005673F4">
          <w:pPr>
            <w:pStyle w:val="010485ABC41B4623AA7F91A440746855"/>
          </w:pPr>
          <w:r w:rsidRPr="00DA283D">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buntu">
    <w:altName w:val="Arial"/>
    <w:charset w:val="00"/>
    <w:family w:val="swiss"/>
    <w:pitch w:val="variable"/>
    <w:sig w:usb0="00000001" w:usb1="5000205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oNotTrackMove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3F4"/>
    <w:rsid w:val="00051DF5"/>
    <w:rsid w:val="002B26CE"/>
    <w:rsid w:val="005673F4"/>
    <w:rsid w:val="00E12C5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6C80D587A124F9A97AAE4305D157B52">
    <w:name w:val="06C80D587A124F9A97AAE4305D157B52"/>
  </w:style>
  <w:style w:type="character" w:styleId="Fett">
    <w:name w:val="Strong"/>
    <w:qFormat/>
    <w:rPr>
      <w:b/>
      <w:bCs/>
    </w:rPr>
  </w:style>
  <w:style w:type="paragraph" w:customStyle="1" w:styleId="6EB3ECAD67A7499D9425DA03389EB4E6">
    <w:name w:val="6EB3ECAD67A7499D9425DA03389EB4E6"/>
  </w:style>
  <w:style w:type="character" w:styleId="Platzhaltertext">
    <w:name w:val="Placeholder Text"/>
    <w:basedOn w:val="Absatz-Standardschriftart"/>
    <w:uiPriority w:val="99"/>
    <w:semiHidden/>
    <w:rsid w:val="00051DF5"/>
    <w:rPr>
      <w:color w:val="808080"/>
      <w:lang w:val="de-CH"/>
    </w:rPr>
  </w:style>
  <w:style w:type="paragraph" w:customStyle="1" w:styleId="3F447DD1DA4D449AB69814B713A81D6C">
    <w:name w:val="3F447DD1DA4D449AB69814B713A81D6C"/>
    <w:rsid w:val="0007211A"/>
  </w:style>
  <w:style w:type="paragraph" w:customStyle="1" w:styleId="D5E36DC0E6A9446FA8806FA5F9CCB8EF">
    <w:name w:val="D5E36DC0E6A9446FA8806FA5F9CCB8EF"/>
    <w:rsid w:val="0007211A"/>
  </w:style>
  <w:style w:type="paragraph" w:customStyle="1" w:styleId="F57D0E462A5A4F86B47CE204F0758EC3">
    <w:name w:val="F57D0E462A5A4F86B47CE204F0758EC3"/>
    <w:rsid w:val="0007211A"/>
  </w:style>
  <w:style w:type="paragraph" w:customStyle="1" w:styleId="6558A47B1DE246719385BC63D62035C1">
    <w:name w:val="6558A47B1DE246719385BC63D62035C1"/>
    <w:rsid w:val="0007211A"/>
  </w:style>
  <w:style w:type="paragraph" w:customStyle="1" w:styleId="D8AD41EDD6104672BB5DC03148347F21">
    <w:name w:val="D8AD41EDD6104672BB5DC03148347F21"/>
    <w:rsid w:val="0007211A"/>
  </w:style>
  <w:style w:type="paragraph" w:customStyle="1" w:styleId="CCA65B08420D4C9A9549C8BE383845CC">
    <w:name w:val="CCA65B08420D4C9A9549C8BE383845CC"/>
    <w:rsid w:val="0007211A"/>
  </w:style>
  <w:style w:type="paragraph" w:customStyle="1" w:styleId="53B5912D59B943ABB411AD808FD06AF9">
    <w:name w:val="53B5912D59B943ABB411AD808FD06AF9"/>
    <w:rsid w:val="0007211A"/>
  </w:style>
  <w:style w:type="paragraph" w:customStyle="1" w:styleId="B064D425CC3B4FF8A2B61FE9696EE5C7">
    <w:name w:val="B064D425CC3B4FF8A2B61FE9696EE5C7"/>
    <w:rsid w:val="00ED5F50"/>
  </w:style>
  <w:style w:type="paragraph" w:customStyle="1" w:styleId="92E90DC61E554433903B3A2ADEC05387">
    <w:name w:val="92E90DC61E554433903B3A2ADEC05387"/>
    <w:rsid w:val="00BD7BA6"/>
  </w:style>
  <w:style w:type="paragraph" w:customStyle="1" w:styleId="37005DEB1828466DAB227471777CDCAD">
    <w:name w:val="37005DEB1828466DAB227471777CDCAD"/>
    <w:rsid w:val="00BD7BA6"/>
  </w:style>
  <w:style w:type="paragraph" w:customStyle="1" w:styleId="386A9DCADF4B462EBF5D137E2944C45E">
    <w:name w:val="386A9DCADF4B462EBF5D137E2944C45E"/>
    <w:rsid w:val="00F969C2"/>
  </w:style>
  <w:style w:type="paragraph" w:customStyle="1" w:styleId="E5EF7972259B4ADA9FCCEE46060D5546">
    <w:name w:val="E5EF7972259B4ADA9FCCEE46060D5546"/>
    <w:rsid w:val="00F969C2"/>
  </w:style>
  <w:style w:type="paragraph" w:customStyle="1" w:styleId="06F2629C9EB643DBAF00E368470F8676">
    <w:name w:val="06F2629C9EB643DBAF00E368470F8676"/>
    <w:rsid w:val="00F969C2"/>
  </w:style>
  <w:style w:type="paragraph" w:customStyle="1" w:styleId="010485ABC41B4623AA7F91A440746855">
    <w:name w:val="010485ABC41B4623AA7F91A440746855"/>
    <w:rsid w:val="005673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Formulas">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</officeatwork>
</file>

<file path=customXml/item2.xml><?xml version="1.0" encoding="utf-8"?>
<officeatwork xmlns="http://schemas.officeatwork.com/Media"/>
</file>

<file path=customXml/item3.xml><?xml version="1.0" encoding="utf-8"?>
<officeatwork xmlns="http://schemas.officeatwork.com/MasterProperties">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</officeatwork>
</file>

<file path=customXml/item4.xml><?xml version="1.0" encoding="utf-8"?>
<officeatwork xmlns="http://schemas.officeatwork.com/Document">eNp7v3u/jUt+cmlual6JnU1wfk5pSWZ+nmeKnY0+MscnMS+9NDE91c7IwNTURh/OtQnLTC0HqoVScJMAxiof0g==</officeatwork>
</file>

<file path=customXml/item5.xml><?xml version="1.0" encoding="utf-8"?>
<officeatwork xmlns="http://schemas.officeatwork.com/CustomXMLPart">
  <Organisation1>Dienststelle Volksschulbildung</Organisation1>
  <CityDateInitials>18. Januar 2024 VOB</CityDateInitials>
  <FooterNormal/>
  <FooterBold/>
  <Departement>Bildungs- und Kulturdepartement
</Departement>
</officeatwork>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CCDA5-8AC9-4625-AA5F-7B3DDC2CA81B}">
  <ds:schemaRefs>
    <ds:schemaRef ds:uri="http://schemas.officeatwork.com/Formulas"/>
  </ds:schemaRefs>
</ds:datastoreItem>
</file>

<file path=customXml/itemProps2.xml><?xml version="1.0" encoding="utf-8"?>
<ds:datastoreItem xmlns:ds="http://schemas.openxmlformats.org/officeDocument/2006/customXml" ds:itemID="{B58F6A9D-487E-4DE8-BE05-9439BEDDBDDD}">
  <ds:schemaRefs>
    <ds:schemaRef ds:uri="http://schemas.officeatwork.com/Media"/>
  </ds:schemaRefs>
</ds:datastoreItem>
</file>

<file path=customXml/itemProps3.xml><?xml version="1.0" encoding="utf-8"?>
<ds:datastoreItem xmlns:ds="http://schemas.openxmlformats.org/officeDocument/2006/customXml" ds:itemID="{AEF514BC-1990-47E1-A891-C876600341EC}">
  <ds:schemaRefs>
    <ds:schemaRef ds:uri="http://schemas.officeatwork.com/MasterProperties"/>
  </ds:schemaRefs>
</ds:datastoreItem>
</file>

<file path=customXml/itemProps4.xml><?xml version="1.0" encoding="utf-8"?>
<ds:datastoreItem xmlns:ds="http://schemas.openxmlformats.org/officeDocument/2006/customXml" ds:itemID="{7B920EF0-FCB7-4253-A1E9-9DE94DE58EDC}">
  <ds:schemaRefs>
    <ds:schemaRef ds:uri="http://schemas.officeatwork.com/Document"/>
  </ds:schemaRefs>
</ds:datastoreItem>
</file>

<file path=customXml/itemProps5.xml><?xml version="1.0" encoding="utf-8"?>
<ds:datastoreItem xmlns:ds="http://schemas.openxmlformats.org/officeDocument/2006/customXml" ds:itemID="{761508E6-D1DE-4CB7-B82D-D36A3AC6D8CB}">
  <ds:schemaRefs>
    <ds:schemaRef ds:uri="http://schemas.officeatwork.com/CustomXMLPart"/>
  </ds:schemaRefs>
</ds:datastoreItem>
</file>

<file path=customXml/itemProps6.xml><?xml version="1.0" encoding="utf-8"?>
<ds:datastoreItem xmlns:ds="http://schemas.openxmlformats.org/officeDocument/2006/customXml" ds:itemID="{C8163466-1767-4B1E-8CCE-D49CD5B66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2055.dot</Template>
  <TotalTime>0</TotalTime>
  <Pages>5</Pages>
  <Words>993</Words>
  <Characters>6256</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Vereinbarung für die Mitgliedschaft im Schulnetz21-LU</vt:lpstr>
      <vt:lpstr>Organisation</vt:lpstr>
    </vt:vector>
  </TitlesOfParts>
  <Manager/>
  <Company>Dienststelle Volksschulbildung Kanton Luzern</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Vereinbarung für die Mitgliedschaft im Schulnetz21-LU</dc:title>
  <dc:subject>Kantonales Netzwerk gesundheitsfördernder und nachhaltiger Schulen Luzern</dc:subject>
  <dc:creator>Bettina von Holzen</dc:creator>
  <cp:lastModifiedBy>Alessandra Bara</cp:lastModifiedBy>
  <cp:revision>2</cp:revision>
  <cp:lastPrinted>2024-01-18T08:31:00Z</cp:lastPrinted>
  <dcterms:created xsi:type="dcterms:W3CDTF">2024-01-22T13:20:00Z</dcterms:created>
  <dcterms:modified xsi:type="dcterms:W3CDTF">2024-01-22T13:20:00Z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nitials">
    <vt:lpwstr>VOB</vt:lpwstr>
  </property>
  <property fmtid="{D5CDD505-2E9C-101B-9397-08002B2CF9AE}" pid="3" name="Author.Name">
    <vt:lpwstr>Bettina von Holzen</vt:lpwstr>
  </property>
  <property fmtid="{D5CDD505-2E9C-101B-9397-08002B2CF9AE}" pid="4" name="BM_ContentType">
    <vt:lpwstr/>
  </property>
  <property fmtid="{D5CDD505-2E9C-101B-9397-08002B2CF9AE}" pid="5" name="BM_ContentTypeLetter">
    <vt:lpwstr/>
  </property>
  <property fmtid="{D5CDD505-2E9C-101B-9397-08002B2CF9AE}" pid="6" name="BM_Subject">
    <vt:lpwstr>MERKBLATT</vt:lpwstr>
  </property>
  <property fmtid="{D5CDD505-2E9C-101B-9397-08002B2CF9AE}" pid="7" name="CMIdata.Dok_AusgangMM">
    <vt:lpwstr/>
  </property>
  <property fmtid="{D5CDD505-2E9C-101B-9397-08002B2CF9AE}" pid="8" name="CMIdata.Dok_AusgangMMMM">
    <vt:lpwstr/>
  </property>
  <property fmtid="{D5CDD505-2E9C-101B-9397-08002B2CF9AE}" pid="9" name="CMIdata.Dok_Autor">
    <vt:lpwstr/>
  </property>
  <property fmtid="{D5CDD505-2E9C-101B-9397-08002B2CF9AE}" pid="10" name="CMIdata.Dok_Bemerkung">
    <vt:lpwstr/>
  </property>
  <property fmtid="{D5CDD505-2E9C-101B-9397-08002B2CF9AE}" pid="11" name="CMIdata.Dok_Beschlussnummer">
    <vt:lpwstr/>
  </property>
  <property fmtid="{D5CDD505-2E9C-101B-9397-08002B2CF9AE}" pid="12" name="CMIdata.Dok_DatumMM">
    <vt:lpwstr>16.01.2024</vt:lpwstr>
  </property>
  <property fmtid="{D5CDD505-2E9C-101B-9397-08002B2CF9AE}" pid="13" name="CMIdata.Dok_DatumMMMM">
    <vt:lpwstr>16. Januar 2024</vt:lpwstr>
  </property>
  <property fmtid="{D5CDD505-2E9C-101B-9397-08002B2CF9AE}" pid="14" name="CMIdata.Dok_EingangMM">
    <vt:lpwstr/>
  </property>
  <property fmtid="{D5CDD505-2E9C-101B-9397-08002B2CF9AE}" pid="15" name="CMIdata.Dok_EingangMMMM">
    <vt:lpwstr/>
  </property>
  <property fmtid="{D5CDD505-2E9C-101B-9397-08002B2CF9AE}" pid="16" name="CMIdata.Dok_Kategorie">
    <vt:lpwstr/>
  </property>
  <property fmtid="{D5CDD505-2E9C-101B-9397-08002B2CF9AE}" pid="17" name="CMIdata.Dok_Lfnr">
    <vt:lpwstr>635748</vt:lpwstr>
  </property>
  <property fmtid="{D5CDD505-2E9C-101B-9397-08002B2CF9AE}" pid="18" name="CMIdata.Dok_Protokollbemerkung">
    <vt:lpwstr/>
  </property>
  <property fmtid="{D5CDD505-2E9C-101B-9397-08002B2CF9AE}" pid="19" name="CMIdata.Dok_Protokollvermerk">
    <vt:lpwstr/>
  </property>
  <property fmtid="{D5CDD505-2E9C-101B-9397-08002B2CF9AE}" pid="20" name="CMIdata.Dok_Standort">
    <vt:lpwstr/>
  </property>
  <property fmtid="{D5CDD505-2E9C-101B-9397-08002B2CF9AE}" pid="21" name="CMIdata.Dok_Thema">
    <vt:lpwstr/>
  </property>
  <property fmtid="{D5CDD505-2E9C-101B-9397-08002B2CF9AE}" pid="22" name="CMIdata.Dok_Titel">
    <vt:lpwstr>Vereinbarung Mitgliedschaft Schulnetz21: Beitritt und Erneuerung</vt:lpwstr>
  </property>
  <property fmtid="{D5CDD505-2E9C-101B-9397-08002B2CF9AE}" pid="23" name="CMIdata.Dok_Traktandierungscode">
    <vt:lpwstr/>
  </property>
  <property fmtid="{D5CDD505-2E9C-101B-9397-08002B2CF9AE}" pid="24" name="CMIdata.Dok_Traktandierungstitel">
    <vt:lpwstr/>
  </property>
  <property fmtid="{D5CDD505-2E9C-101B-9397-08002B2CF9AE}" pid="25" name="CMIdata.Dok_Traktandumstatus">
    <vt:lpwstr/>
  </property>
  <property fmtid="{D5CDD505-2E9C-101B-9397-08002B2CF9AE}" pid="26" name="CMIdata.Dok_Traktandum_Notizen">
    <vt:lpwstr/>
  </property>
  <property fmtid="{D5CDD505-2E9C-101B-9397-08002B2CF9AE}" pid="27" name="CMIdata.G_BeginnMM">
    <vt:lpwstr>03.01.2024</vt:lpwstr>
  </property>
  <property fmtid="{D5CDD505-2E9C-101B-9397-08002B2CF9AE}" pid="28" name="CMIdata.G_BeginnMMMM">
    <vt:lpwstr>3. Januar 2024</vt:lpwstr>
  </property>
  <property fmtid="{D5CDD505-2E9C-101B-9397-08002B2CF9AE}" pid="29" name="CMIdata.G_Bemerkung">
    <vt:lpwstr/>
  </property>
  <property fmtid="{D5CDD505-2E9C-101B-9397-08002B2CF9AE}" pid="30" name="CMIdata.G_Botschaftsnummer">
    <vt:lpwstr/>
  </property>
  <property fmtid="{D5CDD505-2E9C-101B-9397-08002B2CF9AE}" pid="31" name="CMIdata.G_Departement">
    <vt:lpwstr/>
  </property>
  <property fmtid="{D5CDD505-2E9C-101B-9397-08002B2CF9AE}" pid="32" name="CMIdata.G_Eigner">
    <vt:lpwstr>DVS Regelschulung</vt:lpwstr>
  </property>
  <property fmtid="{D5CDD505-2E9C-101B-9397-08002B2CF9AE}" pid="33" name="CMIdata.G_Eroeffnungsdatum">
    <vt:lpwstr/>
  </property>
  <property fmtid="{D5CDD505-2E9C-101B-9397-08002B2CF9AE}" pid="34" name="CMIdata.G_Erstunterzeichner">
    <vt:lpwstr/>
  </property>
  <property fmtid="{D5CDD505-2E9C-101B-9397-08002B2CF9AE}" pid="35" name="CMIdata.G_Geschaeftsart">
    <vt:lpwstr>Laufende Fachaufgabe</vt:lpwstr>
  </property>
  <property fmtid="{D5CDD505-2E9C-101B-9397-08002B2CF9AE}" pid="36" name="CMIdata.G_Grundbuchkreis">
    <vt:lpwstr/>
  </property>
  <property fmtid="{D5CDD505-2E9C-101B-9397-08002B2CF9AE}" pid="37" name="CMIdata.G_GrundstueckNr">
    <vt:lpwstr/>
  </property>
  <property fmtid="{D5CDD505-2E9C-101B-9397-08002B2CF9AE}" pid="38" name="CMIdata.G_HFD_AnmeldedatumAPDVPDMM">
    <vt:lpwstr/>
  </property>
  <property fmtid="{D5CDD505-2E9C-101B-9397-08002B2CF9AE}" pid="39" name="CMIdata.G_HFD_AnmeldedatumAPDVPDMMMM">
    <vt:lpwstr/>
  </property>
  <property fmtid="{D5CDD505-2E9C-101B-9397-08002B2CF9AE}" pid="40" name="CMIdata.G_HFD_AnmeldedatumMM">
    <vt:lpwstr/>
  </property>
  <property fmtid="{D5CDD505-2E9C-101B-9397-08002B2CF9AE}" pid="41" name="CMIdata.G_HFD_AnmeldedatumMMMM">
    <vt:lpwstr/>
  </property>
  <property fmtid="{D5CDD505-2E9C-101B-9397-08002B2CF9AE}" pid="42" name="CMIdata.G_HFD_AustrittsdatumMM">
    <vt:lpwstr/>
  </property>
  <property fmtid="{D5CDD505-2E9C-101B-9397-08002B2CF9AE}" pid="43" name="CMIdata.G_HFD_AustrittsdatumMMMM">
    <vt:lpwstr/>
  </property>
  <property fmtid="{D5CDD505-2E9C-101B-9397-08002B2CF9AE}" pid="44" name="CMIdata.G_HFD_Austrittsgrund">
    <vt:lpwstr/>
  </property>
  <property fmtid="{D5CDD505-2E9C-101B-9397-08002B2CF9AE}" pid="45" name="CMIdata.G_HFD_Behinderungsart">
    <vt:lpwstr/>
  </property>
  <property fmtid="{D5CDD505-2E9C-101B-9397-08002B2CF9AE}" pid="46" name="CMIdata.G_HFD_Behinderungsgrad">
    <vt:lpwstr/>
  </property>
  <property fmtid="{D5CDD505-2E9C-101B-9397-08002B2CF9AE}" pid="47" name="CMIdata.G_HFD_bisherigeAbklaerungenMassnahmen">
    <vt:lpwstr/>
  </property>
  <property fmtid="{D5CDD505-2E9C-101B-9397-08002B2CF9AE}" pid="48" name="CMIdata.G_HFD_Diagnose">
    <vt:lpwstr/>
  </property>
  <property fmtid="{D5CDD505-2E9C-101B-9397-08002B2CF9AE}" pid="49" name="CMIdata.G_HFD_DurchfuerhrungsbestaetigungMM">
    <vt:lpwstr/>
  </property>
  <property fmtid="{D5CDD505-2E9C-101B-9397-08002B2CF9AE}" pid="50" name="CMIdata.G_HFD_DurchfuerhrungsbestaetigungMMMM">
    <vt:lpwstr/>
  </property>
  <property fmtid="{D5CDD505-2E9C-101B-9397-08002B2CF9AE}" pid="51" name="CMIdata.G_HFD_EintrittsdatumAPDVPDMM">
    <vt:lpwstr/>
  </property>
  <property fmtid="{D5CDD505-2E9C-101B-9397-08002B2CF9AE}" pid="52" name="CMIdata.G_HFD_EintrittsdatumAPDVPDMMMM">
    <vt:lpwstr/>
  </property>
  <property fmtid="{D5CDD505-2E9C-101B-9397-08002B2CF9AE}" pid="53" name="CMIdata.G_HFD_EintrittsdatumMM">
    <vt:lpwstr/>
  </property>
  <property fmtid="{D5CDD505-2E9C-101B-9397-08002B2CF9AE}" pid="54" name="CMIdata.G_HFD_EintrittsdatumMMMM">
    <vt:lpwstr/>
  </property>
  <property fmtid="{D5CDD505-2E9C-101B-9397-08002B2CF9AE}" pid="55" name="CMIdata.G_HFD_Erstsprache_Kind">
    <vt:lpwstr/>
  </property>
  <property fmtid="{D5CDD505-2E9C-101B-9397-08002B2CF9AE}" pid="56" name="CMIdata.G_HFD_Familiensprache">
    <vt:lpwstr/>
  </property>
  <property fmtid="{D5CDD505-2E9C-101B-9397-08002B2CF9AE}" pid="57" name="CMIdata.G_HFD_FDI_Verfuegungbis">
    <vt:lpwstr/>
  </property>
  <property fmtid="{D5CDD505-2E9C-101B-9397-08002B2CF9AE}" pid="58" name="CMIdata.G_HFD_Hoerbeeintraechtigung">
    <vt:lpwstr/>
  </property>
  <property fmtid="{D5CDD505-2E9C-101B-9397-08002B2CF9AE}" pid="59" name="CMIdata.G_HFD_InvolvierteFachperson">
    <vt:lpwstr>, ,</vt:lpwstr>
  </property>
  <property fmtid="{D5CDD505-2E9C-101B-9397-08002B2CF9AE}" pid="60" name="CMIdata.G_HFD_paedagogischeMassnahmen">
    <vt:lpwstr/>
  </property>
  <property fmtid="{D5CDD505-2E9C-101B-9397-08002B2CF9AE}" pid="61" name="CMIdata.G_HFD_Sorgerecht">
    <vt:lpwstr/>
  </property>
  <property fmtid="{D5CDD505-2E9C-101B-9397-08002B2CF9AE}" pid="62" name="CMIdata.G_HFD_technischeVersorgung">
    <vt:lpwstr/>
  </property>
  <property fmtid="{D5CDD505-2E9C-101B-9397-08002B2CF9AE}" pid="63" name="CMIdata.G_Laufnummer">
    <vt:lpwstr>2024-12</vt:lpwstr>
  </property>
  <property fmtid="{D5CDD505-2E9C-101B-9397-08002B2CF9AE}" pid="64" name="CMIdata.G_Mehrwertabgabe_Abgabegrund">
    <vt:lpwstr/>
  </property>
  <property fmtid="{D5CDD505-2E9C-101B-9397-08002B2CF9AE}" pid="65" name="CMIdata.G_Mehrwertabgabe_Art">
    <vt:lpwstr/>
  </property>
  <property fmtid="{D5CDD505-2E9C-101B-9397-08002B2CF9AE}" pid="66" name="CMIdata.G_Mehrwertabgabe_Betrag_definitiv">
    <vt:lpwstr/>
  </property>
  <property fmtid="{D5CDD505-2E9C-101B-9397-08002B2CF9AE}" pid="67" name="CMIdata.G_Mehrwertabgabe_Betrag_provisorisch">
    <vt:lpwstr/>
  </property>
  <property fmtid="{D5CDD505-2E9C-101B-9397-08002B2CF9AE}" pid="68" name="CMIdata.G_Mehrwertabgabe_DatumAbschluss">
    <vt:lpwstr/>
  </property>
  <property fmtid="{D5CDD505-2E9C-101B-9397-08002B2CF9AE}" pid="69" name="CMIdata.G_Mehrwertabgabe_DatumAbstimmungControlling">
    <vt:lpwstr/>
  </property>
  <property fmtid="{D5CDD505-2E9C-101B-9397-08002B2CF9AE}" pid="70" name="CMIdata.G_Mehrwertabgabe_DatumAnlageverfügung">
    <vt:lpwstr/>
  </property>
  <property fmtid="{D5CDD505-2E9C-101B-9397-08002B2CF9AE}" pid="71" name="CMIdata.G_Mehrwertabgabe_DatumFälligkeit">
    <vt:lpwstr/>
  </property>
  <property fmtid="{D5CDD505-2E9C-101B-9397-08002B2CF9AE}" pid="72" name="CMIdata.G_Mehrwertabgabe_DatumKantEntsch">
    <vt:lpwstr/>
  </property>
  <property fmtid="{D5CDD505-2E9C-101B-9397-08002B2CF9AE}" pid="73" name="CMIdata.G_Mehrwertabgabe_DatumKommEntsch">
    <vt:lpwstr/>
  </property>
  <property fmtid="{D5CDD505-2E9C-101B-9397-08002B2CF9AE}" pid="74" name="CMIdata.G_Mehrwertabgabe_DatumvertraglicheRegelung">
    <vt:lpwstr/>
  </property>
  <property fmtid="{D5CDD505-2E9C-101B-9397-08002B2CF9AE}" pid="75" name="CMIdata.G_Mehrwertabgabe_DatumZlgeingangGemeinde">
    <vt:lpwstr/>
  </property>
  <property fmtid="{D5CDD505-2E9C-101B-9397-08002B2CF9AE}" pid="76" name="CMIdata.G_Mehrwertabgabe_DatumZlgeingangKanton">
    <vt:lpwstr/>
  </property>
  <property fmtid="{D5CDD505-2E9C-101B-9397-08002B2CF9AE}" pid="77" name="CMIdata.G_Mehrwertabgabe_EinzahlungFondsKanton">
    <vt:lpwstr/>
  </property>
  <property fmtid="{D5CDD505-2E9C-101B-9397-08002B2CF9AE}" pid="78" name="CMIdata.G_Mehrwertabgabe_Flaeche">
    <vt:lpwstr/>
  </property>
  <property fmtid="{D5CDD505-2E9C-101B-9397-08002B2CF9AE}" pid="79" name="CMIdata.G_Mehrwertabgabe_Nr">
    <vt:lpwstr/>
  </property>
  <property fmtid="{D5CDD505-2E9C-101B-9397-08002B2CF9AE}" pid="80" name="CMIdata.G_Mehrwertabgabe_Nr_vorAufteilung">
    <vt:lpwstr/>
  </property>
  <property fmtid="{D5CDD505-2E9C-101B-9397-08002B2CF9AE}" pid="81" name="CMIdata.G_Mehrwertabgabe_ProtNrKantEntsch">
    <vt:lpwstr/>
  </property>
  <property fmtid="{D5CDD505-2E9C-101B-9397-08002B2CF9AE}" pid="82" name="CMIdata.G_Mehrwertabgabe_Rechtstatus">
    <vt:lpwstr/>
  </property>
  <property fmtid="{D5CDD505-2E9C-101B-9397-08002B2CF9AE}" pid="83" name="CMIdata.G_Ortsbezeichnung">
    <vt:lpwstr/>
  </property>
  <property fmtid="{D5CDD505-2E9C-101B-9397-08002B2CF9AE}" pid="84" name="CMIdata.G_RaeumlicheZuteilung">
    <vt:lpwstr/>
  </property>
  <property fmtid="{D5CDD505-2E9C-101B-9397-08002B2CF9AE}" pid="85" name="CMIdata.G_Registraturplan">
    <vt:lpwstr>2.5.4 Themen und entsprechende Bildungsangebote</vt:lpwstr>
  </property>
  <property fmtid="{D5CDD505-2E9C-101B-9397-08002B2CF9AE}" pid="86" name="CMIdata.G_SachbearbeiterKuerzel">
    <vt:lpwstr>bettina.vonholzen@lu.ch</vt:lpwstr>
  </property>
  <property fmtid="{D5CDD505-2E9C-101B-9397-08002B2CF9AE}" pid="87" name="CMIdata.G_SachbearbeiterVornameName">
    <vt:lpwstr>Bettina Von Holzen</vt:lpwstr>
  </property>
  <property fmtid="{D5CDD505-2E9C-101B-9397-08002B2CF9AE}" pid="88" name="CMIdata.G_SBE_Anmeldungsgrund">
    <vt:lpwstr/>
  </property>
  <property fmtid="{D5CDD505-2E9C-101B-9397-08002B2CF9AE}" pid="89" name="CMIdata.G_SBE_Klientenart">
    <vt:lpwstr/>
  </property>
  <property fmtid="{D5CDD505-2E9C-101B-9397-08002B2CF9AE}" pid="90" name="CMIdata.G_SBE_Schulgemeinde">
    <vt:lpwstr/>
  </property>
  <property fmtid="{D5CDD505-2E9C-101B-9397-08002B2CF9AE}" pid="91" name="CMIdata.G_SBE_Schulhaus">
    <vt:lpwstr/>
  </property>
  <property fmtid="{D5CDD505-2E9C-101B-9397-08002B2CF9AE}" pid="92" name="CMIdata.G_SBE_Schulstufe">
    <vt:lpwstr/>
  </property>
  <property fmtid="{D5CDD505-2E9C-101B-9397-08002B2CF9AE}" pid="93" name="CMIdata.G_SBE_Team-Gruppengroesse">
    <vt:lpwstr/>
  </property>
  <property fmtid="{D5CDD505-2E9C-101B-9397-08002B2CF9AE}" pid="94" name="CMIdata.G_Signatur">
    <vt:lpwstr/>
  </property>
  <property fmtid="{D5CDD505-2E9C-101B-9397-08002B2CF9AE}" pid="95" name="CMIdata.G_Titel">
    <vt:lpwstr>Schulnetz21 - LU 2024 (Jan-Dez)</vt:lpwstr>
  </property>
  <property fmtid="{D5CDD505-2E9C-101B-9397-08002B2CF9AE}" pid="96" name="CMIdata.G_TitelPublikation(DHK)">
    <vt:lpwstr/>
  </property>
  <property fmtid="{D5CDD505-2E9C-101B-9397-08002B2CF9AE}" pid="97" name="CMIdata.G_Vorstossnummer">
    <vt:lpwstr/>
  </property>
  <property fmtid="{D5CDD505-2E9C-101B-9397-08002B2CF9AE}" pid="98" name="CMIdata.Sitz_Beginn">
    <vt:lpwstr/>
  </property>
  <property fmtid="{D5CDD505-2E9C-101B-9397-08002B2CF9AE}" pid="99" name="CMIdata.Sitz_Bemerkung">
    <vt:lpwstr/>
  </property>
  <property fmtid="{D5CDD505-2E9C-101B-9397-08002B2CF9AE}" pid="100" name="CMIdata.Sitz_DatumMM">
    <vt:lpwstr/>
  </property>
  <property fmtid="{D5CDD505-2E9C-101B-9397-08002B2CF9AE}" pid="101" name="CMIdata.Sitz_DatumMMMM">
    <vt:lpwstr/>
  </property>
  <property fmtid="{D5CDD505-2E9C-101B-9397-08002B2CF9AE}" pid="102" name="CMIdata.Sitz_Ende">
    <vt:lpwstr/>
  </property>
  <property fmtid="{D5CDD505-2E9C-101B-9397-08002B2CF9AE}" pid="103" name="CMIdata.Sitz_Gremium">
    <vt:lpwstr/>
  </property>
  <property fmtid="{D5CDD505-2E9C-101B-9397-08002B2CF9AE}" pid="104" name="CMIdata.Sitz_Ort">
    <vt:lpwstr/>
  </property>
  <property fmtid="{D5CDD505-2E9C-101B-9397-08002B2CF9AE}" pid="105" name="CMIdata.Sitz_Titel">
    <vt:lpwstr/>
  </property>
  <property fmtid="{D5CDD505-2E9C-101B-9397-08002B2CF9AE}" pid="106" name="Contactperson.Direct Fax">
    <vt:lpwstr/>
  </property>
  <property fmtid="{D5CDD505-2E9C-101B-9397-08002B2CF9AE}" pid="107" name="Contactperson.Direct Phone">
    <vt:lpwstr/>
  </property>
  <property fmtid="{D5CDD505-2E9C-101B-9397-08002B2CF9AE}" pid="108" name="Contactperson.DirectFax">
    <vt:lpwstr/>
  </property>
  <property fmtid="{D5CDD505-2E9C-101B-9397-08002B2CF9AE}" pid="109" name="Contactperson.DirectPhone">
    <vt:lpwstr>041 228 46 67</vt:lpwstr>
  </property>
  <property fmtid="{D5CDD505-2E9C-101B-9397-08002B2CF9AE}" pid="110" name="Contactperson.Name">
    <vt:lpwstr>Bettina von Holzen</vt:lpwstr>
  </property>
  <property fmtid="{D5CDD505-2E9C-101B-9397-08002B2CF9AE}" pid="111" name="CustomField.Classification">
    <vt:lpwstr/>
  </property>
  <property fmtid="{D5CDD505-2E9C-101B-9397-08002B2CF9AE}" pid="112" name="CustomField.ContentTypeLetter">
    <vt:lpwstr/>
  </property>
  <property fmtid="{D5CDD505-2E9C-101B-9397-08002B2CF9AE}" pid="113" name="Doc.ContentTypeBrackets">
    <vt:lpwstr>[Inhalts-Typ]</vt:lpwstr>
  </property>
  <property fmtid="{D5CDD505-2E9C-101B-9397-08002B2CF9AE}" pid="114" name="Doc.Date">
    <vt:lpwstr>Datum</vt:lpwstr>
  </property>
  <property fmtid="{D5CDD505-2E9C-101B-9397-08002B2CF9AE}" pid="115" name="Doc.DirectFax">
    <vt:lpwstr>Direkt Telefax</vt:lpwstr>
  </property>
  <property fmtid="{D5CDD505-2E9C-101B-9397-08002B2CF9AE}" pid="116" name="Doc.DirectPhone">
    <vt:lpwstr>Direkt Telefon</vt:lpwstr>
  </property>
  <property fmtid="{D5CDD505-2E9C-101B-9397-08002B2CF9AE}" pid="117" name="Doc.Document">
    <vt:lpwstr>Dokument</vt:lpwstr>
  </property>
  <property fmtid="{D5CDD505-2E9C-101B-9397-08002B2CF9AE}" pid="118" name="Doc.Enclosures">
    <vt:lpwstr>Beilagen</vt:lpwstr>
  </property>
  <property fmtid="{D5CDD505-2E9C-101B-9397-08002B2CF9AE}" pid="119" name="Doc.Facsimile">
    <vt:lpwstr>Telefax</vt:lpwstr>
  </property>
  <property fmtid="{D5CDD505-2E9C-101B-9397-08002B2CF9AE}" pid="120" name="Doc.Letter">
    <vt:lpwstr>Brief</vt:lpwstr>
  </property>
  <property fmtid="{D5CDD505-2E9C-101B-9397-08002B2CF9AE}" pid="121" name="Doc.of">
    <vt:lpwstr>von</vt:lpwstr>
  </property>
  <property fmtid="{D5CDD505-2E9C-101B-9397-08002B2CF9AE}" pid="122" name="Doc.Page">
    <vt:lpwstr>Seite</vt:lpwstr>
  </property>
  <property fmtid="{D5CDD505-2E9C-101B-9397-08002B2CF9AE}" pid="123" name="Doc.Regarding">
    <vt:lpwstr>betreffend</vt:lpwstr>
  </property>
  <property fmtid="{D5CDD505-2E9C-101B-9397-08002B2CF9AE}" pid="124" name="Doc.Subject">
    <vt:lpwstr>[Betreff]</vt:lpwstr>
  </property>
  <property fmtid="{D5CDD505-2E9C-101B-9397-08002B2CF9AE}" pid="125" name="Doc.Telephone">
    <vt:lpwstr>Telefon</vt:lpwstr>
  </property>
  <property fmtid="{D5CDD505-2E9C-101B-9397-08002B2CF9AE}" pid="126" name="Doc.Text">
    <vt:lpwstr>[Text]</vt:lpwstr>
  </property>
  <property fmtid="{D5CDD505-2E9C-101B-9397-08002B2CF9AE}" pid="127" name="oawDisplayName">
    <vt:lpwstr/>
  </property>
  <property fmtid="{D5CDD505-2E9C-101B-9397-08002B2CF9AE}" pid="128" name="oawID">
    <vt:lpwstr/>
  </property>
  <property fmtid="{D5CDD505-2E9C-101B-9397-08002B2CF9AE}" pid="129" name="oawInfo">
    <vt:lpwstr/>
  </property>
  <property fmtid="{D5CDD505-2E9C-101B-9397-08002B2CF9AE}" pid="130" name="Organisation.AddressB1">
    <vt:lpwstr>Dienststelle Volksschulbildung</vt:lpwstr>
  </property>
  <property fmtid="{D5CDD505-2E9C-101B-9397-08002B2CF9AE}" pid="131" name="Organisation.AddressB2">
    <vt:lpwstr/>
  </property>
  <property fmtid="{D5CDD505-2E9C-101B-9397-08002B2CF9AE}" pid="132" name="Organisation.AddressB3">
    <vt:lpwstr/>
  </property>
  <property fmtid="{D5CDD505-2E9C-101B-9397-08002B2CF9AE}" pid="133" name="Organisation.AddressB4">
    <vt:lpwstr/>
  </property>
  <property fmtid="{D5CDD505-2E9C-101B-9397-08002B2CF9AE}" pid="134" name="Organisation.AddressN1">
    <vt:lpwstr/>
  </property>
  <property fmtid="{D5CDD505-2E9C-101B-9397-08002B2CF9AE}" pid="135" name="Organisation.AddressN2">
    <vt:lpwstr/>
  </property>
  <property fmtid="{D5CDD505-2E9C-101B-9397-08002B2CF9AE}" pid="136" name="Organisation.AddressN3">
    <vt:lpwstr/>
  </property>
  <property fmtid="{D5CDD505-2E9C-101B-9397-08002B2CF9AE}" pid="137" name="Organisation.AddressN4">
    <vt:lpwstr/>
  </property>
  <property fmtid="{D5CDD505-2E9C-101B-9397-08002B2CF9AE}" pid="138" name="Organisation.City">
    <vt:lpwstr/>
  </property>
  <property fmtid="{D5CDD505-2E9C-101B-9397-08002B2CF9AE}" pid="139" name="Organisation.Country">
    <vt:lpwstr/>
  </property>
  <property fmtid="{D5CDD505-2E9C-101B-9397-08002B2CF9AE}" pid="140" name="Organisation.Departement">
    <vt:lpwstr>Bildungs- und Kulturdepartement</vt:lpwstr>
  </property>
  <property fmtid="{D5CDD505-2E9C-101B-9397-08002B2CF9AE}" pid="141" name="Organisation.Dienststelle1">
    <vt:lpwstr/>
  </property>
  <property fmtid="{D5CDD505-2E9C-101B-9397-08002B2CF9AE}" pid="142" name="Organisation.Dienststelle2">
    <vt:lpwstr/>
  </property>
  <property fmtid="{D5CDD505-2E9C-101B-9397-08002B2CF9AE}" pid="143" name="Organisation.Email">
    <vt:lpwstr/>
  </property>
  <property fmtid="{D5CDD505-2E9C-101B-9397-08002B2CF9AE}" pid="144" name="Organisation.Fax">
    <vt:lpwstr/>
  </property>
  <property fmtid="{D5CDD505-2E9C-101B-9397-08002B2CF9AE}" pid="145" name="Organisation.Footer1">
    <vt:lpwstr/>
  </property>
  <property fmtid="{D5CDD505-2E9C-101B-9397-08002B2CF9AE}" pid="146" name="Organisation.Footer2">
    <vt:lpwstr/>
  </property>
  <property fmtid="{D5CDD505-2E9C-101B-9397-08002B2CF9AE}" pid="147" name="Organisation.Footer3">
    <vt:lpwstr/>
  </property>
  <property fmtid="{D5CDD505-2E9C-101B-9397-08002B2CF9AE}" pid="148" name="Organisation.Footer4">
    <vt:lpwstr/>
  </property>
  <property fmtid="{D5CDD505-2E9C-101B-9397-08002B2CF9AE}" pid="149" name="Organisation.Internet">
    <vt:lpwstr/>
  </property>
  <property fmtid="{D5CDD505-2E9C-101B-9397-08002B2CF9AE}" pid="150" name="Organisation.Telefon">
    <vt:lpwstr/>
  </property>
  <property fmtid="{D5CDD505-2E9C-101B-9397-08002B2CF9AE}" pid="151" name="Outputprofile.External">
    <vt:lpwstr/>
  </property>
  <property fmtid="{D5CDD505-2E9C-101B-9397-08002B2CF9AE}" pid="152" name="Outputprofile.ExternalSignature">
    <vt:lpwstr/>
  </property>
  <property fmtid="{D5CDD505-2E9C-101B-9397-08002B2CF9AE}" pid="153" name="Outputprofile.Internal">
    <vt:lpwstr/>
  </property>
  <property fmtid="{D5CDD505-2E9C-101B-9397-08002B2CF9AE}" pid="154" name="OutputStatus">
    <vt:lpwstr>OutputStatus</vt:lpwstr>
  </property>
  <property fmtid="{D5CDD505-2E9C-101B-9397-08002B2CF9AE}" pid="155" name="Recipient.EMail">
    <vt:lpwstr/>
  </property>
  <property fmtid="{D5CDD505-2E9C-101B-9397-08002B2CF9AE}" pid="156" name="StmAuthor.Initials">
    <vt:lpwstr>VOB</vt:lpwstr>
  </property>
  <property fmtid="{D5CDD505-2E9C-101B-9397-08002B2CF9AE}" pid="157" name="StmCMIdata.Dok_AusgangMM">
    <vt:lpwstr/>
  </property>
  <property fmtid="{D5CDD505-2E9C-101B-9397-08002B2CF9AE}" pid="158" name="StmCMIdata.Dok_AusgangMMMM">
    <vt:lpwstr/>
  </property>
  <property fmtid="{D5CDD505-2E9C-101B-9397-08002B2CF9AE}" pid="159" name="StmCMIdata.Dok_Autor">
    <vt:lpwstr/>
  </property>
  <property fmtid="{D5CDD505-2E9C-101B-9397-08002B2CF9AE}" pid="160" name="StmCMIdata.Dok_Bemerkung">
    <vt:lpwstr/>
  </property>
  <property fmtid="{D5CDD505-2E9C-101B-9397-08002B2CF9AE}" pid="161" name="StmCMIdata.Dok_Beschlussnummer">
    <vt:lpwstr/>
  </property>
  <property fmtid="{D5CDD505-2E9C-101B-9397-08002B2CF9AE}" pid="162" name="StmCMIdata.Dok_DatumMM">
    <vt:lpwstr>16.01.2024</vt:lpwstr>
  </property>
  <property fmtid="{D5CDD505-2E9C-101B-9397-08002B2CF9AE}" pid="163" name="StmCMIdata.Dok_DatumMMMM">
    <vt:lpwstr>16. Januar 2024</vt:lpwstr>
  </property>
  <property fmtid="{D5CDD505-2E9C-101B-9397-08002B2CF9AE}" pid="164" name="StmCMIdata.Dok_EingangMM">
    <vt:lpwstr/>
  </property>
  <property fmtid="{D5CDD505-2E9C-101B-9397-08002B2CF9AE}" pid="165" name="StmCMIdata.Dok_EingangMMMM">
    <vt:lpwstr/>
  </property>
  <property fmtid="{D5CDD505-2E9C-101B-9397-08002B2CF9AE}" pid="166" name="StmCMIdata.Dok_Kategorie">
    <vt:lpwstr/>
  </property>
  <property fmtid="{D5CDD505-2E9C-101B-9397-08002B2CF9AE}" pid="167" name="StmCMIdata.Dok_Lfnr">
    <vt:lpwstr>635748</vt:lpwstr>
  </property>
  <property fmtid="{D5CDD505-2E9C-101B-9397-08002B2CF9AE}" pid="168" name="StmCMIdata.Dok_Protokollbemerkung">
    <vt:lpwstr/>
  </property>
  <property fmtid="{D5CDD505-2E9C-101B-9397-08002B2CF9AE}" pid="169" name="StmCMIdata.Dok_Protokollvermerk">
    <vt:lpwstr/>
  </property>
  <property fmtid="{D5CDD505-2E9C-101B-9397-08002B2CF9AE}" pid="170" name="StmCMIdata.Dok_Standort">
    <vt:lpwstr/>
  </property>
  <property fmtid="{D5CDD505-2E9C-101B-9397-08002B2CF9AE}" pid="171" name="StmCMIdata.Dok_Thema">
    <vt:lpwstr/>
  </property>
  <property fmtid="{D5CDD505-2E9C-101B-9397-08002B2CF9AE}" pid="172" name="StmCMIdata.Dok_Titel">
    <vt:lpwstr>Vereinbarung Mitgliedschaft Schulnetz21: Beitritt und Erneuerung</vt:lpwstr>
  </property>
  <property fmtid="{D5CDD505-2E9C-101B-9397-08002B2CF9AE}" pid="173" name="StmCMIdata.Dok_Traktandierungscode">
    <vt:lpwstr/>
  </property>
  <property fmtid="{D5CDD505-2E9C-101B-9397-08002B2CF9AE}" pid="174" name="StmCMIdata.Dok_Traktandierungstitel">
    <vt:lpwstr/>
  </property>
  <property fmtid="{D5CDD505-2E9C-101B-9397-08002B2CF9AE}" pid="175" name="StmCMIdata.Dok_Traktandumstatus">
    <vt:lpwstr/>
  </property>
  <property fmtid="{D5CDD505-2E9C-101B-9397-08002B2CF9AE}" pid="176" name="StmCMIdata.Dok_Traktandum_Notizen">
    <vt:lpwstr/>
  </property>
  <property fmtid="{D5CDD505-2E9C-101B-9397-08002B2CF9AE}" pid="177" name="StmCMIdata.G_BeginnMM">
    <vt:lpwstr>03.01.2024</vt:lpwstr>
  </property>
  <property fmtid="{D5CDD505-2E9C-101B-9397-08002B2CF9AE}" pid="178" name="StmCMIdata.G_BeginnMMMM">
    <vt:lpwstr>3. Januar 2024</vt:lpwstr>
  </property>
  <property fmtid="{D5CDD505-2E9C-101B-9397-08002B2CF9AE}" pid="179" name="StmCMIdata.G_Bemerkung">
    <vt:lpwstr/>
  </property>
  <property fmtid="{D5CDD505-2E9C-101B-9397-08002B2CF9AE}" pid="180" name="StmCMIdata.G_Botschaftsnummer">
    <vt:lpwstr/>
  </property>
  <property fmtid="{D5CDD505-2E9C-101B-9397-08002B2CF9AE}" pid="181" name="StmCMIdata.G_Departement">
    <vt:lpwstr/>
  </property>
  <property fmtid="{D5CDD505-2E9C-101B-9397-08002B2CF9AE}" pid="182" name="StmCMIdata.G_Eigner">
    <vt:lpwstr>DVS Regelschulung</vt:lpwstr>
  </property>
  <property fmtid="{D5CDD505-2E9C-101B-9397-08002B2CF9AE}" pid="183" name="StmCMIdata.G_Eroeffnungsdatum">
    <vt:lpwstr/>
  </property>
  <property fmtid="{D5CDD505-2E9C-101B-9397-08002B2CF9AE}" pid="184" name="StmCMIdata.G_Erstunterzeichner">
    <vt:lpwstr/>
  </property>
  <property fmtid="{D5CDD505-2E9C-101B-9397-08002B2CF9AE}" pid="185" name="StmCMIdata.G_Geschaeftsart">
    <vt:lpwstr>Laufende Fachaufgabe</vt:lpwstr>
  </property>
  <property fmtid="{D5CDD505-2E9C-101B-9397-08002B2CF9AE}" pid="186" name="StmCMIdata.G_Grundbuchkreis">
    <vt:lpwstr/>
  </property>
  <property fmtid="{D5CDD505-2E9C-101B-9397-08002B2CF9AE}" pid="187" name="StmCMIdata.G_GrundstueckNr">
    <vt:lpwstr/>
  </property>
  <property fmtid="{D5CDD505-2E9C-101B-9397-08002B2CF9AE}" pid="188" name="StmCMIdata.G_HFD_AnmeldedatumAPDVPDMM">
    <vt:lpwstr/>
  </property>
  <property fmtid="{D5CDD505-2E9C-101B-9397-08002B2CF9AE}" pid="189" name="StmCMIdata.G_HFD_AnmeldedatumAPDVPDMMMM">
    <vt:lpwstr/>
  </property>
  <property fmtid="{D5CDD505-2E9C-101B-9397-08002B2CF9AE}" pid="190" name="StmCMIdata.G_HFD_AnmeldedatumMM">
    <vt:lpwstr/>
  </property>
  <property fmtid="{D5CDD505-2E9C-101B-9397-08002B2CF9AE}" pid="191" name="StmCMIdata.G_HFD_AnmeldedatumMMMM">
    <vt:lpwstr/>
  </property>
  <property fmtid="{D5CDD505-2E9C-101B-9397-08002B2CF9AE}" pid="192" name="StmCMIdata.G_HFD_AustrittsdatumMM">
    <vt:lpwstr/>
  </property>
  <property fmtid="{D5CDD505-2E9C-101B-9397-08002B2CF9AE}" pid="193" name="StmCMIdata.G_HFD_AustrittsdatumMMMM">
    <vt:lpwstr/>
  </property>
  <property fmtid="{D5CDD505-2E9C-101B-9397-08002B2CF9AE}" pid="194" name="StmCMIdata.G_HFD_Austrittsgrund">
    <vt:lpwstr/>
  </property>
  <property fmtid="{D5CDD505-2E9C-101B-9397-08002B2CF9AE}" pid="195" name="StmCMIdata.G_HFD_Behinderungsart">
    <vt:lpwstr/>
  </property>
  <property fmtid="{D5CDD505-2E9C-101B-9397-08002B2CF9AE}" pid="196" name="StmCMIdata.G_HFD_Behinderungsgrad">
    <vt:lpwstr/>
  </property>
  <property fmtid="{D5CDD505-2E9C-101B-9397-08002B2CF9AE}" pid="197" name="StmCMIdata.G_HFD_bisherigeAbklaerungenMassnahmen">
    <vt:lpwstr/>
  </property>
  <property fmtid="{D5CDD505-2E9C-101B-9397-08002B2CF9AE}" pid="198" name="StmCMIdata.G_HFD_Diagnose">
    <vt:lpwstr/>
  </property>
  <property fmtid="{D5CDD505-2E9C-101B-9397-08002B2CF9AE}" pid="199" name="StmCMIdata.G_HFD_DurchfuerhrungsbestaetigungMM">
    <vt:lpwstr/>
  </property>
  <property fmtid="{D5CDD505-2E9C-101B-9397-08002B2CF9AE}" pid="200" name="StmCMIdata.G_HFD_DurchfuerhrungsbestaetigungMMMM">
    <vt:lpwstr/>
  </property>
  <property fmtid="{D5CDD505-2E9C-101B-9397-08002B2CF9AE}" pid="201" name="StmCMIdata.G_HFD_EintrittsdatumAPDVPDMM">
    <vt:lpwstr/>
  </property>
  <property fmtid="{D5CDD505-2E9C-101B-9397-08002B2CF9AE}" pid="202" name="StmCMIdata.G_HFD_EintrittsdatumAPDVPDMMMM">
    <vt:lpwstr/>
  </property>
  <property fmtid="{D5CDD505-2E9C-101B-9397-08002B2CF9AE}" pid="203" name="StmCMIdata.G_HFD_EintrittsdatumMM">
    <vt:lpwstr/>
  </property>
  <property fmtid="{D5CDD505-2E9C-101B-9397-08002B2CF9AE}" pid="204" name="StmCMIdata.G_HFD_EintrittsdatumMMMM">
    <vt:lpwstr/>
  </property>
  <property fmtid="{D5CDD505-2E9C-101B-9397-08002B2CF9AE}" pid="205" name="StmCMIdata.G_HFD_Erstsprache_Kind">
    <vt:lpwstr/>
  </property>
  <property fmtid="{D5CDD505-2E9C-101B-9397-08002B2CF9AE}" pid="206" name="StmCMIdata.G_HFD_Familiensprache">
    <vt:lpwstr/>
  </property>
  <property fmtid="{D5CDD505-2E9C-101B-9397-08002B2CF9AE}" pid="207" name="StmCMIdata.G_HFD_FDI_Verfuegungbis">
    <vt:lpwstr/>
  </property>
  <property fmtid="{D5CDD505-2E9C-101B-9397-08002B2CF9AE}" pid="208" name="StmCMIdata.G_HFD_Hoerbeeintraechtigung">
    <vt:lpwstr/>
  </property>
  <property fmtid="{D5CDD505-2E9C-101B-9397-08002B2CF9AE}" pid="209" name="StmCMIdata.G_HFD_InvolvierteFachperson">
    <vt:lpwstr>, ,</vt:lpwstr>
  </property>
  <property fmtid="{D5CDD505-2E9C-101B-9397-08002B2CF9AE}" pid="210" name="StmCMIdata.G_HFD_paedagogischeMassnahmen">
    <vt:lpwstr/>
  </property>
  <property fmtid="{D5CDD505-2E9C-101B-9397-08002B2CF9AE}" pid="211" name="StmCMIdata.G_HFD_Sorgerecht">
    <vt:lpwstr/>
  </property>
  <property fmtid="{D5CDD505-2E9C-101B-9397-08002B2CF9AE}" pid="212" name="StmCMIdata.G_HFD_technischeVersorgung">
    <vt:lpwstr/>
  </property>
  <property fmtid="{D5CDD505-2E9C-101B-9397-08002B2CF9AE}" pid="213" name="StmCMIdata.G_Laufnummer">
    <vt:lpwstr>2024-12</vt:lpwstr>
  </property>
  <property fmtid="{D5CDD505-2E9C-101B-9397-08002B2CF9AE}" pid="214" name="StmCMIdata.G_Mehrwertabgabe_Abgabegrund">
    <vt:lpwstr/>
  </property>
  <property fmtid="{D5CDD505-2E9C-101B-9397-08002B2CF9AE}" pid="215" name="StmCMIdata.G_Mehrwertabgabe_Art">
    <vt:lpwstr/>
  </property>
  <property fmtid="{D5CDD505-2E9C-101B-9397-08002B2CF9AE}" pid="216" name="StmCMIdata.G_Mehrwertabgabe_Betrag_definitiv">
    <vt:lpwstr/>
  </property>
  <property fmtid="{D5CDD505-2E9C-101B-9397-08002B2CF9AE}" pid="217" name="StmCMIdata.G_Mehrwertabgabe_Betrag_provisorisch">
    <vt:lpwstr/>
  </property>
  <property fmtid="{D5CDD505-2E9C-101B-9397-08002B2CF9AE}" pid="218" name="StmCMIdata.G_Mehrwertabgabe_DatumAbschluss">
    <vt:lpwstr/>
  </property>
  <property fmtid="{D5CDD505-2E9C-101B-9397-08002B2CF9AE}" pid="219" name="StmCMIdata.G_Mehrwertabgabe_DatumAbstimmungControlling">
    <vt:lpwstr/>
  </property>
  <property fmtid="{D5CDD505-2E9C-101B-9397-08002B2CF9AE}" pid="220" name="StmCMIdata.G_Mehrwertabgabe_DatumAnlageverfügung">
    <vt:lpwstr/>
  </property>
  <property fmtid="{D5CDD505-2E9C-101B-9397-08002B2CF9AE}" pid="221" name="StmCMIdata.G_Mehrwertabgabe_DatumFälligkeit">
    <vt:lpwstr/>
  </property>
  <property fmtid="{D5CDD505-2E9C-101B-9397-08002B2CF9AE}" pid="222" name="StmCMIdata.G_Mehrwertabgabe_DatumKantEntsch">
    <vt:lpwstr/>
  </property>
  <property fmtid="{D5CDD505-2E9C-101B-9397-08002B2CF9AE}" pid="223" name="StmCMIdata.G_Mehrwertabgabe_DatumKommEntsch">
    <vt:lpwstr/>
  </property>
  <property fmtid="{D5CDD505-2E9C-101B-9397-08002B2CF9AE}" pid="224" name="StmCMIdata.G_Mehrwertabgabe_DatumvertraglicheRegelung">
    <vt:lpwstr/>
  </property>
  <property fmtid="{D5CDD505-2E9C-101B-9397-08002B2CF9AE}" pid="225" name="StmCMIdata.G_Mehrwertabgabe_DatumZlgeingangGemeinde">
    <vt:lpwstr/>
  </property>
  <property fmtid="{D5CDD505-2E9C-101B-9397-08002B2CF9AE}" pid="226" name="StmCMIdata.G_Mehrwertabgabe_DatumZlgeingangKanton">
    <vt:lpwstr/>
  </property>
  <property fmtid="{D5CDD505-2E9C-101B-9397-08002B2CF9AE}" pid="227" name="StmCMIdata.G_Mehrwertabgabe_EinzahlungFondsKanton">
    <vt:lpwstr/>
  </property>
  <property fmtid="{D5CDD505-2E9C-101B-9397-08002B2CF9AE}" pid="228" name="StmCMIdata.G_Mehrwertabgabe_Flaeche">
    <vt:lpwstr/>
  </property>
  <property fmtid="{D5CDD505-2E9C-101B-9397-08002B2CF9AE}" pid="229" name="StmCMIdata.G_Mehrwertabgabe_Nr">
    <vt:lpwstr/>
  </property>
  <property fmtid="{D5CDD505-2E9C-101B-9397-08002B2CF9AE}" pid="230" name="StmCMIdata.G_Mehrwertabgabe_Nr_vorAufteilung">
    <vt:lpwstr/>
  </property>
  <property fmtid="{D5CDD505-2E9C-101B-9397-08002B2CF9AE}" pid="231" name="StmCMIdata.G_Mehrwertabgabe_ProtNrKantEntsch">
    <vt:lpwstr/>
  </property>
  <property fmtid="{D5CDD505-2E9C-101B-9397-08002B2CF9AE}" pid="232" name="StmCMIdata.G_Mehrwertabgabe_Rechtstatus">
    <vt:lpwstr/>
  </property>
  <property fmtid="{D5CDD505-2E9C-101B-9397-08002B2CF9AE}" pid="233" name="StmCMIdata.G_Ortsbezeichnung">
    <vt:lpwstr/>
  </property>
  <property fmtid="{D5CDD505-2E9C-101B-9397-08002B2CF9AE}" pid="234" name="StmCMIdata.G_RaeumlicheZuteilung">
    <vt:lpwstr/>
  </property>
  <property fmtid="{D5CDD505-2E9C-101B-9397-08002B2CF9AE}" pid="235" name="StmCMIdata.G_Registraturplan">
    <vt:lpwstr>2.5.4 Themen und entsprechende Bildungsangebote</vt:lpwstr>
  </property>
  <property fmtid="{D5CDD505-2E9C-101B-9397-08002B2CF9AE}" pid="236" name="StmCMIdata.G_SachbearbeiterKuerzel">
    <vt:lpwstr>bettina.vonholzen@lu.ch</vt:lpwstr>
  </property>
  <property fmtid="{D5CDD505-2E9C-101B-9397-08002B2CF9AE}" pid="237" name="StmCMIdata.G_SachbearbeiterVornameName">
    <vt:lpwstr>Bettina Von Holzen</vt:lpwstr>
  </property>
  <property fmtid="{D5CDD505-2E9C-101B-9397-08002B2CF9AE}" pid="238" name="StmCMIdata.G_SBE_Anmeldungsgrund">
    <vt:lpwstr/>
  </property>
  <property fmtid="{D5CDD505-2E9C-101B-9397-08002B2CF9AE}" pid="239" name="StmCMIdata.G_SBE_Klientenart">
    <vt:lpwstr/>
  </property>
  <property fmtid="{D5CDD505-2E9C-101B-9397-08002B2CF9AE}" pid="240" name="StmCMIdata.G_SBE_Schulgemeinde">
    <vt:lpwstr/>
  </property>
  <property fmtid="{D5CDD505-2E9C-101B-9397-08002B2CF9AE}" pid="241" name="StmCMIdata.G_SBE_Schulhaus">
    <vt:lpwstr/>
  </property>
  <property fmtid="{D5CDD505-2E9C-101B-9397-08002B2CF9AE}" pid="242" name="StmCMIdata.G_SBE_Schulstufe">
    <vt:lpwstr/>
  </property>
  <property fmtid="{D5CDD505-2E9C-101B-9397-08002B2CF9AE}" pid="243" name="StmCMIdata.G_SBE_Team-Gruppengroesse">
    <vt:lpwstr/>
  </property>
  <property fmtid="{D5CDD505-2E9C-101B-9397-08002B2CF9AE}" pid="244" name="StmCMIdata.G_Signatur">
    <vt:lpwstr/>
  </property>
  <property fmtid="{D5CDD505-2E9C-101B-9397-08002B2CF9AE}" pid="245" name="StmCMIdata.G_Titel">
    <vt:lpwstr>Schulnetz21 - LU 2024 (Jan-Dez)</vt:lpwstr>
  </property>
  <property fmtid="{D5CDD505-2E9C-101B-9397-08002B2CF9AE}" pid="246" name="StmCMIdata.G_TitelPublikation(DHK)">
    <vt:lpwstr/>
  </property>
  <property fmtid="{D5CDD505-2E9C-101B-9397-08002B2CF9AE}" pid="247" name="StmCMIdata.G_Vorstossnummer">
    <vt:lpwstr/>
  </property>
  <property fmtid="{D5CDD505-2E9C-101B-9397-08002B2CF9AE}" pid="248" name="StmCMIdata.Sitz_Beginn">
    <vt:lpwstr/>
  </property>
  <property fmtid="{D5CDD505-2E9C-101B-9397-08002B2CF9AE}" pid="249" name="StmCMIdata.Sitz_Bemerkung">
    <vt:lpwstr/>
  </property>
  <property fmtid="{D5CDD505-2E9C-101B-9397-08002B2CF9AE}" pid="250" name="StmCMIdata.Sitz_DatumMM">
    <vt:lpwstr/>
  </property>
  <property fmtid="{D5CDD505-2E9C-101B-9397-08002B2CF9AE}" pid="251" name="StmCMIdata.Sitz_DatumMMMM">
    <vt:lpwstr/>
  </property>
  <property fmtid="{D5CDD505-2E9C-101B-9397-08002B2CF9AE}" pid="252" name="StmCMIdata.Sitz_Ende">
    <vt:lpwstr/>
  </property>
  <property fmtid="{D5CDD505-2E9C-101B-9397-08002B2CF9AE}" pid="253" name="StmCMIdata.Sitz_Gremium">
    <vt:lpwstr/>
  </property>
  <property fmtid="{D5CDD505-2E9C-101B-9397-08002B2CF9AE}" pid="254" name="StmCMIdata.Sitz_Ort">
    <vt:lpwstr/>
  </property>
  <property fmtid="{D5CDD505-2E9C-101B-9397-08002B2CF9AE}" pid="255" name="StmCMIdata.Sitz_Titel">
    <vt:lpwstr/>
  </property>
  <property fmtid="{D5CDD505-2E9C-101B-9397-08002B2CF9AE}" pid="256" name="StmOrganisation.City">
    <vt:lpwstr/>
  </property>
  <property fmtid="{D5CDD505-2E9C-101B-9397-08002B2CF9AE}" pid="257" name="Textmarke.ContentType">
    <vt:lpwstr/>
  </property>
  <property fmtid="{D5CDD505-2E9C-101B-9397-08002B2CF9AE}" pid="258" name="Toolbar.Email">
    <vt:lpwstr>Toolbar.Email</vt:lpwstr>
  </property>
  <property fmtid="{D5CDD505-2E9C-101B-9397-08002B2CF9AE}" pid="259" name="Viacar.PIN">
    <vt:lpwstr> </vt:lpwstr>
  </property>
  <property fmtid="{D5CDD505-2E9C-101B-9397-08002B2CF9AE}" pid="260" name="WdScmCMIdata.Dok_AusgangMM">
    <vt:lpwstr/>
  </property>
  <property fmtid="{D5CDD505-2E9C-101B-9397-08002B2CF9AE}" pid="261" name="WdScmCMIdata.Dok_AusgangMMMM">
    <vt:lpwstr/>
  </property>
  <property fmtid="{D5CDD505-2E9C-101B-9397-08002B2CF9AE}" pid="262" name="WdScmCMIdata.Dok_Autor">
    <vt:lpwstr/>
  </property>
  <property fmtid="{D5CDD505-2E9C-101B-9397-08002B2CF9AE}" pid="263" name="WdScmCMIdata.Dok_Bemerkung">
    <vt:lpwstr/>
  </property>
  <property fmtid="{D5CDD505-2E9C-101B-9397-08002B2CF9AE}" pid="264" name="WdScmCMIdata.Dok_Beschlussnummer">
    <vt:lpwstr/>
  </property>
  <property fmtid="{D5CDD505-2E9C-101B-9397-08002B2CF9AE}" pid="265" name="WdScmCMIdata.Dok_DatumMM">
    <vt:lpwstr>16.01.2024</vt:lpwstr>
  </property>
  <property fmtid="{D5CDD505-2E9C-101B-9397-08002B2CF9AE}" pid="266" name="WdScmCMIdata.Dok_DatumMMMM">
    <vt:lpwstr>16. Januar 2024</vt:lpwstr>
  </property>
  <property fmtid="{D5CDD505-2E9C-101B-9397-08002B2CF9AE}" pid="267" name="WdScmCMIdata.Dok_EingangMM">
    <vt:lpwstr/>
  </property>
  <property fmtid="{D5CDD505-2E9C-101B-9397-08002B2CF9AE}" pid="268" name="WdScmCMIdata.Dok_EingangMMMM">
    <vt:lpwstr/>
  </property>
  <property fmtid="{D5CDD505-2E9C-101B-9397-08002B2CF9AE}" pid="269" name="WdScmCMIdata.Dok_Kategorie">
    <vt:lpwstr/>
  </property>
  <property fmtid="{D5CDD505-2E9C-101B-9397-08002B2CF9AE}" pid="270" name="WdScmCMIdata.Dok_Lfnr">
    <vt:lpwstr>635748</vt:lpwstr>
  </property>
  <property fmtid="{D5CDD505-2E9C-101B-9397-08002B2CF9AE}" pid="271" name="WdScmCMIdata.Dok_Protokollbemerkung">
    <vt:lpwstr/>
  </property>
  <property fmtid="{D5CDD505-2E9C-101B-9397-08002B2CF9AE}" pid="272" name="WdScmCMIdata.Dok_Protokollvermerk">
    <vt:lpwstr/>
  </property>
  <property fmtid="{D5CDD505-2E9C-101B-9397-08002B2CF9AE}" pid="273" name="WdScmCMIdata.Dok_Standort">
    <vt:lpwstr/>
  </property>
  <property fmtid="{D5CDD505-2E9C-101B-9397-08002B2CF9AE}" pid="274" name="WdScmCMIdata.Dok_Thema">
    <vt:lpwstr/>
  </property>
  <property fmtid="{D5CDD505-2E9C-101B-9397-08002B2CF9AE}" pid="275" name="WdScmCMIdata.Dok_Titel">
    <vt:lpwstr>Vereinbarung Mitgliedschaft Schulnetz21: Beitritt und Erneuerung</vt:lpwstr>
  </property>
  <property fmtid="{D5CDD505-2E9C-101B-9397-08002B2CF9AE}" pid="276" name="WdScmCMIdata.Dok_Traktandierungscode">
    <vt:lpwstr/>
  </property>
  <property fmtid="{D5CDD505-2E9C-101B-9397-08002B2CF9AE}" pid="277" name="WdScmCMIdata.Dok_Traktandierungstitel">
    <vt:lpwstr/>
  </property>
  <property fmtid="{D5CDD505-2E9C-101B-9397-08002B2CF9AE}" pid="278" name="WdScmCMIdata.Dok_Traktandumstatus">
    <vt:lpwstr/>
  </property>
  <property fmtid="{D5CDD505-2E9C-101B-9397-08002B2CF9AE}" pid="279" name="WdScmCMIdata.Dok_Traktandum_Notizen">
    <vt:lpwstr/>
  </property>
  <property fmtid="{D5CDD505-2E9C-101B-9397-08002B2CF9AE}" pid="280" name="WdScmCMIdata.G_BeginnMM">
    <vt:lpwstr>03.01.2024</vt:lpwstr>
  </property>
  <property fmtid="{D5CDD505-2E9C-101B-9397-08002B2CF9AE}" pid="281" name="WdScmCMIdata.G_BeginnMMMM">
    <vt:lpwstr>3. Januar 2024</vt:lpwstr>
  </property>
  <property fmtid="{D5CDD505-2E9C-101B-9397-08002B2CF9AE}" pid="282" name="WdScmCMIdata.G_Bemerkung">
    <vt:lpwstr/>
  </property>
  <property fmtid="{D5CDD505-2E9C-101B-9397-08002B2CF9AE}" pid="283" name="WdScmCMIdata.G_Botschaftsnummer">
    <vt:lpwstr/>
  </property>
  <property fmtid="{D5CDD505-2E9C-101B-9397-08002B2CF9AE}" pid="284" name="WdScmCMIdata.G_Departement">
    <vt:lpwstr/>
  </property>
  <property fmtid="{D5CDD505-2E9C-101B-9397-08002B2CF9AE}" pid="285" name="WdScmCMIdata.G_Eigner">
    <vt:lpwstr>DVS Regelschulung</vt:lpwstr>
  </property>
  <property fmtid="{D5CDD505-2E9C-101B-9397-08002B2CF9AE}" pid="286" name="WdScmCMIdata.G_Eroeffnungsdatum">
    <vt:lpwstr/>
  </property>
  <property fmtid="{D5CDD505-2E9C-101B-9397-08002B2CF9AE}" pid="287" name="WdScmCMIdata.G_Erstunterzeichner">
    <vt:lpwstr/>
  </property>
  <property fmtid="{D5CDD505-2E9C-101B-9397-08002B2CF9AE}" pid="288" name="WdScmCMIdata.G_Geschaeftsart">
    <vt:lpwstr>Laufende Fachaufgabe</vt:lpwstr>
  </property>
  <property fmtid="{D5CDD505-2E9C-101B-9397-08002B2CF9AE}" pid="289" name="WdScmCMIdata.G_Grundbuchkreis">
    <vt:lpwstr/>
  </property>
  <property fmtid="{D5CDD505-2E9C-101B-9397-08002B2CF9AE}" pid="290" name="WdScmCMIdata.G_GrundstueckNr">
    <vt:lpwstr/>
  </property>
  <property fmtid="{D5CDD505-2E9C-101B-9397-08002B2CF9AE}" pid="291" name="WdScmCMIdata.G_HFD_AnmeldedatumAPDVPDMM">
    <vt:lpwstr/>
  </property>
  <property fmtid="{D5CDD505-2E9C-101B-9397-08002B2CF9AE}" pid="292" name="WdScmCMIdata.G_HFD_AnmeldedatumAPDVPDMMMM">
    <vt:lpwstr/>
  </property>
  <property fmtid="{D5CDD505-2E9C-101B-9397-08002B2CF9AE}" pid="293" name="WdScmCMIdata.G_HFD_AnmeldedatumMM">
    <vt:lpwstr/>
  </property>
  <property fmtid="{D5CDD505-2E9C-101B-9397-08002B2CF9AE}" pid="294" name="WdScmCMIdata.G_HFD_AnmeldedatumMMMM">
    <vt:lpwstr/>
  </property>
  <property fmtid="{D5CDD505-2E9C-101B-9397-08002B2CF9AE}" pid="295" name="WdScmCMIdata.G_HFD_AustrittsdatumMM">
    <vt:lpwstr/>
  </property>
  <property fmtid="{D5CDD505-2E9C-101B-9397-08002B2CF9AE}" pid="296" name="WdScmCMIdata.G_HFD_AustrittsdatumMMMM">
    <vt:lpwstr/>
  </property>
  <property fmtid="{D5CDD505-2E9C-101B-9397-08002B2CF9AE}" pid="297" name="WdScmCMIdata.G_HFD_Austrittsgrund">
    <vt:lpwstr/>
  </property>
  <property fmtid="{D5CDD505-2E9C-101B-9397-08002B2CF9AE}" pid="298" name="WdScmCMIdata.G_HFD_Behinderungsart">
    <vt:lpwstr/>
  </property>
  <property fmtid="{D5CDD505-2E9C-101B-9397-08002B2CF9AE}" pid="299" name="WdScmCMIdata.G_HFD_Behinderungsgrad">
    <vt:lpwstr/>
  </property>
  <property fmtid="{D5CDD505-2E9C-101B-9397-08002B2CF9AE}" pid="300" name="WdScmCMIdata.G_HFD_bisherigeAbklaerungenMassnahmen">
    <vt:lpwstr/>
  </property>
  <property fmtid="{D5CDD505-2E9C-101B-9397-08002B2CF9AE}" pid="301" name="WdScmCMIdata.G_HFD_Diagnose">
    <vt:lpwstr/>
  </property>
  <property fmtid="{D5CDD505-2E9C-101B-9397-08002B2CF9AE}" pid="302" name="WdScmCMIdata.G_HFD_DurchfuerhrungsbestaetigungMM">
    <vt:lpwstr/>
  </property>
  <property fmtid="{D5CDD505-2E9C-101B-9397-08002B2CF9AE}" pid="303" name="WdScmCMIdata.G_HFD_DurchfuerhrungsbestaetigungMMMM">
    <vt:lpwstr/>
  </property>
  <property fmtid="{D5CDD505-2E9C-101B-9397-08002B2CF9AE}" pid="304" name="WdScmCMIdata.G_HFD_EintrittsdatumAPDVPDMM">
    <vt:lpwstr/>
  </property>
  <property fmtid="{D5CDD505-2E9C-101B-9397-08002B2CF9AE}" pid="305" name="WdScmCMIdata.G_HFD_EintrittsdatumAPDVPDMMMM">
    <vt:lpwstr/>
  </property>
  <property fmtid="{D5CDD505-2E9C-101B-9397-08002B2CF9AE}" pid="306" name="WdScmCMIdata.G_HFD_EintrittsdatumMM">
    <vt:lpwstr/>
  </property>
  <property fmtid="{D5CDD505-2E9C-101B-9397-08002B2CF9AE}" pid="307" name="WdScmCMIdata.G_HFD_EintrittsdatumMMMM">
    <vt:lpwstr/>
  </property>
  <property fmtid="{D5CDD505-2E9C-101B-9397-08002B2CF9AE}" pid="308" name="WdScmCMIdata.G_HFD_Erstsprache_Kind">
    <vt:lpwstr/>
  </property>
  <property fmtid="{D5CDD505-2E9C-101B-9397-08002B2CF9AE}" pid="309" name="WdScmCMIdata.G_HFD_Familiensprache">
    <vt:lpwstr/>
  </property>
  <property fmtid="{D5CDD505-2E9C-101B-9397-08002B2CF9AE}" pid="310" name="WdScmCMIdata.G_HFD_FDI_Verfuegungbis">
    <vt:lpwstr/>
  </property>
  <property fmtid="{D5CDD505-2E9C-101B-9397-08002B2CF9AE}" pid="311" name="WdScmCMIdata.G_HFD_Hoerbeeintraechtigung">
    <vt:lpwstr/>
  </property>
  <property fmtid="{D5CDD505-2E9C-101B-9397-08002B2CF9AE}" pid="312" name="WdScmCMIdata.G_HFD_InvolvierteFachperson">
    <vt:lpwstr>, ,</vt:lpwstr>
  </property>
  <property fmtid="{D5CDD505-2E9C-101B-9397-08002B2CF9AE}" pid="313" name="WdScmCMIdata.G_HFD_paedagogischeMassnahmen">
    <vt:lpwstr/>
  </property>
  <property fmtid="{D5CDD505-2E9C-101B-9397-08002B2CF9AE}" pid="314" name="WdScmCMIdata.G_HFD_Sorgerecht">
    <vt:lpwstr/>
  </property>
  <property fmtid="{D5CDD505-2E9C-101B-9397-08002B2CF9AE}" pid="315" name="WdScmCMIdata.G_HFD_technischeVersorgung">
    <vt:lpwstr/>
  </property>
  <property fmtid="{D5CDD505-2E9C-101B-9397-08002B2CF9AE}" pid="316" name="WdScmCMIdata.G_Laufnummer">
    <vt:lpwstr>2024-12</vt:lpwstr>
  </property>
  <property fmtid="{D5CDD505-2E9C-101B-9397-08002B2CF9AE}" pid="317" name="WdScmCMIdata.G_Mehrwertabgabe_Abgabegrund">
    <vt:lpwstr/>
  </property>
  <property fmtid="{D5CDD505-2E9C-101B-9397-08002B2CF9AE}" pid="318" name="WdScmCMIdata.G_Mehrwertabgabe_Art">
    <vt:lpwstr/>
  </property>
  <property fmtid="{D5CDD505-2E9C-101B-9397-08002B2CF9AE}" pid="319" name="WdScmCMIdata.G_Mehrwertabgabe_Betrag_definitiv">
    <vt:lpwstr/>
  </property>
  <property fmtid="{D5CDD505-2E9C-101B-9397-08002B2CF9AE}" pid="320" name="WdScmCMIdata.G_Mehrwertabgabe_Betrag_provisorisch">
    <vt:lpwstr/>
  </property>
  <property fmtid="{D5CDD505-2E9C-101B-9397-08002B2CF9AE}" pid="321" name="WdScmCMIdata.G_Mehrwertabgabe_DatumAbschluss">
    <vt:lpwstr/>
  </property>
  <property fmtid="{D5CDD505-2E9C-101B-9397-08002B2CF9AE}" pid="322" name="WdScmCMIdata.G_Mehrwertabgabe_DatumAbstimmungControlling">
    <vt:lpwstr/>
  </property>
  <property fmtid="{D5CDD505-2E9C-101B-9397-08002B2CF9AE}" pid="323" name="WdScmCMIdata.G_Mehrwertabgabe_DatumAnlageverfügung">
    <vt:lpwstr/>
  </property>
  <property fmtid="{D5CDD505-2E9C-101B-9397-08002B2CF9AE}" pid="324" name="WdScmCMIdata.G_Mehrwertabgabe_DatumFälligkeit">
    <vt:lpwstr/>
  </property>
  <property fmtid="{D5CDD505-2E9C-101B-9397-08002B2CF9AE}" pid="325" name="WdScmCMIdata.G_Mehrwertabgabe_DatumKantEntsch">
    <vt:lpwstr/>
  </property>
  <property fmtid="{D5CDD505-2E9C-101B-9397-08002B2CF9AE}" pid="326" name="WdScmCMIdata.G_Mehrwertabgabe_DatumKommEntsch">
    <vt:lpwstr/>
  </property>
  <property fmtid="{D5CDD505-2E9C-101B-9397-08002B2CF9AE}" pid="327" name="WdScmCMIdata.G_Mehrwertabgabe_DatumvertraglicheRegelung">
    <vt:lpwstr/>
  </property>
  <property fmtid="{D5CDD505-2E9C-101B-9397-08002B2CF9AE}" pid="328" name="WdScmCMIdata.G_Mehrwertabgabe_DatumZlgeingangGemeinde">
    <vt:lpwstr/>
  </property>
  <property fmtid="{D5CDD505-2E9C-101B-9397-08002B2CF9AE}" pid="329" name="WdScmCMIdata.G_Mehrwertabgabe_DatumZlgeingangKanton">
    <vt:lpwstr/>
  </property>
  <property fmtid="{D5CDD505-2E9C-101B-9397-08002B2CF9AE}" pid="330" name="WdScmCMIdata.G_Mehrwertabgabe_EinzahlungFondsKanton">
    <vt:lpwstr/>
  </property>
  <property fmtid="{D5CDD505-2E9C-101B-9397-08002B2CF9AE}" pid="331" name="WdScmCMIdata.G_Mehrwertabgabe_Flaeche">
    <vt:lpwstr/>
  </property>
  <property fmtid="{D5CDD505-2E9C-101B-9397-08002B2CF9AE}" pid="332" name="WdScmCMIdata.G_Mehrwertabgabe_Nr">
    <vt:lpwstr/>
  </property>
  <property fmtid="{D5CDD505-2E9C-101B-9397-08002B2CF9AE}" pid="333" name="WdScmCMIdata.G_Mehrwertabgabe_Nr_vorAufteilung">
    <vt:lpwstr/>
  </property>
  <property fmtid="{D5CDD505-2E9C-101B-9397-08002B2CF9AE}" pid="334" name="WdScmCMIdata.G_Mehrwertabgabe_ProtNrKantEntsch">
    <vt:lpwstr/>
  </property>
  <property fmtid="{D5CDD505-2E9C-101B-9397-08002B2CF9AE}" pid="335" name="WdScmCMIdata.G_Mehrwertabgabe_Rechtstatus">
    <vt:lpwstr/>
  </property>
  <property fmtid="{D5CDD505-2E9C-101B-9397-08002B2CF9AE}" pid="336" name="WdScmCMIdata.G_Ortsbezeichnung">
    <vt:lpwstr/>
  </property>
  <property fmtid="{D5CDD505-2E9C-101B-9397-08002B2CF9AE}" pid="337" name="WdScmCMIdata.G_RaeumlicheZuteilung">
    <vt:lpwstr/>
  </property>
  <property fmtid="{D5CDD505-2E9C-101B-9397-08002B2CF9AE}" pid="338" name="WdScmCMIdata.G_Registraturplan">
    <vt:lpwstr>2.5.4 Themen und entsprechende Bildungsangebote</vt:lpwstr>
  </property>
  <property fmtid="{D5CDD505-2E9C-101B-9397-08002B2CF9AE}" pid="339" name="WdScmCMIdata.G_SachbearbeiterKuerzel">
    <vt:lpwstr>bettina.vonholzen@lu.ch</vt:lpwstr>
  </property>
  <property fmtid="{D5CDD505-2E9C-101B-9397-08002B2CF9AE}" pid="340" name="WdScmCMIdata.G_SachbearbeiterVornameName">
    <vt:lpwstr>Bettina Von Holzen</vt:lpwstr>
  </property>
  <property fmtid="{D5CDD505-2E9C-101B-9397-08002B2CF9AE}" pid="341" name="WdScmCMIdata.G_SBE_Anmeldungsgrund">
    <vt:lpwstr/>
  </property>
  <property fmtid="{D5CDD505-2E9C-101B-9397-08002B2CF9AE}" pid="342" name="WdScmCMIdata.G_SBE_Klientenart">
    <vt:lpwstr/>
  </property>
  <property fmtid="{D5CDD505-2E9C-101B-9397-08002B2CF9AE}" pid="343" name="WdScmCMIdata.G_SBE_Schulgemeinde">
    <vt:lpwstr/>
  </property>
  <property fmtid="{D5CDD505-2E9C-101B-9397-08002B2CF9AE}" pid="344" name="WdScmCMIdata.G_SBE_Schulhaus">
    <vt:lpwstr/>
  </property>
  <property fmtid="{D5CDD505-2E9C-101B-9397-08002B2CF9AE}" pid="345" name="WdScmCMIdata.G_SBE_Schulstufe">
    <vt:lpwstr/>
  </property>
  <property fmtid="{D5CDD505-2E9C-101B-9397-08002B2CF9AE}" pid="346" name="WdScmCMIdata.G_SBE_Team-Gruppengroesse">
    <vt:lpwstr/>
  </property>
  <property fmtid="{D5CDD505-2E9C-101B-9397-08002B2CF9AE}" pid="347" name="WdScmCMIdata.G_Signatur">
    <vt:lpwstr/>
  </property>
  <property fmtid="{D5CDD505-2E9C-101B-9397-08002B2CF9AE}" pid="348" name="WdScmCMIdata.G_Titel">
    <vt:lpwstr>Schulnetz21 - LU 2024 (Jan-Dez)</vt:lpwstr>
  </property>
  <property fmtid="{D5CDD505-2E9C-101B-9397-08002B2CF9AE}" pid="349" name="WdScmCMIdata.G_TitelPublikation(DHK)">
    <vt:lpwstr/>
  </property>
  <property fmtid="{D5CDD505-2E9C-101B-9397-08002B2CF9AE}" pid="350" name="WdScmCMIdata.G_Vorstossnummer">
    <vt:lpwstr/>
  </property>
  <property fmtid="{D5CDD505-2E9C-101B-9397-08002B2CF9AE}" pid="351" name="WdScmCMIdata.Sitz_Beginn">
    <vt:lpwstr/>
  </property>
  <property fmtid="{D5CDD505-2E9C-101B-9397-08002B2CF9AE}" pid="352" name="WdScmCMIdata.Sitz_Bemerkung">
    <vt:lpwstr/>
  </property>
  <property fmtid="{D5CDD505-2E9C-101B-9397-08002B2CF9AE}" pid="353" name="WdScmCMIdata.Sitz_DatumMM">
    <vt:lpwstr/>
  </property>
  <property fmtid="{D5CDD505-2E9C-101B-9397-08002B2CF9AE}" pid="354" name="WdScmCMIdata.Sitz_DatumMMMM">
    <vt:lpwstr/>
  </property>
  <property fmtid="{D5CDD505-2E9C-101B-9397-08002B2CF9AE}" pid="355" name="WdScmCMIdata.Sitz_Ende">
    <vt:lpwstr/>
  </property>
  <property fmtid="{D5CDD505-2E9C-101B-9397-08002B2CF9AE}" pid="356" name="WdScmCMIdata.Sitz_Gremium">
    <vt:lpwstr/>
  </property>
  <property fmtid="{D5CDD505-2E9C-101B-9397-08002B2CF9AE}" pid="357" name="WdScmCMIdata.Sitz_Ort">
    <vt:lpwstr/>
  </property>
  <property fmtid="{D5CDD505-2E9C-101B-9397-08002B2CF9AE}" pid="358" name="WdScmCMIdata.Sitz_Titel">
    <vt:lpwstr/>
  </property>
</Properties>
</file>