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14141E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23315B" w:rsidRDefault="009655D6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537E638C77014AC4AEDC2141D2739E96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>
                  <w:t>Bildungs- und Kulturdepartement</w:t>
                </w:r>
                <w:r>
                  <w:br/>
                </w:r>
              </w:sdtContent>
            </w:sdt>
            <w:r w:rsidRPr="0023315B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EB5D26708AFE49EE99CBD6661E37DB0E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14141E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23315B" w:rsidRDefault="009655D6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23315B" w:rsidRDefault="009655D6" w:rsidP="00F83449">
      <w:pPr>
        <w:pStyle w:val="CityDate"/>
        <w:spacing w:before="0"/>
        <w:rPr>
          <w:sz w:val="2"/>
          <w:szCs w:val="2"/>
        </w:rPr>
        <w:sectPr w:rsidR="003852D0" w:rsidRPr="0023315B" w:rsidSect="002331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  <w:r w:rsidRPr="009C4B02"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-1176655</wp:posOffset>
            </wp:positionV>
            <wp:extent cx="1901825" cy="1231265"/>
            <wp:effectExtent l="0" t="0" r="3175" b="6985"/>
            <wp:wrapNone/>
            <wp:docPr id="2096203703" name="Grafik 209620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CDD" w:rsidRPr="0023315B" w:rsidRDefault="009655D6" w:rsidP="00C2095F">
      <w:bookmarkStart w:id="15" w:name="Datum"/>
    </w:p>
    <w:p w:rsidR="003852D0" w:rsidRPr="0023315B" w:rsidRDefault="009655D6" w:rsidP="00685CDD">
      <w:r>
        <w:fldChar w:fldCharType="begin"/>
      </w:r>
      <w:r>
        <w:instrText xml:space="preserve"> DOCPROPERTY "StmOrganisation.City"\*CHARFORMAT </w:instrText>
      </w:r>
      <w:r>
        <w:fldChar w:fldCharType="separate"/>
      </w:r>
      <w:r w:rsidR="001E504E">
        <w:t>Luzern</w:t>
      </w:r>
      <w:r>
        <w:fldChar w:fldCharType="end"/>
      </w:r>
      <w:r w:rsidRPr="0023315B">
        <w:t xml:space="preserve">, </w:t>
      </w:r>
      <w:r w:rsidRPr="0023315B">
        <w:fldChar w:fldCharType="begin"/>
      </w:r>
      <w:r w:rsidRPr="0023315B">
        <w:instrText xml:space="preserve"> MACROBUTTON docPropertyDateClick </w:instrText>
      </w:r>
      <w:r w:rsidRPr="0023315B">
        <w:fldChar w:fldCharType="begin"/>
      </w:r>
      <w:r w:rsidRPr="0023315B">
        <w:instrText xml:space="preserve"> DOCVARIABLE "Date.Format.Long"\*CHARFORMAT \&lt;OawJumpToField value=0/&gt;</w:instrText>
      </w:r>
      <w:r w:rsidRPr="0023315B">
        <w:fldChar w:fldCharType="separate"/>
      </w:r>
      <w:r w:rsidR="001E504E">
        <w:instrText>20. März 2024</w:instrText>
      </w:r>
      <w:r w:rsidRPr="0023315B">
        <w:fldChar w:fldCharType="end"/>
      </w:r>
      <w:r w:rsidRPr="0023315B">
        <w:fldChar w:fldCharType="end"/>
      </w:r>
      <w:r w:rsidRPr="0023315B">
        <w:t>/</w:t>
      </w:r>
      <w:r>
        <w:fldChar w:fldCharType="begin"/>
      </w:r>
      <w:r>
        <w:instrText xml:space="preserve"> DOCPROPERTY "StmAuthor.Initials"\*CHARFO</w:instrText>
      </w:r>
      <w:r>
        <w:instrText xml:space="preserve">RMAT </w:instrText>
      </w:r>
      <w:r>
        <w:fldChar w:fldCharType="separate"/>
      </w:r>
      <w:r w:rsidR="001E504E">
        <w:t>VOB</w:t>
      </w:r>
      <w:r>
        <w:fldChar w:fldCharType="end"/>
      </w:r>
      <w:bookmarkEnd w:id="15"/>
    </w:p>
    <w:p w:rsidR="009A0982" w:rsidRPr="0023315B" w:rsidRDefault="009655D6" w:rsidP="009A0982">
      <w:r w:rsidRPr="0023315B">
        <w:fldChar w:fldCharType="begin"/>
      </w:r>
      <w:r w:rsidRPr="0023315B">
        <w:instrText xml:space="preserve"> IF </w:instrText>
      </w:r>
      <w:r w:rsidRPr="0023315B">
        <w:fldChar w:fldCharType="begin"/>
      </w:r>
      <w:r w:rsidRPr="0023315B">
        <w:instrText xml:space="preserve"> DOCPROPERTY "CustomField.ContentTypeLetter"\*CHARFORMAT </w:instrText>
      </w:r>
      <w:r w:rsidRPr="0023315B">
        <w:fldChar w:fldCharType="end"/>
      </w:r>
      <w:r w:rsidRPr="0023315B">
        <w:instrText>="leer" "" "</w:instrText>
      </w:r>
      <w:r w:rsidRPr="0023315B">
        <w:fldChar w:fldCharType="begin"/>
      </w:r>
      <w:r w:rsidRPr="0023315B">
        <w:instrText xml:space="preserve"> IF </w:instrText>
      </w:r>
      <w:r w:rsidRPr="0023315B">
        <w:fldChar w:fldCharType="begin"/>
      </w:r>
      <w:r w:rsidRPr="0023315B">
        <w:instrText xml:space="preserve"> DOCPROPERTY "CustomField.ContentTypeLetter"\*CHARFORMAT </w:instrText>
      </w:r>
      <w:r w:rsidRPr="0023315B">
        <w:fldChar w:fldCharType="end"/>
      </w:r>
      <w:r w:rsidRPr="0023315B">
        <w:instrText>="Leer" "" "</w:instrText>
      </w:r>
      <w:r w:rsidRPr="0023315B">
        <w:fldChar w:fldCharType="begin"/>
      </w:r>
      <w:r w:rsidRPr="0023315B">
        <w:instrText xml:space="preserve"> IF </w:instrText>
      </w:r>
      <w:r w:rsidRPr="0023315B">
        <w:fldChar w:fldCharType="begin"/>
      </w:r>
      <w:r w:rsidRPr="0023315B">
        <w:instrText xml:space="preserve"> DOCPROPERTY "CustomField.ContentTypeLetter"\*CHARFORMAT </w:instrText>
      </w:r>
      <w:r w:rsidRPr="0023315B">
        <w:fldChar w:fldCharType="end"/>
      </w:r>
      <w:r w:rsidRPr="0023315B">
        <w:instrText>="" "" "</w:instrText>
      </w:r>
    </w:p>
    <w:p w:rsidR="009A0982" w:rsidRPr="0023315B" w:rsidRDefault="009655D6" w:rsidP="009A0982">
      <w:pPr>
        <w:pStyle w:val="Inhalts-Typ"/>
      </w:pPr>
      <w:r w:rsidRPr="0023315B">
        <w:fldChar w:fldCharType="begin"/>
      </w:r>
      <w:r>
        <w:instrText xml:space="preserve"> DOCPROPERTY "CustomField.ContentTypeLetter"\*CHARFORMAT </w:instrText>
      </w:r>
      <w:r w:rsidRPr="0023315B">
        <w:fldChar w:fldCharType="separate"/>
      </w:r>
      <w:r w:rsidRPr="0023315B">
        <w:instrText>CustomField.ContentTypeLetter</w:instrText>
      </w:r>
      <w:r w:rsidRPr="0023315B">
        <w:fldChar w:fldCharType="end"/>
      </w:r>
    </w:p>
    <w:p w:rsidR="009A0982" w:rsidRPr="0023315B" w:rsidRDefault="009655D6" w:rsidP="009A0982">
      <w:r w:rsidRPr="0023315B">
        <w:instrText xml:space="preserve">" \&lt;OawJumpToField value=0/&gt; </w:instrText>
      </w:r>
      <w:r w:rsidRPr="0023315B">
        <w:fldChar w:fldCharType="end"/>
      </w:r>
      <w:r w:rsidRPr="0023315B">
        <w:instrText xml:space="preserve">" </w:instrText>
      </w:r>
      <w:r w:rsidRPr="0023315B">
        <w:fldChar w:fldCharType="end"/>
      </w:r>
      <w:r w:rsidRPr="0023315B">
        <w:instrText xml:space="preserve">" </w:instrText>
      </w:r>
      <w:r w:rsidRPr="0023315B">
        <w:fldChar w:fldCharType="end"/>
      </w:r>
      <w:bookmarkStart w:id="16" w:name="Metadaten"/>
      <w:bookmarkEnd w:id="16"/>
    </w:p>
    <w:p w:rsidR="00685CDD" w:rsidRPr="0023315B" w:rsidRDefault="009655D6" w:rsidP="00C31874">
      <w:pPr>
        <w:pStyle w:val="berschrift1oNr"/>
      </w:pPr>
      <w:r w:rsidRPr="009D30F1">
        <w:t>Antrags- und Abrechnungsformular Schulnetz21 - LU</w:t>
      </w:r>
      <w:r w:rsidRPr="0023315B">
        <w:t xml:space="preserve"> </w:t>
      </w:r>
    </w:p>
    <w:p w:rsidR="00685CDD" w:rsidRPr="00C31874" w:rsidRDefault="009655D6" w:rsidP="00C31874">
      <w:pPr>
        <w:spacing w:before="120" w:after="120"/>
        <w:rPr>
          <w:rStyle w:val="Fett"/>
          <w:sz w:val="24"/>
          <w:szCs w:val="24"/>
        </w:rPr>
      </w:pPr>
      <w:r w:rsidRPr="00C31874">
        <w:rPr>
          <w:rStyle w:val="Fett"/>
          <w:sz w:val="24"/>
          <w:szCs w:val="24"/>
        </w:rPr>
        <w:t xml:space="preserve">Finanzielle Unterstützung für gesundheitsfördernde und nachhaltige </w:t>
      </w:r>
      <w:r>
        <w:rPr>
          <w:rStyle w:val="Fett"/>
          <w:sz w:val="24"/>
          <w:szCs w:val="24"/>
        </w:rPr>
        <w:br/>
      </w:r>
      <w:r w:rsidRPr="00C31874">
        <w:rPr>
          <w:rStyle w:val="Fett"/>
          <w:sz w:val="24"/>
          <w:szCs w:val="24"/>
        </w:rPr>
        <w:t>Projekt</w:t>
      </w:r>
      <w:r w:rsidRPr="00C31874">
        <w:rPr>
          <w:rStyle w:val="Fett"/>
          <w:sz w:val="24"/>
          <w:szCs w:val="24"/>
        </w:rPr>
        <w:t>e/Vorhaben (max. Fr. 1’000.</w:t>
      </w:r>
      <w:r>
        <w:rPr>
          <w:rStyle w:val="Fett"/>
          <w:sz w:val="24"/>
          <w:szCs w:val="24"/>
        </w:rPr>
        <w:t>00</w:t>
      </w:r>
      <w:r w:rsidRPr="00C31874">
        <w:rPr>
          <w:rStyle w:val="Fett"/>
          <w:sz w:val="24"/>
          <w:szCs w:val="24"/>
        </w:rPr>
        <w:t xml:space="preserve"> pro Kalenderjahr)</w:t>
      </w:r>
    </w:p>
    <w:p w:rsidR="009D30F1" w:rsidRDefault="009655D6" w:rsidP="009D30F1">
      <w:pPr>
        <w:rPr>
          <w:sz w:val="24"/>
        </w:rPr>
      </w:pPr>
    </w:p>
    <w:p w:rsidR="009D30F1" w:rsidRPr="00C31874" w:rsidRDefault="009655D6" w:rsidP="009D30F1">
      <w:pPr>
        <w:rPr>
          <w:rStyle w:val="Fett"/>
        </w:rPr>
      </w:pPr>
      <w:r w:rsidRPr="00C31874">
        <w:rPr>
          <w:rStyle w:val="Fett"/>
        </w:rPr>
        <w:t>Kriterien für die Projekte/Vorhaben</w:t>
      </w:r>
      <w:r>
        <w:rPr>
          <w:rStyle w:val="Fett"/>
        </w:rPr>
        <w:t>:</w:t>
      </w:r>
    </w:p>
    <w:p w:rsidR="009D30F1" w:rsidRPr="009D30F1" w:rsidRDefault="009655D6" w:rsidP="009D30F1">
      <w:pPr>
        <w:pStyle w:val="ListWithSymbols"/>
        <w:ind w:left="425" w:hanging="425"/>
        <w:rPr>
          <w:noProof/>
        </w:rPr>
      </w:pPr>
      <w:r w:rsidRPr="009D30F1">
        <w:rPr>
          <w:noProof/>
        </w:rPr>
        <w:t>Die Projekte/Vorhaben beziehen sich auf die Dreijahresplanung in der Vereinbarung mit dem S</w:t>
      </w:r>
      <w:r>
        <w:rPr>
          <w:noProof/>
        </w:rPr>
        <w:t>chulnetz</w:t>
      </w:r>
      <w:r w:rsidRPr="009D30F1">
        <w:rPr>
          <w:noProof/>
        </w:rPr>
        <w:t>21-LU.</w:t>
      </w:r>
    </w:p>
    <w:p w:rsidR="00685CDD" w:rsidRDefault="009655D6" w:rsidP="009D30F1">
      <w:pPr>
        <w:pStyle w:val="ListWithSymbols"/>
        <w:ind w:left="425" w:hanging="425"/>
        <w:rPr>
          <w:noProof/>
        </w:rPr>
      </w:pPr>
      <w:r w:rsidRPr="009D30F1">
        <w:rPr>
          <w:noProof/>
        </w:rPr>
        <w:t>Prioritär profitieren die Lernenden möglichst direkt von die</w:t>
      </w:r>
      <w:r>
        <w:rPr>
          <w:noProof/>
        </w:rPr>
        <w:t xml:space="preserve">ser </w:t>
      </w:r>
      <w:r>
        <w:rPr>
          <w:noProof/>
        </w:rPr>
        <w:t>finanziellen Unterstüt-zung</w:t>
      </w:r>
      <w:r w:rsidRPr="0023315B">
        <w:rPr>
          <w:noProof/>
        </w:rPr>
        <w:t xml:space="preserve"> </w:t>
      </w:r>
    </w:p>
    <w:p w:rsidR="009D30F1" w:rsidRPr="009D30F1" w:rsidRDefault="009655D6" w:rsidP="009D30F1">
      <w:pPr>
        <w:pStyle w:val="berschrift2oNr"/>
        <w:shd w:val="clear" w:color="auto" w:fill="C6D9F1" w:themeFill="text2" w:themeFillTint="33"/>
        <w:rPr>
          <w:noProof/>
        </w:rPr>
      </w:pPr>
      <w:r w:rsidRPr="009D30F1">
        <w:rPr>
          <w:noProof/>
        </w:rPr>
        <w:t xml:space="preserve">Teil 1: ANTRAG für das Kalenderjahr </w:t>
      </w:r>
      <w:sdt>
        <w:sdtPr>
          <w:rPr>
            <w:rFonts w:ascii="Segoe UI Black" w:hAnsi="Segoe UI Black"/>
            <w:b w:val="0"/>
            <w:kern w:val="10"/>
          </w:rPr>
          <w:id w:val="279927589"/>
          <w:placeholder>
            <w:docPart w:val="75C3A1D1D49A44C9A2172FDEF6CF6A99"/>
          </w:placeholder>
          <w:showingPlcHdr/>
          <w:text/>
        </w:sdtPr>
        <w:sdtEndPr/>
        <w:sdtContent>
          <w:r w:rsidRPr="007D6D51">
            <w:rPr>
              <w:rFonts w:ascii="Segoe UI Black" w:hAnsi="Segoe UI Black"/>
              <w:b w:val="0"/>
              <w:color w:val="FF0000"/>
              <w:kern w:val="10"/>
            </w:rPr>
            <w:t>Text eingeben</w:t>
          </w:r>
        </w:sdtContent>
      </w:sdt>
    </w:p>
    <w:p w:rsidR="009D30F1" w:rsidRPr="009D30F1" w:rsidRDefault="009655D6" w:rsidP="009D30F1">
      <w:pPr>
        <w:pStyle w:val="berschrift3oNr"/>
        <w:rPr>
          <w:b w:val="0"/>
        </w:rPr>
      </w:pPr>
      <w:r w:rsidRPr="003836DE">
        <w:t xml:space="preserve">1. Antrag ausfüllen </w:t>
      </w:r>
      <w:r w:rsidRPr="009D30F1">
        <w:rPr>
          <w:b w:val="0"/>
        </w:rPr>
        <w:t>(Punkt a und b):</w:t>
      </w:r>
    </w:p>
    <w:p w:rsidR="009D30F1" w:rsidRPr="009D30F1" w:rsidRDefault="009655D6" w:rsidP="00BC697F">
      <w:pPr>
        <w:pStyle w:val="berschrift4oNr"/>
        <w:tabs>
          <w:tab w:val="left" w:pos="284"/>
        </w:tabs>
        <w:spacing w:after="40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</w:r>
      <w:r w:rsidRPr="009D30F1">
        <w:rPr>
          <w:b w:val="0"/>
        </w:rPr>
        <w:t>Antragssteller/in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5178"/>
      </w:tblGrid>
      <w:tr w:rsidR="0014141E" w:rsidTr="005E59BD">
        <w:trPr>
          <w:trHeight w:val="396"/>
        </w:trPr>
        <w:tc>
          <w:tcPr>
            <w:tcW w:w="388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</w:rPr>
            </w:pPr>
            <w:r w:rsidRPr="003836DE">
              <w:t>Kontaktperson Schulnetz21-LU</w:t>
            </w:r>
          </w:p>
        </w:tc>
        <w:sdt>
          <w:sdtPr>
            <w:rPr>
              <w:rFonts w:cs="Arial"/>
            </w:rPr>
            <w:id w:val="212479930"/>
            <w:placeholder>
              <w:docPart w:val="96FEBA1BE45945C0AA76EFEFA8FDA514"/>
            </w:placeholder>
            <w:showingPlcHdr/>
            <w:text/>
          </w:sdtPr>
          <w:sdtEndPr/>
          <w:sdtContent>
            <w:tc>
              <w:tcPr>
                <w:tcW w:w="5178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  <w:tr w:rsidR="0014141E" w:rsidTr="005E59BD">
        <w:trPr>
          <w:trHeight w:val="397"/>
        </w:trPr>
        <w:tc>
          <w:tcPr>
            <w:tcW w:w="388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</w:rPr>
            </w:pPr>
            <w:r w:rsidRPr="003836DE">
              <w:t>Schule, Schulhaus</w:t>
            </w:r>
          </w:p>
        </w:tc>
        <w:sdt>
          <w:sdtPr>
            <w:rPr>
              <w:rFonts w:cs="Arial"/>
            </w:rPr>
            <w:id w:val="1624808831"/>
            <w:placeholder>
              <w:docPart w:val="A45212E29132440C89548E0CA1054138"/>
            </w:placeholder>
            <w:showingPlcHdr/>
            <w:text/>
          </w:sdtPr>
          <w:sdtEndPr/>
          <w:sdtContent>
            <w:tc>
              <w:tcPr>
                <w:tcW w:w="5178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  <w:tr w:rsidR="0014141E" w:rsidTr="005E59BD">
        <w:trPr>
          <w:trHeight w:val="397"/>
        </w:trPr>
        <w:tc>
          <w:tcPr>
            <w:tcW w:w="388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</w:rPr>
            </w:pPr>
            <w:r w:rsidRPr="003836DE">
              <w:t>Adresse Schule</w:t>
            </w:r>
          </w:p>
        </w:tc>
        <w:sdt>
          <w:sdtPr>
            <w:rPr>
              <w:rFonts w:cs="Arial"/>
            </w:rPr>
            <w:id w:val="-1656288298"/>
            <w:placeholder>
              <w:docPart w:val="FC97A0788BCF4A3B9680603C38FAD5BC"/>
            </w:placeholder>
            <w:showingPlcHdr/>
            <w:text/>
          </w:sdtPr>
          <w:sdtEndPr/>
          <w:sdtContent>
            <w:tc>
              <w:tcPr>
                <w:tcW w:w="5178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  <w:tr w:rsidR="0014141E" w:rsidTr="005E59BD">
        <w:trPr>
          <w:trHeight w:val="397"/>
        </w:trPr>
        <w:tc>
          <w:tcPr>
            <w:tcW w:w="388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</w:rPr>
            </w:pPr>
            <w:r w:rsidRPr="003836DE">
              <w:t>PLZ/Ort Schule</w:t>
            </w:r>
          </w:p>
        </w:tc>
        <w:sdt>
          <w:sdtPr>
            <w:rPr>
              <w:rFonts w:cs="Arial"/>
            </w:rPr>
            <w:id w:val="-1397276806"/>
            <w:placeholder>
              <w:docPart w:val="E86B4ED03934488497C4347E41FA9FB9"/>
            </w:placeholder>
            <w:showingPlcHdr/>
            <w:text/>
          </w:sdtPr>
          <w:sdtEndPr/>
          <w:sdtContent>
            <w:tc>
              <w:tcPr>
                <w:tcW w:w="5178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  <w:tr w:rsidR="0014141E" w:rsidTr="005E59BD">
        <w:trPr>
          <w:trHeight w:val="397"/>
        </w:trPr>
        <w:tc>
          <w:tcPr>
            <w:tcW w:w="388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</w:pPr>
            <w:r w:rsidRPr="003836DE">
              <w:t>E-Mail</w:t>
            </w:r>
          </w:p>
        </w:tc>
        <w:sdt>
          <w:sdtPr>
            <w:rPr>
              <w:rFonts w:cs="Arial"/>
            </w:rPr>
            <w:id w:val="-771785930"/>
            <w:placeholder>
              <w:docPart w:val="ECAC14BB9D2342F480A5A586BC236C2D"/>
            </w:placeholder>
            <w:showingPlcHdr/>
            <w:text/>
          </w:sdtPr>
          <w:sdtEndPr/>
          <w:sdtContent>
            <w:tc>
              <w:tcPr>
                <w:tcW w:w="5178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</w:tbl>
    <w:p w:rsidR="009D30F1" w:rsidRPr="009D30F1" w:rsidRDefault="009655D6" w:rsidP="00BC697F">
      <w:pPr>
        <w:pStyle w:val="berschrift4oNr"/>
        <w:tabs>
          <w:tab w:val="left" w:pos="284"/>
        </w:tabs>
        <w:rPr>
          <w:b w:val="0"/>
        </w:rPr>
      </w:pPr>
      <w:r w:rsidRPr="009D30F1">
        <w:rPr>
          <w:b w:val="0"/>
        </w:rPr>
        <w:t>b)</w:t>
      </w:r>
      <w:r>
        <w:rPr>
          <w:b w:val="0"/>
        </w:rPr>
        <w:tab/>
      </w:r>
      <w:r w:rsidRPr="009D30F1">
        <w:rPr>
          <w:b w:val="0"/>
        </w:rPr>
        <w:t>Kurzbeschrieb des Projekts inkl. Budgetplanung</w:t>
      </w:r>
    </w:p>
    <w:p w:rsidR="009D30F1" w:rsidRPr="003836DE" w:rsidRDefault="009655D6" w:rsidP="00BC697F">
      <w:pPr>
        <w:pStyle w:val="berschrift3oNr"/>
        <w:tabs>
          <w:tab w:val="left" w:pos="284"/>
        </w:tabs>
        <w:spacing w:before="0"/>
      </w:pPr>
      <w:r>
        <w:rPr>
          <w:b w:val="0"/>
        </w:rPr>
        <w:tab/>
        <w:t>I</w:t>
      </w:r>
      <w:r w:rsidRPr="003836DE">
        <w:rPr>
          <w:b w:val="0"/>
        </w:rPr>
        <w:t>nkl. Bezug zur Dreijahresplanung (siehe Vereinbarung Schule mit SN21-LU).</w:t>
      </w:r>
    </w:p>
    <w:tbl>
      <w:tblPr>
        <w:tblStyle w:val="Tabellenraster"/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</w:tblGrid>
      <w:tr w:rsidR="0014141E" w:rsidTr="005E59BD">
        <w:trPr>
          <w:trHeight w:val="4561"/>
        </w:trPr>
        <w:sdt>
          <w:sdtPr>
            <w:rPr>
              <w:rFonts w:cs="Arial"/>
            </w:rPr>
            <w:id w:val="109089757"/>
            <w:placeholder>
              <w:docPart w:val="1462D9D2F05646DA96D36522D4F05C05"/>
            </w:placeholder>
            <w:showingPlcHdr/>
            <w:text w:multiLine="1"/>
          </w:sdtPr>
          <w:sdtEndPr/>
          <w:sdtContent>
            <w:tc>
              <w:tcPr>
                <w:tcW w:w="9111" w:type="dxa"/>
                <w:hideMark/>
              </w:tcPr>
              <w:p w:rsidR="009D30F1" w:rsidRPr="003836DE" w:rsidRDefault="009655D6" w:rsidP="005E59BD">
                <w:pPr>
                  <w:spacing w:before="40" w:after="40"/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</w:tbl>
    <w:p w:rsidR="009D30F1" w:rsidRPr="009D30F1" w:rsidRDefault="009655D6" w:rsidP="009D30F1">
      <w:pPr>
        <w:pStyle w:val="berschrift3oNr"/>
        <w:rPr>
          <w:rStyle w:val="Hyperlink"/>
          <w:b w:val="0"/>
        </w:rPr>
      </w:pPr>
      <w:r w:rsidRPr="003836DE">
        <w:lastRenderedPageBreak/>
        <w:t xml:space="preserve">2. Formular </w:t>
      </w:r>
      <w:r w:rsidRPr="009D30F1">
        <w:rPr>
          <w:b w:val="0"/>
        </w:rPr>
        <w:t>(1a und 1b ausgefüllt im Word-Format)</w:t>
      </w:r>
      <w:r w:rsidRPr="003836DE">
        <w:t xml:space="preserve"> an die DVS zustellen: </w:t>
      </w:r>
      <w:hyperlink r:id="rId20" w:history="1">
        <w:r w:rsidRPr="009D30F1">
          <w:rPr>
            <w:rStyle w:val="Hyperlink"/>
            <w:b w:val="0"/>
          </w:rPr>
          <w:t>SN21.DVS@lu.ch</w:t>
        </w:r>
      </w:hyperlink>
    </w:p>
    <w:p w:rsidR="009D30F1" w:rsidRPr="003836DE" w:rsidRDefault="009655D6" w:rsidP="009D30F1">
      <w:pPr>
        <w:pStyle w:val="berschrift3oNr"/>
      </w:pPr>
      <w:r w:rsidRPr="003836DE">
        <w:t xml:space="preserve">3. Rückmeldung der DVS an die Kontaktperson Schulnetz 21 der Schule: </w:t>
      </w:r>
    </w:p>
    <w:sdt>
      <w:sdtPr>
        <w:id w:val="-608590630"/>
        <w:placeholder>
          <w:docPart w:val="83442F9342BF41B988DE8B37B0B5C0F5"/>
        </w:placeholder>
      </w:sdtPr>
      <w:sdtEndPr/>
      <w:sdtContent>
        <w:p w:rsidR="009D30F1" w:rsidRPr="003836DE" w:rsidRDefault="009655D6" w:rsidP="009D30F1">
          <w:r>
            <w:t>Text eingeben</w:t>
          </w:r>
        </w:p>
      </w:sdtContent>
    </w:sdt>
    <w:p w:rsidR="009D30F1" w:rsidRPr="003836DE" w:rsidRDefault="009655D6" w:rsidP="009D30F1">
      <w:pPr>
        <w:pStyle w:val="berschrift2oNr"/>
        <w:shd w:val="clear" w:color="auto" w:fill="C6D9F1" w:themeFill="text2" w:themeFillTint="33"/>
      </w:pPr>
      <w:r w:rsidRPr="003836DE">
        <w:t>Teil 2: ABRECHNUNG</w:t>
      </w:r>
    </w:p>
    <w:p w:rsidR="009D30F1" w:rsidRPr="003836DE" w:rsidRDefault="009655D6" w:rsidP="009D30F1">
      <w:pPr>
        <w:pStyle w:val="berschrift3oNr"/>
      </w:pPr>
      <w:r w:rsidRPr="003836DE">
        <w:t>4. Effektive Ausgaben</w:t>
      </w:r>
    </w:p>
    <w:p w:rsidR="009D30F1" w:rsidRPr="003836DE" w:rsidRDefault="009655D6" w:rsidP="009D30F1">
      <w:r w:rsidRPr="003836DE">
        <w:t xml:space="preserve">Bei </w:t>
      </w:r>
      <w:r w:rsidRPr="003836DE">
        <w:rPr>
          <w:b/>
        </w:rPr>
        <w:t xml:space="preserve">positiver </w:t>
      </w:r>
      <w:r w:rsidRPr="003836DE">
        <w:t xml:space="preserve">Rückmeldung </w:t>
      </w:r>
      <w:r>
        <w:t xml:space="preserve">(Pkt. 3) </w:t>
      </w:r>
      <w:r w:rsidRPr="003836DE">
        <w:t xml:space="preserve">können die erfolgten Ausgaben </w:t>
      </w:r>
      <w:r>
        <w:t>abgerechnet werden,</w:t>
      </w:r>
      <w:r>
        <w:br/>
      </w:r>
      <w:r>
        <w:t xml:space="preserve">alle </w:t>
      </w:r>
      <w:r w:rsidRPr="003836DE">
        <w:t xml:space="preserve">Belege scannen und per Mail mitsenden. </w:t>
      </w:r>
      <w:r>
        <w:br/>
      </w:r>
      <w:r w:rsidRPr="003836DE">
        <w:t xml:space="preserve">Die Abrechnung (inkl. Belege) muss bis </w:t>
      </w:r>
      <w:r w:rsidRPr="003836DE">
        <w:rPr>
          <w:b/>
        </w:rPr>
        <w:t>spätestens</w:t>
      </w:r>
      <w:r w:rsidRPr="003836DE">
        <w:t xml:space="preserve"> sechs Monate nach Durchführung</w:t>
      </w:r>
      <w:r>
        <w:t xml:space="preserve"> der Vorhaben und</w:t>
      </w:r>
      <w:r w:rsidRPr="00614204">
        <w:t xml:space="preserve"> </w:t>
      </w:r>
      <w:r>
        <w:t xml:space="preserve">jährlich </w:t>
      </w:r>
      <w:r w:rsidRPr="00614204">
        <w:rPr>
          <w:b/>
        </w:rPr>
        <w:t xml:space="preserve">bis </w:t>
      </w:r>
      <w:r>
        <w:rPr>
          <w:b/>
        </w:rPr>
        <w:t>Ende</w:t>
      </w:r>
      <w:r w:rsidRPr="00614204">
        <w:rPr>
          <w:b/>
        </w:rPr>
        <w:t xml:space="preserve"> November</w:t>
      </w:r>
      <w:r>
        <w:t xml:space="preserve"> eingereicht werden, andernfalls werd</w:t>
      </w:r>
      <w:r>
        <w:t xml:space="preserve">en </w:t>
      </w:r>
      <w:r>
        <w:t>die Kosten</w:t>
      </w:r>
      <w:r>
        <w:t xml:space="preserve"> dem Folgejahr belastet.</w:t>
      </w:r>
    </w:p>
    <w:p w:rsidR="009D30F1" w:rsidRPr="003836DE" w:rsidRDefault="009655D6" w:rsidP="009D30F1"/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est"/>
      </w:tblPr>
      <w:tblGrid>
        <w:gridCol w:w="7359"/>
        <w:gridCol w:w="443"/>
        <w:gridCol w:w="1259"/>
      </w:tblGrid>
      <w:tr w:rsidR="0014141E" w:rsidTr="005E59BD">
        <w:trPr>
          <w:trHeight w:val="396"/>
        </w:trPr>
        <w:sdt>
          <w:sdtPr>
            <w:rPr>
              <w:rFonts w:cs="Arial"/>
            </w:rPr>
            <w:id w:val="-624079984"/>
            <w:placeholder>
              <w:docPart w:val="A8139F25179449119CA44FAA098C1AFC"/>
            </w:placeholder>
            <w:showingPlcHdr/>
            <w:text/>
          </w:sdtPr>
          <w:sdtEndPr/>
          <w:sdtContent>
            <w:tc>
              <w:tcPr>
                <w:tcW w:w="73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  <w:b/>
              </w:rPr>
            </w:pPr>
            <w:r w:rsidRPr="003836DE">
              <w:rPr>
                <w:rFonts w:cs="Arial"/>
                <w:b/>
              </w:rPr>
              <w:t>Fr.</w:t>
            </w:r>
          </w:p>
        </w:tc>
        <w:sdt>
          <w:sdtPr>
            <w:rPr>
              <w:rFonts w:cs="Arial"/>
            </w:rPr>
            <w:id w:val="30771040"/>
            <w:placeholder>
              <w:docPart w:val="819E66D60A134D289E4C261C4EB526B1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457B50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Betrag</w:t>
                </w:r>
              </w:p>
            </w:tc>
          </w:sdtContent>
        </w:sdt>
      </w:tr>
      <w:tr w:rsidR="0014141E" w:rsidTr="005E59BD">
        <w:trPr>
          <w:trHeight w:val="397"/>
        </w:trPr>
        <w:sdt>
          <w:sdtPr>
            <w:rPr>
              <w:rFonts w:cs="Arial"/>
            </w:rPr>
            <w:id w:val="2088339452"/>
            <w:placeholder>
              <w:docPart w:val="D8A8D7405E34464CAB82D7DC16AA600B"/>
            </w:placeholder>
            <w:showingPlcHdr/>
            <w:text/>
          </w:sdtPr>
          <w:sdtEndPr/>
          <w:sdtContent>
            <w:tc>
              <w:tcPr>
                <w:tcW w:w="73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  <w:b/>
              </w:rPr>
            </w:pPr>
            <w:r w:rsidRPr="003836DE">
              <w:rPr>
                <w:rFonts w:cs="Arial"/>
                <w:b/>
              </w:rPr>
              <w:t>Fr.</w:t>
            </w:r>
          </w:p>
        </w:tc>
        <w:sdt>
          <w:sdtPr>
            <w:rPr>
              <w:rFonts w:cs="Arial"/>
            </w:rPr>
            <w:id w:val="2041007834"/>
            <w:placeholder>
              <w:docPart w:val="83442F9342BF41B988DE8B37B0B5C0F5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Betrag</w:t>
                </w:r>
              </w:p>
            </w:tc>
          </w:sdtContent>
        </w:sdt>
      </w:tr>
      <w:tr w:rsidR="0014141E" w:rsidTr="005E59BD">
        <w:trPr>
          <w:trHeight w:val="397"/>
        </w:trPr>
        <w:sdt>
          <w:sdtPr>
            <w:rPr>
              <w:rFonts w:cs="Arial"/>
            </w:rPr>
            <w:id w:val="705751787"/>
            <w:placeholder>
              <w:docPart w:val="2B4DFE5D05B446789E64FACA793F14D7"/>
            </w:placeholder>
            <w:showingPlcHdr/>
            <w:text/>
          </w:sdtPr>
          <w:sdtEndPr/>
          <w:sdtContent>
            <w:tc>
              <w:tcPr>
                <w:tcW w:w="73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  <w:b/>
              </w:rPr>
            </w:pPr>
            <w:r w:rsidRPr="003836DE">
              <w:rPr>
                <w:rFonts w:cs="Arial"/>
                <w:b/>
              </w:rPr>
              <w:t>Fr.</w:t>
            </w:r>
          </w:p>
        </w:tc>
        <w:sdt>
          <w:sdtPr>
            <w:rPr>
              <w:rFonts w:cs="Arial"/>
            </w:rPr>
            <w:id w:val="919981301"/>
            <w:placeholder>
              <w:docPart w:val="83442F9342BF41B988DE8B37B0B5C0F5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Betrag</w:t>
                </w:r>
              </w:p>
            </w:tc>
          </w:sdtContent>
        </w:sdt>
      </w:tr>
      <w:tr w:rsidR="0014141E" w:rsidTr="005E59BD">
        <w:trPr>
          <w:trHeight w:val="397"/>
        </w:trPr>
        <w:sdt>
          <w:sdtPr>
            <w:rPr>
              <w:rFonts w:cs="Arial"/>
            </w:rPr>
            <w:id w:val="1031616192"/>
            <w:placeholder>
              <w:docPart w:val="FD3496CC43734DA1A460C160416AF927"/>
            </w:placeholder>
            <w:showingPlcHdr/>
            <w:text/>
          </w:sdtPr>
          <w:sdtEndPr/>
          <w:sdtContent>
            <w:tc>
              <w:tcPr>
                <w:tcW w:w="73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  <w:b/>
              </w:rPr>
            </w:pPr>
            <w:r w:rsidRPr="003836DE">
              <w:rPr>
                <w:rFonts w:cs="Arial"/>
                <w:b/>
              </w:rPr>
              <w:t>Fr.</w:t>
            </w:r>
          </w:p>
        </w:tc>
        <w:sdt>
          <w:sdtPr>
            <w:rPr>
              <w:rFonts w:cs="Arial"/>
            </w:rPr>
            <w:id w:val="522135333"/>
            <w:placeholder>
              <w:docPart w:val="83442F9342BF41B988DE8B37B0B5C0F5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Betrag</w:t>
                </w:r>
              </w:p>
            </w:tc>
          </w:sdtContent>
        </w:sdt>
      </w:tr>
      <w:tr w:rsidR="0014141E" w:rsidTr="005E59BD">
        <w:trPr>
          <w:trHeight w:val="397"/>
        </w:trPr>
        <w:sdt>
          <w:sdtPr>
            <w:rPr>
              <w:rFonts w:cs="Arial"/>
            </w:rPr>
            <w:id w:val="-1742095823"/>
            <w:placeholder>
              <w:docPart w:val="F224E7E36E4E44069B03FCB93ACAF56A"/>
            </w:placeholder>
            <w:showingPlcHdr/>
            <w:text/>
          </w:sdtPr>
          <w:sdtEndPr/>
          <w:sdtContent>
            <w:tc>
              <w:tcPr>
                <w:tcW w:w="73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  <w:b/>
              </w:rPr>
            </w:pPr>
            <w:r w:rsidRPr="003836DE">
              <w:rPr>
                <w:rFonts w:cs="Arial"/>
                <w:b/>
              </w:rPr>
              <w:t>Fr.</w:t>
            </w:r>
          </w:p>
        </w:tc>
        <w:sdt>
          <w:sdtPr>
            <w:rPr>
              <w:rFonts w:cs="Arial"/>
            </w:rPr>
            <w:id w:val="138087201"/>
            <w:placeholder>
              <w:docPart w:val="83442F9342BF41B988DE8B37B0B5C0F5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>Betrag</w:t>
                </w:r>
              </w:p>
            </w:tc>
          </w:sdtContent>
        </w:sdt>
      </w:tr>
      <w:tr w:rsidR="0014141E" w:rsidTr="005E59BD">
        <w:trPr>
          <w:trHeight w:val="397"/>
        </w:trPr>
        <w:sdt>
          <w:sdtPr>
            <w:rPr>
              <w:rFonts w:cs="Arial"/>
            </w:rPr>
            <w:id w:val="-1065718492"/>
            <w:placeholder>
              <w:docPart w:val="152CD89CF29743A9BD59A5465BAA0C0C"/>
            </w:placeholder>
            <w:showingPlcHdr/>
            <w:text/>
          </w:sdtPr>
          <w:sdtEndPr/>
          <w:sdtContent>
            <w:tc>
              <w:tcPr>
                <w:tcW w:w="73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b/>
              </w:rPr>
            </w:pPr>
            <w:r w:rsidRPr="003836DE">
              <w:rPr>
                <w:b/>
              </w:rPr>
              <w:t>Fr.</w:t>
            </w:r>
          </w:p>
        </w:tc>
        <w:sdt>
          <w:sdtPr>
            <w:id w:val="-859047269"/>
            <w:placeholder>
              <w:docPart w:val="83442F9342BF41B988DE8B37B0B5C0F5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</w:pPr>
                <w:r>
                  <w:t>Betrag</w:t>
                </w:r>
              </w:p>
            </w:tc>
          </w:sdtContent>
        </w:sdt>
      </w:tr>
      <w:tr w:rsidR="0014141E" w:rsidTr="005E59BD">
        <w:trPr>
          <w:trHeight w:val="397"/>
        </w:trPr>
        <w:sdt>
          <w:sdtPr>
            <w:rPr>
              <w:rFonts w:cs="Arial"/>
            </w:rPr>
            <w:id w:val="-1399823461"/>
            <w:placeholder>
              <w:docPart w:val="421CFAF2CCFA4DDCA2B97A6665466E8C"/>
            </w:placeholder>
            <w:showingPlcHdr/>
            <w:text/>
          </w:sdtPr>
          <w:sdtEndPr/>
          <w:sdtContent>
            <w:tc>
              <w:tcPr>
                <w:tcW w:w="7359" w:type="dxa"/>
                <w:vAlign w:val="bottom"/>
              </w:tcPr>
              <w:p w:rsidR="009D30F1" w:rsidRPr="003836DE" w:rsidRDefault="009655D6" w:rsidP="00C31874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b/>
              </w:rPr>
            </w:pPr>
            <w:r w:rsidRPr="003836DE">
              <w:rPr>
                <w:b/>
              </w:rPr>
              <w:t>Fr.</w:t>
            </w:r>
          </w:p>
        </w:tc>
        <w:sdt>
          <w:sdtPr>
            <w:id w:val="1198205784"/>
            <w:placeholder>
              <w:docPart w:val="83442F9342BF41B988DE8B37B0B5C0F5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</w:pPr>
                <w:r>
                  <w:t>Betrag</w:t>
                </w:r>
              </w:p>
            </w:tc>
          </w:sdtContent>
        </w:sdt>
      </w:tr>
      <w:tr w:rsidR="0014141E" w:rsidTr="005E59BD">
        <w:trPr>
          <w:trHeight w:val="397"/>
        </w:trPr>
        <w:tc>
          <w:tcPr>
            <w:tcW w:w="7359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  <w:b/>
              </w:rPr>
            </w:pPr>
            <w:r w:rsidRPr="003836DE">
              <w:rPr>
                <w:rFonts w:cs="Arial"/>
                <w:b/>
              </w:rPr>
              <w:t>Total</w:t>
            </w:r>
          </w:p>
        </w:tc>
        <w:tc>
          <w:tcPr>
            <w:tcW w:w="443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b/>
              </w:rPr>
            </w:pPr>
            <w:r w:rsidRPr="003836DE">
              <w:rPr>
                <w:b/>
              </w:rPr>
              <w:t>Fr.</w:t>
            </w:r>
          </w:p>
        </w:tc>
        <w:sdt>
          <w:sdtPr>
            <w:rPr>
              <w:rFonts w:cs="Arial"/>
            </w:rPr>
            <w:id w:val="-1008672978"/>
            <w:placeholder>
              <w:docPart w:val="B61ADC410E544EAAA8E512B51023DDAC"/>
            </w:placeholder>
            <w:text/>
          </w:sdtPr>
          <w:sdtEndPr/>
          <w:sdtContent>
            <w:tc>
              <w:tcPr>
                <w:tcW w:w="1259" w:type="dxa"/>
                <w:vAlign w:val="bottom"/>
              </w:tcPr>
              <w:p w:rsidR="009D30F1" w:rsidRPr="003836DE" w:rsidRDefault="009655D6" w:rsidP="00457B50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jc w:val="right"/>
                  <w:rPr>
                    <w:b/>
                  </w:rPr>
                </w:pPr>
                <w:r>
                  <w:rPr>
                    <w:rFonts w:cs="Arial"/>
                  </w:rPr>
                  <w:t>Betrag</w:t>
                </w:r>
              </w:p>
            </w:tc>
          </w:sdtContent>
        </w:sdt>
      </w:tr>
    </w:tbl>
    <w:p w:rsidR="009D30F1" w:rsidRPr="003836DE" w:rsidRDefault="009655D6" w:rsidP="009D30F1">
      <w:pPr>
        <w:pStyle w:val="berschrift3oNr"/>
      </w:pPr>
      <w:r w:rsidRPr="003836DE">
        <w:t>5. Zahlverbindung (Bank/Post) ergänzen</w:t>
      </w:r>
    </w:p>
    <w:p w:rsidR="009D30F1" w:rsidRPr="00457B50" w:rsidRDefault="009655D6" w:rsidP="009D30F1">
      <w:pPr>
        <w:spacing w:before="120" w:after="120"/>
      </w:pPr>
      <w:r w:rsidRPr="00457B50">
        <w:rPr>
          <w:i/>
        </w:rPr>
        <w:t xml:space="preserve">Wichtig: </w:t>
      </w:r>
      <w:r>
        <w:rPr>
          <w:i/>
        </w:rPr>
        <w:br/>
      </w:r>
      <w:r w:rsidRPr="003836DE">
        <w:t xml:space="preserve">Zahlungen </w:t>
      </w:r>
      <w:r>
        <w:t>erfolgen ausschliesslich</w:t>
      </w:r>
      <w:r w:rsidRPr="003836DE">
        <w:t xml:space="preserve"> an Schul- oder Gemeindekonto (keine Privat</w:t>
      </w:r>
      <w:r w:rsidRPr="00457B50">
        <w:t>konto)!</w:t>
      </w:r>
      <w:r w:rsidRPr="00457B50">
        <w:t xml:space="preserve"> </w:t>
      </w:r>
      <w:r>
        <w:br/>
      </w:r>
      <w:r w:rsidRPr="00457B50">
        <w:rPr>
          <w:i/>
        </w:rPr>
        <w:t>Bitte informieren Sie die zuständige Finanzstelle Ihrer Schule/Gemeinde über diese Zahlung.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522"/>
      </w:tblGrid>
      <w:tr w:rsidR="0014141E" w:rsidTr="005E59BD">
        <w:trPr>
          <w:trHeight w:val="396"/>
        </w:trPr>
        <w:tc>
          <w:tcPr>
            <w:tcW w:w="3539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</w:rPr>
            </w:pPr>
            <w:r w:rsidRPr="003836DE">
              <w:t>Name des Kontoi</w:t>
            </w:r>
            <w:r w:rsidRPr="003836DE">
              <w:t xml:space="preserve">nhabers </w:t>
            </w:r>
            <w:r w:rsidRPr="003836DE">
              <w:rPr>
                <w:sz w:val="20"/>
                <w:szCs w:val="20"/>
              </w:rPr>
              <w:t>(Schule/Gemeinde)</w:t>
            </w:r>
          </w:p>
        </w:tc>
        <w:sdt>
          <w:sdtPr>
            <w:rPr>
              <w:rFonts w:cs="Arial"/>
            </w:rPr>
            <w:id w:val="1045569473"/>
            <w:placeholder>
              <w:docPart w:val="FC4EB1AA7AB34ACBB8D74BD3BA105504"/>
            </w:placeholder>
            <w:showingPlcHdr/>
            <w:text/>
          </w:sdtPr>
          <w:sdtEndPr/>
          <w:sdtContent>
            <w:tc>
              <w:tcPr>
                <w:tcW w:w="5522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  <w:tr w:rsidR="0014141E" w:rsidTr="005E59BD">
        <w:trPr>
          <w:trHeight w:val="396"/>
        </w:trPr>
        <w:tc>
          <w:tcPr>
            <w:tcW w:w="3539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</w:pPr>
            <w:r w:rsidRPr="003836DE">
              <w:t xml:space="preserve">Adresse des Kontoinhabers </w:t>
            </w:r>
            <w:r w:rsidRPr="003836DE">
              <w:rPr>
                <w:sz w:val="20"/>
                <w:szCs w:val="20"/>
              </w:rPr>
              <w:t>(Schule/Gemeinde)</w:t>
            </w:r>
          </w:p>
        </w:tc>
        <w:sdt>
          <w:sdtPr>
            <w:rPr>
              <w:rFonts w:cs="Arial"/>
            </w:rPr>
            <w:id w:val="1936861742"/>
            <w:placeholder>
              <w:docPart w:val="022EB659AECB478C9318FF9E42FCF40B"/>
            </w:placeholder>
            <w:showingPlcHdr/>
            <w:text/>
          </w:sdtPr>
          <w:sdtEndPr/>
          <w:sdtContent>
            <w:tc>
              <w:tcPr>
                <w:tcW w:w="5522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  <w:tr w:rsidR="0014141E" w:rsidTr="005E59BD">
        <w:trPr>
          <w:trHeight w:val="397"/>
        </w:trPr>
        <w:tc>
          <w:tcPr>
            <w:tcW w:w="3539" w:type="dxa"/>
            <w:vAlign w:val="bottom"/>
          </w:tcPr>
          <w:p w:rsidR="009D30F1" w:rsidRPr="003836DE" w:rsidRDefault="009655D6" w:rsidP="005E59BD">
            <w:pPr>
              <w:tabs>
                <w:tab w:val="left" w:pos="1843"/>
                <w:tab w:val="left" w:pos="4111"/>
                <w:tab w:val="left" w:pos="6379"/>
              </w:tabs>
              <w:ind w:left="28"/>
              <w:rPr>
                <w:rFonts w:cs="Arial"/>
              </w:rPr>
            </w:pPr>
            <w:r w:rsidRPr="003836DE">
              <w:t>IBAN-Nr.</w:t>
            </w:r>
          </w:p>
        </w:tc>
        <w:sdt>
          <w:sdtPr>
            <w:rPr>
              <w:rFonts w:cs="Arial"/>
            </w:rPr>
            <w:id w:val="895241054"/>
            <w:placeholder>
              <w:docPart w:val="4579CC595FE64D78857052817B474A61"/>
            </w:placeholder>
            <w:showingPlcHdr/>
            <w:text/>
          </w:sdtPr>
          <w:sdtEndPr/>
          <w:sdtContent>
            <w:tc>
              <w:tcPr>
                <w:tcW w:w="5522" w:type="dxa"/>
                <w:vAlign w:val="bottom"/>
              </w:tcPr>
              <w:p w:rsidR="009D30F1" w:rsidRPr="003836DE" w:rsidRDefault="009655D6" w:rsidP="005E59BD">
                <w:pPr>
                  <w:tabs>
                    <w:tab w:val="left" w:pos="1843"/>
                    <w:tab w:val="left" w:pos="4111"/>
                    <w:tab w:val="left" w:pos="6379"/>
                  </w:tabs>
                  <w:ind w:left="28"/>
                  <w:rPr>
                    <w:rFonts w:cs="Arial"/>
                  </w:rPr>
                </w:pPr>
                <w:r w:rsidRPr="003836DE">
                  <w:rPr>
                    <w:rStyle w:val="Platzhaltertext"/>
                    <w:vanish/>
                  </w:rPr>
                  <w:t>Text eingeben</w:t>
                </w:r>
              </w:p>
            </w:tc>
          </w:sdtContent>
        </w:sdt>
      </w:tr>
    </w:tbl>
    <w:p w:rsidR="009D30F1" w:rsidRPr="003836DE" w:rsidRDefault="009655D6" w:rsidP="009D30F1">
      <w:pPr>
        <w:rPr>
          <w:highlight w:val="lightGray"/>
        </w:rPr>
      </w:pPr>
    </w:p>
    <w:p w:rsidR="009D30F1" w:rsidRDefault="009655D6" w:rsidP="009D30F1">
      <w:pPr>
        <w:rPr>
          <w:rStyle w:val="Hyperlink"/>
        </w:rPr>
      </w:pPr>
      <w:r w:rsidRPr="003836DE">
        <w:rPr>
          <w:rStyle w:val="Fett"/>
        </w:rPr>
        <w:t xml:space="preserve">6. Vollständig ausgefülltes Formular </w:t>
      </w:r>
      <w:r>
        <w:rPr>
          <w:rStyle w:val="Fett"/>
        </w:rPr>
        <w:t xml:space="preserve">inkl. Belege </w:t>
      </w:r>
      <w:r w:rsidRPr="00BA7B58">
        <w:rPr>
          <w:rStyle w:val="Fett"/>
          <w:b w:val="0"/>
        </w:rPr>
        <w:t>der DVS erneut zustellen</w:t>
      </w:r>
      <w:r w:rsidRPr="003836DE">
        <w:rPr>
          <w:rStyle w:val="Fett"/>
        </w:rPr>
        <w:t xml:space="preserve">: </w:t>
      </w:r>
      <w:hyperlink r:id="rId21" w:history="1">
        <w:r w:rsidRPr="00A742E9">
          <w:rPr>
            <w:rStyle w:val="Hyperlink"/>
          </w:rPr>
          <w:t>SN21.DVS@lu.ch</w:t>
        </w:r>
      </w:hyperlink>
    </w:p>
    <w:p w:rsidR="009D30F1" w:rsidRDefault="009655D6" w:rsidP="009D30F1">
      <w:pPr>
        <w:spacing w:before="40" w:after="40"/>
      </w:pPr>
    </w:p>
    <w:p w:rsidR="009D30F1" w:rsidRPr="00003480" w:rsidRDefault="009655D6" w:rsidP="009D30F1">
      <w:pPr>
        <w:spacing w:before="40" w:after="40"/>
      </w:pPr>
    </w:p>
    <w:sectPr w:rsidR="009D30F1" w:rsidRPr="00003480" w:rsidSect="0023315B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55D6">
      <w:r>
        <w:separator/>
      </w:r>
    </w:p>
  </w:endnote>
  <w:endnote w:type="continuationSeparator" w:id="0">
    <w:p w:rsidR="00000000" w:rsidRDefault="009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5B" w:rsidRDefault="009655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23315B" w:rsidRDefault="009655D6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537E638C77014AC4AEDC2141D2739E96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Pr="0023315B">
          <w:rPr>
            <w:rStyle w:val="Hervorhebung"/>
          </w:rPr>
          <w:t>‍</w:t>
        </w:r>
      </w:sdtContent>
    </w:sdt>
    <w:r w:rsidRPr="0023315B">
      <w:t>‍</w:t>
    </w:r>
    <w:sdt>
      <w:sdtPr>
        <w:tag w:val="FooterNormal"/>
        <w:id w:val="68633397"/>
        <w:placeholder>
          <w:docPart w:val="EB5D26708AFE49EE99CBD6661E37DB0E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Pr="0023315B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4141E" w:rsidTr="00F83449">
      <w:tc>
        <w:tcPr>
          <w:tcW w:w="6177" w:type="dxa"/>
          <w:vAlign w:val="center"/>
        </w:tcPr>
        <w:p w:rsidR="003852D0" w:rsidRPr="0023315B" w:rsidRDefault="009655D6" w:rsidP="00300F6C">
          <w:pPr>
            <w:pStyle w:val="Fusszeile"/>
          </w:pP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"CMIdata.G_Signatur"\*CHARFORMAT 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"CMIdata.G_Laufnummer"\*CHARFORMAT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2024-12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"" ""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"CMIdata.G_Laufnummer"\*CHARFORMAT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2024-12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/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"CMIdata.Dok_Titel"\*CHARFORMAT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Antrags- und Abrechnungsformular Schulnetz 21 - LU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" \* MERGEFORMAT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2024-12</w:instrText>
          </w:r>
          <w:r w:rsidR="001E504E" w:rsidRPr="0023315B">
            <w:rPr>
              <w:noProof/>
              <w:lang w:eastAsia="de-DE"/>
            </w:rPr>
            <w:instrText xml:space="preserve"> / </w:instrText>
          </w:r>
          <w:r w:rsidR="001E504E">
            <w:rPr>
              <w:noProof/>
              <w:lang w:eastAsia="de-DE"/>
            </w:rPr>
            <w:instrText>Antrags- und Abrechnungsformular Schulnetz 21 - LU</w:instrText>
          </w:r>
          <w:r w:rsidRPr="0023315B">
            <w:fldChar w:fldCharType="end"/>
          </w:r>
          <w:r w:rsidRPr="0023315B">
            <w:rPr>
              <w:lang w:eastAsia="de-DE"/>
            </w:rPr>
            <w:instrText>" "</w:instrText>
          </w:r>
          <w:r w:rsidRPr="0023315B">
            <w:fldChar w:fldCharType="begin"/>
          </w:r>
          <w:r w:rsidRPr="0023315B">
            <w:rPr>
              <w:lang w:eastAsia="de-DE"/>
            </w:rPr>
            <w:instrText xml:space="preserve"> DOCPROPERTY "CMIdata.G_Signatur"\*CHARFORMAT </w:instrText>
          </w:r>
          <w:r w:rsidRPr="0023315B">
            <w:fldChar w:fldCharType="separate"/>
          </w:r>
          <w:r w:rsidRPr="0023315B">
            <w:rPr>
              <w:lang w:eastAsia="de-DE"/>
            </w:rPr>
            <w:instrText>CMIdata.G_Signatur</w:instrText>
          </w:r>
          <w:r w:rsidRPr="0023315B">
            <w:fldChar w:fldCharType="end"/>
          </w:r>
          <w:r w:rsidRPr="0023315B">
            <w:rPr>
              <w:lang w:eastAsia="de-DE"/>
            </w:rPr>
            <w:instrText xml:space="preserve"> / </w:instrText>
          </w:r>
          <w:r w:rsidRPr="0023315B">
            <w:fldChar w:fldCharType="begin"/>
          </w:r>
          <w:r w:rsidRPr="0023315B">
            <w:rPr>
              <w:lang w:eastAsia="de-DE"/>
            </w:rPr>
            <w:instrText xml:space="preserve"> DOCPROPERTY "CMIdata.Dok_Titel"\*CHARFORMAT </w:instrText>
          </w:r>
          <w:r w:rsidRPr="0023315B">
            <w:fldChar w:fldCharType="separate"/>
          </w:r>
          <w:r w:rsidRPr="0023315B">
            <w:rPr>
              <w:lang w:eastAsia="de-DE"/>
            </w:rPr>
            <w:instrText>CMIdata.Dok_Titel</w:instrText>
          </w:r>
          <w:r w:rsidRPr="0023315B">
            <w:fldChar w:fldCharType="end"/>
          </w:r>
          <w:r w:rsidRPr="0023315B">
            <w:rPr>
              <w:lang w:eastAsia="de-DE"/>
            </w:rPr>
            <w:instrText xml:space="preserve">" \* MERGEFORMAT </w:instrText>
          </w:r>
          <w:r w:rsidRPr="0023315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2024-12</w:t>
          </w:r>
          <w:r w:rsidRPr="0023315B">
            <w:rPr>
              <w:noProof/>
              <w:lang w:eastAsia="de-DE"/>
            </w:rPr>
            <w:t xml:space="preserve"> / </w:t>
          </w:r>
          <w:r>
            <w:rPr>
              <w:noProof/>
              <w:lang w:eastAsia="de-DE"/>
            </w:rPr>
            <w:t>Antrags- und Abrechnungsformular Schulnetz 21 - LU</w:t>
          </w:r>
          <w:r w:rsidRPr="0023315B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23315B" w:rsidRDefault="009655D6" w:rsidP="00300F6C">
          <w:pPr>
            <w:pStyle w:val="Fusszeile-Seite"/>
            <w:rPr>
              <w:lang w:eastAsia="de-DE"/>
            </w:rPr>
          </w:pP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NUMPAGES </w:instrText>
          </w:r>
          <w:r w:rsidRPr="0023315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&gt; "1"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"Doc.Page"\*CHARFORMAT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"" "Seite"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"Doc.Page"\*CHARFORMAT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"Doc.Page" "Seite"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"Doc.Page"\*CHARFORMAT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"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" </w:instrText>
          </w:r>
          <w:r w:rsidRPr="0023315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PAGE </w:instrText>
          </w:r>
          <w:r w:rsidRPr="0023315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"Doc.of"\*CHARFORMAT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"" "von"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"Doc.of"\*CHARFORMAT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"Doc.of" "von"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"Doc.of"\*CHARFORMAT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"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" </w:instrText>
          </w:r>
          <w:r w:rsidRPr="0023315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NUMPAGES </w:instrText>
          </w:r>
          <w:r w:rsidRPr="0023315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>"" "</w:instrText>
          </w:r>
          <w:r w:rsidRPr="0023315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Seite</w:t>
          </w:r>
          <w:r w:rsidRPr="0023315B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1</w:t>
          </w:r>
          <w:r w:rsidRPr="0023315B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von</w:t>
          </w:r>
          <w:r w:rsidRPr="0023315B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2</w: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t xml:space="preserve"> </w:t>
          </w:r>
        </w:p>
      </w:tc>
    </w:tr>
    <w:tr w:rsidR="0014141E" w:rsidRPr="001E504E" w:rsidTr="00F83449">
      <w:tc>
        <w:tcPr>
          <w:tcW w:w="6177" w:type="dxa"/>
          <w:vAlign w:val="center"/>
        </w:tcPr>
        <w:p w:rsidR="003852D0" w:rsidRPr="0023315B" w:rsidRDefault="009655D6" w:rsidP="00D67CE1">
          <w:pPr>
            <w:pStyle w:val="Fusszeile-Pfad"/>
          </w:pPr>
          <w:bookmarkStart w:id="14" w:name="FusszeileErsteSeite" w:colFirst="0" w:colLast="0"/>
        </w:p>
      </w:tc>
      <w:tc>
        <w:tcPr>
          <w:tcW w:w="2951" w:type="dxa"/>
        </w:tcPr>
        <w:p w:rsidR="003852D0" w:rsidRPr="001E504E" w:rsidRDefault="009655D6" w:rsidP="003852D0">
          <w:pPr>
            <w:rPr>
              <w:color w:val="FFFFFF"/>
              <w:sz w:val="2"/>
              <w:szCs w:val="2"/>
            </w:rPr>
          </w:pPr>
          <w:r w:rsidRPr="0023315B">
            <w:rPr>
              <w:color w:val="FFFFFF"/>
              <w:sz w:val="2"/>
              <w:szCs w:val="2"/>
            </w:rPr>
            <w:fldChar w:fldCharType="begin"/>
          </w:r>
          <w:r w:rsidRPr="001E504E">
            <w:rPr>
              <w:color w:val="FFFFFF"/>
              <w:sz w:val="2"/>
              <w:szCs w:val="2"/>
            </w:rPr>
            <w:instrText xml:space="preserve"> IF </w:instrText>
          </w:r>
          <w:r w:rsidRPr="0023315B">
            <w:rPr>
              <w:color w:val="FFFFFF"/>
              <w:sz w:val="2"/>
              <w:szCs w:val="2"/>
            </w:rPr>
            <w:fldChar w:fldCharType="begin"/>
          </w:r>
          <w:r w:rsidRPr="001E504E">
            <w:rPr>
              <w:color w:val="FFFFFF"/>
              <w:sz w:val="2"/>
              <w:szCs w:val="2"/>
            </w:rPr>
            <w:instrText xml:space="preserve"> DOCPROPERTY "Textmarke.Metadaten"\*</w:instrText>
          </w:r>
          <w:r w:rsidRPr="001E504E">
            <w:rPr>
              <w:color w:val="FFFFFF"/>
              <w:sz w:val="2"/>
              <w:szCs w:val="2"/>
            </w:rPr>
            <w:instrText xml:space="preserve">CHARFORMAT </w:instrText>
          </w:r>
          <w:r w:rsidRPr="0023315B">
            <w:rPr>
              <w:color w:val="FFFFFF"/>
              <w:sz w:val="2"/>
              <w:szCs w:val="2"/>
            </w:rPr>
            <w:fldChar w:fldCharType="separate"/>
          </w:r>
          <w:r w:rsidR="001E504E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23315B">
            <w:rPr>
              <w:color w:val="FFFFFF"/>
              <w:sz w:val="2"/>
              <w:szCs w:val="2"/>
            </w:rPr>
            <w:fldChar w:fldCharType="end"/>
          </w:r>
          <w:r w:rsidRPr="001E504E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1E504E" w:rsidRDefault="009655D6" w:rsidP="003852D0">
          <w:pPr>
            <w:rPr>
              <w:color w:val="FFFFFF"/>
              <w:sz w:val="2"/>
              <w:szCs w:val="2"/>
              <w:highlight w:val="white"/>
            </w:rPr>
          </w:pPr>
          <w:r w:rsidRPr="0023315B">
            <w:rPr>
              <w:color w:val="FFFFFF"/>
              <w:sz w:val="2"/>
              <w:szCs w:val="2"/>
            </w:rPr>
            <w:fldChar w:fldCharType="begin"/>
          </w:r>
          <w:r w:rsidRPr="001E504E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1E504E">
            <w:rPr>
              <w:color w:val="FFFFFF"/>
              <w:sz w:val="2"/>
              <w:szCs w:val="2"/>
            </w:rPr>
            <w:instrText>Textmarke.Metadaten</w:instrText>
          </w:r>
          <w:r w:rsidRPr="001E504E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23315B">
            <w:rPr>
              <w:color w:val="FFFFFF"/>
              <w:sz w:val="2"/>
              <w:szCs w:val="2"/>
            </w:rPr>
            <w:fldChar w:fldCharType="separate"/>
          </w:r>
          <w:r w:rsidR="001E504E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23315B">
            <w:rPr>
              <w:color w:val="FFFFFF"/>
              <w:sz w:val="2"/>
              <w:szCs w:val="2"/>
            </w:rPr>
            <w:fldChar w:fldCharType="end"/>
          </w:r>
        </w:p>
        <w:p w:rsidR="001E504E" w:rsidRPr="001E504E" w:rsidRDefault="009655D6" w:rsidP="003852D0">
          <w:pPr>
            <w:rPr>
              <w:noProof/>
              <w:color w:val="FFFFFF"/>
              <w:sz w:val="2"/>
              <w:szCs w:val="2"/>
            </w:rPr>
          </w:pPr>
          <w:r w:rsidRPr="001E504E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23315B">
            <w:rPr>
              <w:color w:val="FFFFFF"/>
              <w:sz w:val="2"/>
              <w:szCs w:val="2"/>
            </w:rPr>
            <w:fldChar w:fldCharType="separate"/>
          </w:r>
        </w:p>
        <w:p w:rsidR="001E504E" w:rsidRPr="001E504E" w:rsidRDefault="001E504E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p w:rsidR="0014141E" w:rsidRPr="001E504E" w:rsidRDefault="009655D6" w:rsidP="003852D0">
          <w:pPr>
            <w:jc w:val="right"/>
            <w:rPr>
              <w:color w:val="FFFFFF"/>
              <w:sz w:val="2"/>
              <w:szCs w:val="2"/>
            </w:rPr>
          </w:pPr>
          <w:r w:rsidRPr="0023315B">
            <w:rPr>
              <w:color w:val="FFFFFF"/>
              <w:sz w:val="2"/>
              <w:szCs w:val="2"/>
            </w:rPr>
            <w:fldChar w:fldCharType="end"/>
          </w:r>
        </w:p>
      </w:tc>
    </w:tr>
    <w:bookmarkEnd w:id="14"/>
  </w:tbl>
  <w:p w:rsidR="003852D0" w:rsidRPr="001E504E" w:rsidRDefault="009655D6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4141E" w:rsidTr="003852D0">
      <w:tc>
        <w:tcPr>
          <w:tcW w:w="6177" w:type="dxa"/>
          <w:vAlign w:val="center"/>
        </w:tcPr>
        <w:p w:rsidR="003852D0" w:rsidRPr="0023315B" w:rsidRDefault="009655D6" w:rsidP="003852D0">
          <w:pPr>
            <w:pStyle w:val="Fusszeile-Pfad"/>
          </w:pPr>
          <w:r w:rsidRPr="0023315B">
            <w:fldChar w:fldCharType="begin"/>
          </w:r>
          <w:r w:rsidRPr="0023315B">
            <w:instrText xml:space="preserve"> IF </w:instrText>
          </w:r>
          <w:r w:rsidRPr="0023315B">
            <w:fldChar w:fldCharType="begin"/>
          </w:r>
          <w:r w:rsidRPr="0023315B">
            <w:instrText xml:space="preserve"> DOCPROPERTY "Outputprofile.Internal"\*CHARFORMAT </w:instrText>
          </w:r>
          <w:r w:rsidRPr="0023315B">
            <w:fldChar w:fldCharType="end"/>
          </w:r>
          <w:r w:rsidRPr="0023315B">
            <w:instrText xml:space="preserve"> = "" "" "</w:instrText>
          </w:r>
          <w:r w:rsidRPr="0023315B">
            <w:fldChar w:fldCharType="begin"/>
          </w:r>
          <w:r>
            <w:instrText xml:space="preserve"> FILENAME  \p  \* MERGEFORMAT </w:instrText>
          </w:r>
          <w:r w:rsidRPr="0023315B">
            <w:fldChar w:fldCharType="separate"/>
          </w:r>
          <w:r w:rsidRPr="0023315B">
            <w:rPr>
              <w:noProof/>
            </w:rPr>
            <w:instrText>C:\Users\KT19E4~1\AppData\Local\Temp\officeatwork\temp0000\Templ.dot</w:instrText>
          </w:r>
          <w:r w:rsidRPr="0023315B">
            <w:rPr>
              <w:noProof/>
            </w:rPr>
            <w:fldChar w:fldCharType="end"/>
          </w:r>
          <w:r w:rsidRPr="0023315B">
            <w:instrText>" \&lt;OawJumpToField value=0/&gt;</w:instrText>
          </w:r>
          <w:r w:rsidRPr="0023315B">
            <w:fldChar w:fldCharType="end"/>
          </w:r>
        </w:p>
      </w:tc>
      <w:tc>
        <w:tcPr>
          <w:tcW w:w="2951" w:type="dxa"/>
        </w:tcPr>
        <w:p w:rsidR="003852D0" w:rsidRPr="0023315B" w:rsidRDefault="009655D6" w:rsidP="003852D0">
          <w:pPr>
            <w:jc w:val="right"/>
            <w:rPr>
              <w:lang w:eastAsia="de-DE"/>
            </w:rPr>
          </w:pP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NUMPAGES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2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&gt; "1"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"Doc.Page"\*CHARFORMAT </w:instrText>
          </w:r>
          <w:r w:rsidR="001E504E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"Doc.Page" "Seite"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"Doc.Page"\*CHARFORMAT </w:instrText>
          </w:r>
          <w:r w:rsidR="001E504E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" </w:instrText>
          </w:r>
          <w:r w:rsidR="001E504E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Seite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PAGE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1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IF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"Doc.of"\*CHARFORMAT </w:instrText>
          </w:r>
          <w:r w:rsidR="001E504E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= "Doc.of" "von" "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DOCPROPERTY "Doc.of"\*CHARFORMAT </w:instrText>
          </w:r>
          <w:r w:rsidR="001E504E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" </w:instrText>
          </w:r>
          <w:r w:rsidR="001E504E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von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 xml:space="preserve"> </w:instrText>
          </w:r>
          <w:r w:rsidRPr="0023315B">
            <w:rPr>
              <w:lang w:eastAsia="de-DE"/>
            </w:rPr>
            <w:fldChar w:fldCharType="begin"/>
          </w:r>
          <w:r w:rsidRPr="0023315B">
            <w:rPr>
              <w:lang w:eastAsia="de-DE"/>
            </w:rPr>
            <w:instrText xml:space="preserve"> NUMPAGES 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2</w:instrTex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instrText>"" "</w:instrText>
          </w:r>
          <w:r w:rsidRPr="0023315B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t>Seite</w:t>
          </w:r>
          <w:r w:rsidR="001E504E" w:rsidRPr="0023315B">
            <w:rPr>
              <w:noProof/>
              <w:lang w:eastAsia="de-DE"/>
            </w:rPr>
            <w:t xml:space="preserve"> </w:t>
          </w:r>
          <w:r w:rsidR="001E504E">
            <w:rPr>
              <w:noProof/>
              <w:lang w:eastAsia="de-DE"/>
            </w:rPr>
            <w:t>1</w:t>
          </w:r>
          <w:r w:rsidR="001E504E" w:rsidRPr="0023315B">
            <w:rPr>
              <w:noProof/>
              <w:lang w:eastAsia="de-DE"/>
            </w:rPr>
            <w:t xml:space="preserve"> </w:t>
          </w:r>
          <w:r w:rsidR="001E504E">
            <w:rPr>
              <w:noProof/>
              <w:lang w:eastAsia="de-DE"/>
            </w:rPr>
            <w:t>von</w:t>
          </w:r>
          <w:r w:rsidR="001E504E" w:rsidRPr="0023315B">
            <w:rPr>
              <w:noProof/>
              <w:lang w:eastAsia="de-DE"/>
            </w:rPr>
            <w:t xml:space="preserve"> </w:t>
          </w:r>
          <w:r w:rsidR="001E504E">
            <w:rPr>
              <w:noProof/>
              <w:lang w:eastAsia="de-DE"/>
            </w:rPr>
            <w:t>2</w:t>
          </w:r>
          <w:r w:rsidRPr="0023315B">
            <w:rPr>
              <w:lang w:eastAsia="de-DE"/>
            </w:rPr>
            <w:fldChar w:fldCharType="end"/>
          </w:r>
          <w:r w:rsidRPr="0023315B">
            <w:rPr>
              <w:lang w:eastAsia="de-DE"/>
            </w:rPr>
            <w:t xml:space="preserve"> </w:t>
          </w:r>
        </w:p>
      </w:tc>
    </w:tr>
  </w:tbl>
  <w:p w:rsidR="003852D0" w:rsidRPr="0023315B" w:rsidRDefault="009655D6" w:rsidP="003852D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9655D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4141E" w:rsidTr="00F83449">
      <w:tc>
        <w:tcPr>
          <w:tcW w:w="6177" w:type="dxa"/>
          <w:vAlign w:val="center"/>
        </w:tcPr>
        <w:p w:rsidR="003852D0" w:rsidRPr="009D30F1" w:rsidRDefault="009655D6" w:rsidP="00300F6C">
          <w:pPr>
            <w:pStyle w:val="Fusszeile"/>
            <w:rPr>
              <w:lang w:eastAsia="de-DE"/>
            </w:rPr>
          </w:pPr>
          <w:r w:rsidRPr="00F0670D">
            <w:rPr>
              <w:lang w:eastAsia="de-DE"/>
            </w:rPr>
            <w:fldChar w:fldCharType="begin"/>
          </w:r>
          <w:r w:rsidRPr="009D30F1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D30F1">
            <w:rPr>
              <w:lang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D30F1">
            <w:rPr>
              <w:lang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D30F1">
            <w:rPr>
              <w:lang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D30F1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2024-12</w:instrText>
          </w:r>
          <w:r w:rsidRPr="00F0670D">
            <w:rPr>
              <w:lang w:eastAsia="de-DE"/>
            </w:rPr>
            <w:fldChar w:fldCharType="end"/>
          </w:r>
          <w:r w:rsidRPr="009D30F1">
            <w:rPr>
              <w:lang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D30F1">
            <w:rPr>
              <w:lang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2024-12</w:instrText>
          </w:r>
          <w:r w:rsidRPr="00F0670D">
            <w:rPr>
              <w:lang w:eastAsia="de-DE"/>
            </w:rPr>
            <w:fldChar w:fldCharType="end"/>
          </w:r>
          <w:r w:rsidRPr="009D30F1">
            <w:rPr>
              <w:lang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D30F1">
            <w:rPr>
              <w:lang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instrText>Antrags- und Abrechnungsformular Schulnetz 21 - LU</w:instrText>
          </w:r>
          <w:r w:rsidRPr="00F0670D">
            <w:rPr>
              <w:lang w:eastAsia="de-DE"/>
            </w:rPr>
            <w:fldChar w:fldCharType="end"/>
          </w:r>
          <w:r w:rsidRPr="009D30F1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1E504E">
            <w:rPr>
              <w:noProof/>
              <w:lang w:eastAsia="de-DE"/>
            </w:rPr>
            <w:instrText>2024-12</w:instrText>
          </w:r>
          <w:r w:rsidR="001E504E" w:rsidRPr="009D30F1">
            <w:rPr>
              <w:noProof/>
              <w:lang w:eastAsia="de-DE"/>
            </w:rPr>
            <w:instrText xml:space="preserve"> / </w:instrText>
          </w:r>
          <w:r w:rsidR="001E504E">
            <w:rPr>
              <w:noProof/>
              <w:lang w:eastAsia="de-DE"/>
            </w:rPr>
            <w:instrText>Antrags- und Abrechnungsformular Schulnetz 21 - LU</w:instrText>
          </w:r>
          <w:r w:rsidRPr="00F0670D">
            <w:fldChar w:fldCharType="end"/>
          </w:r>
          <w:r w:rsidRPr="009D30F1">
            <w:rPr>
              <w:lang w:eastAsia="de-DE"/>
            </w:rPr>
            <w:instrText>" "</w:instrText>
          </w:r>
          <w:r w:rsidRPr="00F0670D">
            <w:fldChar w:fldCharType="begin"/>
          </w:r>
          <w:r w:rsidRPr="009D30F1">
            <w:rPr>
              <w:lang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Pr="009D30F1">
            <w:rPr>
              <w:lang w:eastAsia="de-DE"/>
            </w:rPr>
            <w:instrText>CMIdata.G_Signatur</w:instrText>
          </w:r>
          <w:r w:rsidRPr="00F0670D">
            <w:fldChar w:fldCharType="end"/>
          </w:r>
          <w:r w:rsidRPr="009D30F1">
            <w:rPr>
              <w:lang w:eastAsia="de-DE"/>
            </w:rPr>
            <w:instrText xml:space="preserve"> / </w:instrText>
          </w:r>
          <w:r w:rsidRPr="00F0670D">
            <w:fldChar w:fldCharType="begin"/>
          </w:r>
          <w:r w:rsidRPr="009D30F1">
            <w:rPr>
              <w:lang w:eastAsia="de-DE"/>
            </w:rPr>
            <w:instrText xml:space="preserve"> DOCP</w:instrText>
          </w:r>
          <w:r w:rsidRPr="009D30F1">
            <w:rPr>
              <w:lang w:eastAsia="de-DE"/>
            </w:rPr>
            <w:instrText xml:space="preserve">ROPERTY "CMIdata.Dok_Titel"\*CHARFORMAT </w:instrText>
          </w:r>
          <w:r w:rsidRPr="00F0670D">
            <w:fldChar w:fldCharType="separate"/>
          </w:r>
          <w:r w:rsidRPr="009D30F1">
            <w:rPr>
              <w:lang w:eastAsia="de-DE"/>
            </w:rPr>
            <w:instrText>CMIdata.Dok_Titel</w:instrText>
          </w:r>
          <w:r w:rsidRPr="00F0670D">
            <w:fldChar w:fldCharType="end"/>
          </w:r>
          <w:r w:rsidRPr="009D30F1">
            <w:rPr>
              <w:lang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2024-12</w:t>
          </w:r>
          <w:r w:rsidRPr="009D30F1">
            <w:rPr>
              <w:noProof/>
              <w:lang w:eastAsia="de-DE"/>
            </w:rPr>
            <w:t xml:space="preserve"> / </w:t>
          </w:r>
          <w:r>
            <w:rPr>
              <w:noProof/>
              <w:lang w:eastAsia="de-DE"/>
            </w:rPr>
            <w:t>Antrags- und Abrechnungsformular Schulnetz 21 - LU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9655D6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1E504E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14141E" w:rsidTr="00F83449">
      <w:tc>
        <w:tcPr>
          <w:tcW w:w="6177" w:type="dxa"/>
          <w:vAlign w:val="center"/>
        </w:tcPr>
        <w:p w:rsidR="003852D0" w:rsidRPr="0023209D" w:rsidRDefault="009655D6" w:rsidP="00D67CE1">
          <w:pPr>
            <w:pStyle w:val="Fusszeile-Pfad"/>
            <w:rPr>
              <w:lang w:eastAsia="de-DE"/>
            </w:rPr>
          </w:pPr>
          <w:bookmarkStart w:id="17" w:name="FusszeileFolgeseiten" w:colFirst="0" w:colLast="0"/>
        </w:p>
      </w:tc>
      <w:tc>
        <w:tcPr>
          <w:tcW w:w="2951" w:type="dxa"/>
        </w:tcPr>
        <w:p w:rsidR="003852D0" w:rsidRPr="00D67CE1" w:rsidRDefault="009655D6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7"/>
  </w:tbl>
  <w:p w:rsidR="003852D0" w:rsidRDefault="009655D6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9655D6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1E504E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E504E">
      <w:rPr>
        <w:noProof/>
      </w:rPr>
      <w:instrText>05.04.2024, 11:07:54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 w:rsidR="001E504E">
      <w:fldChar w:fldCharType="separate"/>
    </w:r>
    <w:r w:rsidR="001E504E">
      <w:rPr>
        <w:noProof/>
        <w:lang w:val="en-US"/>
      </w:rPr>
      <w:instrText>\\kt\shares\KTHOMES\pbuergler\Eigene Dokumente\CMI\85791ee229af4609a1620fbbc269961d\Antrags- und Abrechnungsformular Schulnetz 21 - LU.docx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1E504E">
      <w:rPr>
        <w:noProof/>
      </w:rPr>
      <w:t>05.04.2024, 11:07:54</w:t>
    </w:r>
    <w:r w:rsidR="001E504E" w:rsidRPr="00525B2E">
      <w:rPr>
        <w:noProof/>
        <w:lang w:val="en-US"/>
      </w:rPr>
      <w:t xml:space="preserve">, </w:t>
    </w:r>
    <w:r w:rsidR="001E504E">
      <w:rPr>
        <w:noProof/>
        <w:lang w:val="en-US"/>
      </w:rPr>
      <w:t>\\kt\shares\KTHOMES\pbuergler\Eigene Dokumente\CMI\85791ee229af4609a1620fbbc269961d\Antrags- und Abrechnungsformular Schulnetz 21 - LU.docx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1E504E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</w:instrText>
    </w:r>
    <w:r>
      <w:instrText>FORMAT \&lt;OawJumpToField value=0/&gt;</w:instrText>
    </w:r>
    <w:r>
      <w:fldChar w:fldCharType="separate"/>
    </w:r>
    <w:r w:rsidR="001E504E">
      <w:rPr>
        <w:noProof/>
      </w:rPr>
      <w:instrText>05.04.2024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 w:rsidR="001E504E">
      <w:fldChar w:fldCharType="separate"/>
    </w:r>
    <w:r w:rsidR="001E504E">
      <w:rPr>
        <w:noProof/>
        <w:lang w:val="en-US"/>
      </w:rPr>
      <w:instrText>\\kt\shares\KTHOMES\pbuergler\Eigene Dokumente\CMI\85791ee229af4609a1620fbbc269961d\Antrags- und Abrechnungsformular Schulnetz 21 - LU.docx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1E504E">
      <w:rPr>
        <w:noProof/>
      </w:rPr>
      <w:t>05.04.2024</w:t>
    </w:r>
    <w:r w:rsidR="001E504E" w:rsidRPr="00525B2E">
      <w:rPr>
        <w:noProof/>
        <w:lang w:val="en-US"/>
      </w:rPr>
      <w:t xml:space="preserve">, </w:t>
    </w:r>
    <w:r w:rsidR="001E504E">
      <w:rPr>
        <w:noProof/>
        <w:lang w:val="en-US"/>
      </w:rPr>
      <w:t>\\kt\shares\KTHOMES\pbuergler\Eigene Dokumente\CMI\85791ee229af4609a1620fbbc269961d\Antrags- und Abrechnungsformular Schulnetz 21 - LU.docx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55D6">
      <w:r>
        <w:separator/>
      </w:r>
    </w:p>
  </w:footnote>
  <w:footnote w:type="continuationSeparator" w:id="0">
    <w:p w:rsidR="00000000" w:rsidRDefault="0096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5B" w:rsidRDefault="009655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23315B" w:rsidRDefault="009655D6" w:rsidP="0023315B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23315B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315B">
      <w:t> </w:t>
    </w:r>
  </w:p>
  <w:p w:rsidR="003852D0" w:rsidRPr="0023315B" w:rsidRDefault="009655D6" w:rsidP="003852D0">
    <w:r w:rsidRPr="0023315B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4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289048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315B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23315B" w:rsidRDefault="009655D6" w:rsidP="003852D0">
    <w:r w:rsidRPr="0023315B">
      <w:t> </w:t>
    </w:r>
  </w:p>
  <w:p w:rsidR="003852D0" w:rsidRPr="0023315B" w:rsidRDefault="009655D6" w:rsidP="003852D0">
    <w:pPr>
      <w:rPr>
        <w:color w:val="000000"/>
        <w:sz w:val="2"/>
        <w:szCs w:val="2"/>
      </w:rPr>
    </w:pPr>
    <w:r w:rsidRPr="0023315B"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9655D6" w:rsidP="003852D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9655D6">
    <w:pPr>
      <w:spacing w:line="20" w:lineRule="exact"/>
      <w:rPr>
        <w:sz w:val="2"/>
        <w:szCs w:val="2"/>
      </w:rPr>
    </w:pPr>
  </w:p>
  <w:p w:rsidR="003852D0" w:rsidRPr="00473DA5" w:rsidRDefault="009655D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A5507D8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9684EB82" w:tentative="1">
      <w:start w:val="1"/>
      <w:numFmt w:val="lowerLetter"/>
      <w:lvlText w:val="%2."/>
      <w:lvlJc w:val="left"/>
      <w:pPr>
        <w:ind w:left="1440" w:hanging="360"/>
      </w:pPr>
    </w:lvl>
    <w:lvl w:ilvl="2" w:tplc="71B8227E" w:tentative="1">
      <w:start w:val="1"/>
      <w:numFmt w:val="lowerRoman"/>
      <w:lvlText w:val="%3."/>
      <w:lvlJc w:val="right"/>
      <w:pPr>
        <w:ind w:left="2160" w:hanging="180"/>
      </w:pPr>
    </w:lvl>
    <w:lvl w:ilvl="3" w:tplc="8F4CD1AA" w:tentative="1">
      <w:start w:val="1"/>
      <w:numFmt w:val="decimal"/>
      <w:lvlText w:val="%4."/>
      <w:lvlJc w:val="left"/>
      <w:pPr>
        <w:ind w:left="2880" w:hanging="360"/>
      </w:pPr>
    </w:lvl>
    <w:lvl w:ilvl="4" w:tplc="DD2A3FDA" w:tentative="1">
      <w:start w:val="1"/>
      <w:numFmt w:val="lowerLetter"/>
      <w:lvlText w:val="%5."/>
      <w:lvlJc w:val="left"/>
      <w:pPr>
        <w:ind w:left="3600" w:hanging="360"/>
      </w:pPr>
    </w:lvl>
    <w:lvl w:ilvl="5" w:tplc="0B70259E" w:tentative="1">
      <w:start w:val="1"/>
      <w:numFmt w:val="lowerRoman"/>
      <w:lvlText w:val="%6."/>
      <w:lvlJc w:val="right"/>
      <w:pPr>
        <w:ind w:left="4320" w:hanging="180"/>
      </w:pPr>
    </w:lvl>
    <w:lvl w:ilvl="6" w:tplc="A5509ABE" w:tentative="1">
      <w:start w:val="1"/>
      <w:numFmt w:val="decimal"/>
      <w:lvlText w:val="%7."/>
      <w:lvlJc w:val="left"/>
      <w:pPr>
        <w:ind w:left="5040" w:hanging="360"/>
      </w:pPr>
    </w:lvl>
    <w:lvl w:ilvl="7" w:tplc="0100D9FE" w:tentative="1">
      <w:start w:val="1"/>
      <w:numFmt w:val="lowerLetter"/>
      <w:lvlText w:val="%8."/>
      <w:lvlJc w:val="left"/>
      <w:pPr>
        <w:ind w:left="5760" w:hanging="360"/>
      </w:pPr>
    </w:lvl>
    <w:lvl w:ilvl="8" w:tplc="8336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DC1CDDC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B0A8622" w:tentative="1">
      <w:start w:val="1"/>
      <w:numFmt w:val="lowerLetter"/>
      <w:lvlText w:val="%2."/>
      <w:lvlJc w:val="left"/>
      <w:pPr>
        <w:ind w:left="1440" w:hanging="360"/>
      </w:pPr>
    </w:lvl>
    <w:lvl w:ilvl="2" w:tplc="4B209C9E" w:tentative="1">
      <w:start w:val="1"/>
      <w:numFmt w:val="lowerRoman"/>
      <w:lvlText w:val="%3."/>
      <w:lvlJc w:val="right"/>
      <w:pPr>
        <w:ind w:left="2160" w:hanging="180"/>
      </w:pPr>
    </w:lvl>
    <w:lvl w:ilvl="3" w:tplc="D460F5B2" w:tentative="1">
      <w:start w:val="1"/>
      <w:numFmt w:val="decimal"/>
      <w:lvlText w:val="%4."/>
      <w:lvlJc w:val="left"/>
      <w:pPr>
        <w:ind w:left="2880" w:hanging="360"/>
      </w:pPr>
    </w:lvl>
    <w:lvl w:ilvl="4" w:tplc="397C95C2" w:tentative="1">
      <w:start w:val="1"/>
      <w:numFmt w:val="lowerLetter"/>
      <w:lvlText w:val="%5."/>
      <w:lvlJc w:val="left"/>
      <w:pPr>
        <w:ind w:left="3600" w:hanging="360"/>
      </w:pPr>
    </w:lvl>
    <w:lvl w:ilvl="5" w:tplc="C0644382" w:tentative="1">
      <w:start w:val="1"/>
      <w:numFmt w:val="lowerRoman"/>
      <w:lvlText w:val="%6."/>
      <w:lvlJc w:val="right"/>
      <w:pPr>
        <w:ind w:left="4320" w:hanging="180"/>
      </w:pPr>
    </w:lvl>
    <w:lvl w:ilvl="6" w:tplc="3A8091D0" w:tentative="1">
      <w:start w:val="1"/>
      <w:numFmt w:val="decimal"/>
      <w:lvlText w:val="%7."/>
      <w:lvlJc w:val="left"/>
      <w:pPr>
        <w:ind w:left="5040" w:hanging="360"/>
      </w:pPr>
    </w:lvl>
    <w:lvl w:ilvl="7" w:tplc="8452D97C" w:tentative="1">
      <w:start w:val="1"/>
      <w:numFmt w:val="lowerLetter"/>
      <w:lvlText w:val="%8."/>
      <w:lvlJc w:val="left"/>
      <w:pPr>
        <w:ind w:left="5760" w:hanging="360"/>
      </w:pPr>
    </w:lvl>
    <w:lvl w:ilvl="8" w:tplc="1060B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gcCivC8DIGcchN++gfTQFRbkF/WXQBpQk3LYs2Xdq/syIZXPL2D/9DeJbI58cWcY7hlT/7m0Co/NagnYXS9L2A==" w:salt="V4t1gKUN6nYfgoXXY3dImA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März 2024"/>
    <w:docVar w:name="Date.Format.Long.dateValue" w:val="45371"/>
    <w:docVar w:name="DocumentDate" w:val="20. Februar 2024"/>
    <w:docVar w:name="DocumentDate.dateValue" w:val="45342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4_Merkblatt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5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Antrags- und Abrechnungsformular SChulnetz 21 - LU&quot;/&gt;&lt;Field Name=&quot;Dok_Lfnr&quot; Value=&quot;646255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0. Februar 2024&quot;/&gt;&lt;Field Name=&quot;Dok_DatumMM&quot; Value=&quot;20.02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chulnetz21 - LU 2024 (Jan-Dez)&quot;/&gt;&lt;Field Name=&quot;G_BeginnMMMM&quot; Value=&quot;3. Januar 2024&quot;/&gt;&lt;Field Name=&quot;G_BeginnMM&quot; Value=&quot;03.01.2024&quot;/&gt;&lt;Field Name=&quot;G_Bemerkung&quot; Value=&quot;&quot;/&gt;&lt;Field Name=&quot;G_Eigner&quot; Value=&quot;DVS Regelschulung&quot;/&gt;&lt;Field Name=&quot;G_Laufnummer&quot; Value=&quot;2024-12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bettina.vonholzen@lu.ch&quot;/&gt;&lt;Field Name=&quot;G_SachbearbeiterVornameName&quot; Value=&quot;Bettina Von Holzen&quot;/&gt;&lt;Field Name=&quot;G_Registraturplan&quot; Value=&quot;2.5.4 Themen und entsprechende Bildungsangebote&quot;/&gt;&lt;Field Name=&quot;G_Geschaeftsart&quot; Value=&quot;Laufende Fachaufgabe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20. Februar 2024&quot;/&gt;&lt;Field UID=&quot;2010052817113689266521&quot; Name=&quot;ContentTypeLetter&quot; Value=&quot; 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402200929585591885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4141E"/>
    <w:rsid w:val="0014141E"/>
    <w:rsid w:val="001E504E"/>
    <w:rsid w:val="009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798E52"/>
  <w15:docId w15:val="{56DA90DF-4C32-48D3-AAC1-D8F9577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685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5CDD"/>
    <w:rPr>
      <w:lang w:val="de-CH"/>
    </w:rPr>
  </w:style>
  <w:style w:type="paragraph" w:styleId="Fuzeile">
    <w:name w:val="footer"/>
    <w:basedOn w:val="Standard"/>
    <w:link w:val="FuzeileZchn"/>
    <w:unhideWhenUsed/>
    <w:rsid w:val="00685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5CDD"/>
    <w:rPr>
      <w:lang w:val="de-CH"/>
    </w:rPr>
  </w:style>
  <w:style w:type="character" w:styleId="Kommentarzeichen">
    <w:name w:val="annotation reference"/>
    <w:basedOn w:val="Absatz-Standardschriftart"/>
    <w:semiHidden/>
    <w:unhideWhenUsed/>
    <w:rsid w:val="00C318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318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318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1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18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31874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31874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N21.DVS@lu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SN21.DVS@lu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7E638C77014AC4AEDC2141D2739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0E4C7-FAAC-4D2F-A77B-E9ADBBD851A1}"/>
      </w:docPartPr>
      <w:docPartBody>
        <w:p w:rsidR="00FF6EA3" w:rsidRDefault="000C1806">
          <w:pPr>
            <w:pStyle w:val="537E638C77014AC4AEDC2141D2739E96"/>
          </w:pPr>
          <w:r>
            <w:t>‍</w:t>
          </w:r>
        </w:p>
      </w:docPartBody>
    </w:docPart>
    <w:docPart>
      <w:docPartPr>
        <w:name w:val="EB5D26708AFE49EE99CBD6661E37D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B02E4-25CE-4549-B76D-9B32A5EF2E76}"/>
      </w:docPartPr>
      <w:docPartBody>
        <w:p w:rsidR="00FF6EA3" w:rsidRDefault="000C1806">
          <w:pPr>
            <w:pStyle w:val="EB5D26708AFE49EE99CBD6661E37DB0E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96FEBA1BE45945C0AA76EFEFA8FDA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655F4-E2E7-420D-8A9B-4026BDCD9E8B}"/>
      </w:docPartPr>
      <w:docPartBody>
        <w:p w:rsidR="00D0649C" w:rsidRDefault="000C1806" w:rsidP="00FF6EA3">
          <w:pPr>
            <w:pStyle w:val="96FEBA1BE45945C0AA76EFEFA8FDA514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A45212E29132440C89548E0CA1054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7DF41-B7ED-424F-AC9C-E2BEC964D4A1}"/>
      </w:docPartPr>
      <w:docPartBody>
        <w:p w:rsidR="00D0649C" w:rsidRDefault="000C1806" w:rsidP="00FF6EA3">
          <w:pPr>
            <w:pStyle w:val="A45212E29132440C89548E0CA1054138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FC97A0788BCF4A3B9680603C38FAD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46EB1-0B1B-40BB-8BA8-933C57DF83CE}"/>
      </w:docPartPr>
      <w:docPartBody>
        <w:p w:rsidR="00D0649C" w:rsidRDefault="000C1806" w:rsidP="00FF6EA3">
          <w:pPr>
            <w:pStyle w:val="FC97A0788BCF4A3B9680603C38FAD5BC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E86B4ED03934488497C4347E41FA9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A4C01-AE34-4F49-81FE-A1BD7AA4F2E2}"/>
      </w:docPartPr>
      <w:docPartBody>
        <w:p w:rsidR="00D0649C" w:rsidRDefault="000C1806" w:rsidP="00FF6EA3">
          <w:pPr>
            <w:pStyle w:val="E86B4ED03934488497C4347E41FA9FB9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ECAC14BB9D2342F480A5A586BC236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9ED7B-0D00-453E-96A5-7FFC35741D44}"/>
      </w:docPartPr>
      <w:docPartBody>
        <w:p w:rsidR="00D0649C" w:rsidRDefault="000C1806" w:rsidP="00FF6EA3">
          <w:pPr>
            <w:pStyle w:val="ECAC14BB9D2342F480A5A586BC236C2D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1462D9D2F05646DA96D36522D4F05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15D31-03D6-4718-A2BF-6B4158B14C2B}"/>
      </w:docPartPr>
      <w:docPartBody>
        <w:p w:rsidR="00D0649C" w:rsidRDefault="000C1806" w:rsidP="00FF6EA3">
          <w:pPr>
            <w:pStyle w:val="1462D9D2F05646DA96D36522D4F05C05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83442F9342BF41B988DE8B37B0B5C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173E4-B7B2-4829-88DF-24059FB1031B}"/>
      </w:docPartPr>
      <w:docPartBody>
        <w:p w:rsidR="00D0649C" w:rsidRDefault="000C1806" w:rsidP="00FF6EA3">
          <w:pPr>
            <w:pStyle w:val="83442F9342BF41B988DE8B37B0B5C0F5"/>
          </w:pPr>
          <w:r w:rsidRPr="005D37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EB1AA7AB34ACBB8D74BD3BA105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DA65-A30E-473F-9486-B0432526D9DA}"/>
      </w:docPartPr>
      <w:docPartBody>
        <w:p w:rsidR="00D0649C" w:rsidRDefault="000C1806" w:rsidP="00FF6EA3">
          <w:pPr>
            <w:pStyle w:val="FC4EB1AA7AB34ACBB8D74BD3BA105504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022EB659AECB478C9318FF9E42FCF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9FE03-DCC1-498F-B20B-C1C9FA86C645}"/>
      </w:docPartPr>
      <w:docPartBody>
        <w:p w:rsidR="00D0649C" w:rsidRDefault="000C1806" w:rsidP="00FF6EA3">
          <w:pPr>
            <w:pStyle w:val="022EB659AECB478C9318FF9E42FCF40B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4579CC595FE64D78857052817B474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27568-E108-4F68-82AA-A0CFAD105194}"/>
      </w:docPartPr>
      <w:docPartBody>
        <w:p w:rsidR="00D0649C" w:rsidRDefault="000C1806" w:rsidP="00FF6EA3">
          <w:pPr>
            <w:pStyle w:val="4579CC595FE64D78857052817B474A61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75C3A1D1D49A44C9A2172FDEF6CF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62738-5EC5-47E8-BEA3-2A018E322072}"/>
      </w:docPartPr>
      <w:docPartBody>
        <w:p w:rsidR="00D0649C" w:rsidRDefault="000C1806" w:rsidP="00FF6EA3">
          <w:pPr>
            <w:pStyle w:val="75C3A1D1D49A44C9A2172FDEF6CF6A99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A8139F25179449119CA44FAA098C1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415E3-5D28-48F8-AAF7-6E47A75726E1}"/>
      </w:docPartPr>
      <w:docPartBody>
        <w:p w:rsidR="00D0649C" w:rsidRDefault="000C1806" w:rsidP="00FF6EA3">
          <w:pPr>
            <w:pStyle w:val="A8139F25179449119CA44FAA098C1AFC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D8A8D7405E34464CAB82D7DC16AA6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478B4-523E-40D5-B5D1-4AB3EAB3A145}"/>
      </w:docPartPr>
      <w:docPartBody>
        <w:p w:rsidR="00D0649C" w:rsidRDefault="000C1806" w:rsidP="00FF6EA3">
          <w:pPr>
            <w:pStyle w:val="D8A8D7405E34464CAB82D7DC16AA600B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2B4DFE5D05B446789E64FACA793F1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73ED-17DF-4940-B0DB-898883D3B813}"/>
      </w:docPartPr>
      <w:docPartBody>
        <w:p w:rsidR="00D0649C" w:rsidRDefault="000C1806" w:rsidP="00FF6EA3">
          <w:pPr>
            <w:pStyle w:val="2B4DFE5D05B446789E64FACA793F14D7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FD3496CC43734DA1A460C160416AF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5FF8-1087-48BC-9A75-960B7C5AFF2D}"/>
      </w:docPartPr>
      <w:docPartBody>
        <w:p w:rsidR="00D0649C" w:rsidRDefault="000C1806" w:rsidP="00FF6EA3">
          <w:pPr>
            <w:pStyle w:val="FD3496CC43734DA1A460C160416AF927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F224E7E36E4E44069B03FCB93ACAF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80887-268C-4435-9F88-A16AC8BDF37D}"/>
      </w:docPartPr>
      <w:docPartBody>
        <w:p w:rsidR="00D0649C" w:rsidRDefault="000C1806" w:rsidP="00FF6EA3">
          <w:pPr>
            <w:pStyle w:val="F224E7E36E4E44069B03FCB93ACAF56A"/>
          </w:pPr>
          <w:r w:rsidRPr="00324C92">
            <w:rPr>
              <w:rStyle w:val="Platzhaltertext"/>
              <w:vanish/>
            </w:rPr>
            <w:t xml:space="preserve">Text </w:t>
          </w:r>
          <w:r w:rsidRPr="00324C92">
            <w:rPr>
              <w:rStyle w:val="Platzhaltertext"/>
              <w:vanish/>
            </w:rPr>
            <w:t>eingeben</w:t>
          </w:r>
        </w:p>
      </w:docPartBody>
    </w:docPart>
    <w:docPart>
      <w:docPartPr>
        <w:name w:val="152CD89CF29743A9BD59A5465BAA0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998B7-154A-4C7C-ACF3-835C933F6690}"/>
      </w:docPartPr>
      <w:docPartBody>
        <w:p w:rsidR="00D0649C" w:rsidRDefault="000C1806" w:rsidP="00FF6EA3">
          <w:pPr>
            <w:pStyle w:val="152CD89CF29743A9BD59A5465BAA0C0C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421CFAF2CCFA4DDCA2B97A6665466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02FE9-5CAE-44A6-BD25-338836CE6987}"/>
      </w:docPartPr>
      <w:docPartBody>
        <w:p w:rsidR="00D0649C" w:rsidRDefault="000C1806" w:rsidP="00FF6EA3">
          <w:pPr>
            <w:pStyle w:val="421CFAF2CCFA4DDCA2B97A6665466E8C"/>
          </w:pPr>
          <w:r w:rsidRPr="00324C92">
            <w:rPr>
              <w:rStyle w:val="Platzhaltertext"/>
              <w:vanish/>
            </w:rPr>
            <w:t>Text eingeben</w:t>
          </w:r>
        </w:p>
      </w:docPartBody>
    </w:docPart>
    <w:docPart>
      <w:docPartPr>
        <w:name w:val="819E66D60A134D289E4C261C4EB52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D3358-5F85-45FF-80AA-178FE86E187A}"/>
      </w:docPartPr>
      <w:docPartBody>
        <w:p w:rsidR="000C1806" w:rsidRDefault="000C1806" w:rsidP="004A7B0C">
          <w:pPr>
            <w:pStyle w:val="819E66D60A134D289E4C261C4EB526B1"/>
          </w:pPr>
          <w:r w:rsidRPr="005D37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1ADC410E544EAAA8E512B51023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57854-6AA2-4DBE-BF19-6C53EEC076FE}"/>
      </w:docPartPr>
      <w:docPartBody>
        <w:p w:rsidR="000C1806" w:rsidRDefault="000C1806" w:rsidP="004A7B0C">
          <w:pPr>
            <w:pStyle w:val="B61ADC410E544EAAA8E512B51023DDAC"/>
          </w:pPr>
          <w:r w:rsidRPr="005D374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06"/>
    <w:rsid w:val="000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37E638C77014AC4AEDC2141D2739E96">
    <w:name w:val="537E638C77014AC4AEDC2141D2739E96"/>
  </w:style>
  <w:style w:type="character" w:styleId="Fett">
    <w:name w:val="Strong"/>
    <w:qFormat/>
    <w:rPr>
      <w:b/>
      <w:bCs/>
    </w:rPr>
  </w:style>
  <w:style w:type="paragraph" w:customStyle="1" w:styleId="EB5D26708AFE49EE99CBD6661E37DB0E">
    <w:name w:val="EB5D26708AFE49EE99CBD6661E37DB0E"/>
  </w:style>
  <w:style w:type="character" w:styleId="Platzhaltertext">
    <w:name w:val="Placeholder Text"/>
    <w:basedOn w:val="Absatz-Standardschriftart"/>
    <w:uiPriority w:val="99"/>
    <w:semiHidden/>
    <w:rsid w:val="004A7B0C"/>
    <w:rPr>
      <w:color w:val="808080"/>
      <w:lang w:val="de-CH"/>
    </w:rPr>
  </w:style>
  <w:style w:type="paragraph" w:customStyle="1" w:styleId="96FEBA1BE45945C0AA76EFEFA8FDA514">
    <w:name w:val="96FEBA1BE45945C0AA76EFEFA8FDA514"/>
    <w:rsid w:val="00FF6EA3"/>
  </w:style>
  <w:style w:type="paragraph" w:customStyle="1" w:styleId="A45212E29132440C89548E0CA1054138">
    <w:name w:val="A45212E29132440C89548E0CA1054138"/>
    <w:rsid w:val="00FF6EA3"/>
  </w:style>
  <w:style w:type="paragraph" w:customStyle="1" w:styleId="FC97A0788BCF4A3B9680603C38FAD5BC">
    <w:name w:val="FC97A0788BCF4A3B9680603C38FAD5BC"/>
    <w:rsid w:val="00FF6EA3"/>
  </w:style>
  <w:style w:type="paragraph" w:customStyle="1" w:styleId="E86B4ED03934488497C4347E41FA9FB9">
    <w:name w:val="E86B4ED03934488497C4347E41FA9FB9"/>
    <w:rsid w:val="00FF6EA3"/>
  </w:style>
  <w:style w:type="paragraph" w:customStyle="1" w:styleId="ECAC14BB9D2342F480A5A586BC236C2D">
    <w:name w:val="ECAC14BB9D2342F480A5A586BC236C2D"/>
    <w:rsid w:val="00FF6EA3"/>
  </w:style>
  <w:style w:type="paragraph" w:customStyle="1" w:styleId="1462D9D2F05646DA96D36522D4F05C05">
    <w:name w:val="1462D9D2F05646DA96D36522D4F05C05"/>
    <w:rsid w:val="00FF6EA3"/>
  </w:style>
  <w:style w:type="paragraph" w:customStyle="1" w:styleId="83442F9342BF41B988DE8B37B0B5C0F5">
    <w:name w:val="83442F9342BF41B988DE8B37B0B5C0F5"/>
    <w:rsid w:val="00FF6EA3"/>
  </w:style>
  <w:style w:type="paragraph" w:customStyle="1" w:styleId="FC4EB1AA7AB34ACBB8D74BD3BA105504">
    <w:name w:val="FC4EB1AA7AB34ACBB8D74BD3BA105504"/>
    <w:rsid w:val="00FF6EA3"/>
  </w:style>
  <w:style w:type="paragraph" w:customStyle="1" w:styleId="022EB659AECB478C9318FF9E42FCF40B">
    <w:name w:val="022EB659AECB478C9318FF9E42FCF40B"/>
    <w:rsid w:val="00FF6EA3"/>
  </w:style>
  <w:style w:type="paragraph" w:customStyle="1" w:styleId="4579CC595FE64D78857052817B474A61">
    <w:name w:val="4579CC595FE64D78857052817B474A61"/>
    <w:rsid w:val="00FF6EA3"/>
  </w:style>
  <w:style w:type="paragraph" w:customStyle="1" w:styleId="75C3A1D1D49A44C9A2172FDEF6CF6A99">
    <w:name w:val="75C3A1D1D49A44C9A2172FDEF6CF6A99"/>
    <w:rsid w:val="00FF6EA3"/>
  </w:style>
  <w:style w:type="paragraph" w:customStyle="1" w:styleId="A8139F25179449119CA44FAA098C1AFC">
    <w:name w:val="A8139F25179449119CA44FAA098C1AFC"/>
    <w:rsid w:val="00FF6EA3"/>
  </w:style>
  <w:style w:type="paragraph" w:customStyle="1" w:styleId="D8A8D7405E34464CAB82D7DC16AA600B">
    <w:name w:val="D8A8D7405E34464CAB82D7DC16AA600B"/>
    <w:rsid w:val="00FF6EA3"/>
  </w:style>
  <w:style w:type="paragraph" w:customStyle="1" w:styleId="2B4DFE5D05B446789E64FACA793F14D7">
    <w:name w:val="2B4DFE5D05B446789E64FACA793F14D7"/>
    <w:rsid w:val="00FF6EA3"/>
  </w:style>
  <w:style w:type="paragraph" w:customStyle="1" w:styleId="FD3496CC43734DA1A460C160416AF927">
    <w:name w:val="FD3496CC43734DA1A460C160416AF927"/>
    <w:rsid w:val="00FF6EA3"/>
  </w:style>
  <w:style w:type="paragraph" w:customStyle="1" w:styleId="F224E7E36E4E44069B03FCB93ACAF56A">
    <w:name w:val="F224E7E36E4E44069B03FCB93ACAF56A"/>
    <w:rsid w:val="00FF6EA3"/>
  </w:style>
  <w:style w:type="paragraph" w:customStyle="1" w:styleId="152CD89CF29743A9BD59A5465BAA0C0C">
    <w:name w:val="152CD89CF29743A9BD59A5465BAA0C0C"/>
    <w:rsid w:val="00FF6EA3"/>
  </w:style>
  <w:style w:type="paragraph" w:customStyle="1" w:styleId="421CFAF2CCFA4DDCA2B97A6665466E8C">
    <w:name w:val="421CFAF2CCFA4DDCA2B97A6665466E8C"/>
    <w:rsid w:val="00FF6EA3"/>
  </w:style>
  <w:style w:type="paragraph" w:customStyle="1" w:styleId="694A6EBC6B4B4F73B4E6450EFE10C3DD">
    <w:name w:val="694A6EBC6B4B4F73B4E6450EFE10C3DD"/>
    <w:rsid w:val="00FF6EA3"/>
  </w:style>
  <w:style w:type="paragraph" w:customStyle="1" w:styleId="2981FB7FF43544C0808E97089FADA347">
    <w:name w:val="2981FB7FF43544C0808E97089FADA347"/>
    <w:rsid w:val="00FF6EA3"/>
  </w:style>
  <w:style w:type="paragraph" w:customStyle="1" w:styleId="3506AFB4B52A4F85A95C5FB1CE977428">
    <w:name w:val="3506AFB4B52A4F85A95C5FB1CE977428"/>
    <w:rsid w:val="00FF6EA3"/>
  </w:style>
  <w:style w:type="paragraph" w:customStyle="1" w:styleId="8B096E74DCE14A77A7A2E247E4A61CDA">
    <w:name w:val="8B096E74DCE14A77A7A2E247E4A61CDA"/>
    <w:rsid w:val="00FF6EA3"/>
  </w:style>
  <w:style w:type="paragraph" w:customStyle="1" w:styleId="819E66D60A134D289E4C261C4EB526B1">
    <w:name w:val="819E66D60A134D289E4C261C4EB526B1"/>
    <w:rsid w:val="004A7B0C"/>
  </w:style>
  <w:style w:type="paragraph" w:customStyle="1" w:styleId="B61ADC410E544EAAA8E512B51023DDAC">
    <w:name w:val="B61ADC410E544EAAA8E512B51023DDAC"/>
    <w:rsid w:val="004A7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Organisation1>Dienststelle Volksschulbildung</Organisation1>
  <CityDateInitials>Luzern, 20. Februar 2024 VOB</CityDateInitials>
  <FooterNormal/>
  <FooterBold/>
  <Departement>Bildungs- und Kulturdepartement
</Departement>
</officeatwork>
</file>

<file path=customXml/item3.xml><?xml version="1.0" encoding="utf-8"?>
<officeatwork xmlns="http://schemas.officeatwork.com/Formulas">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A3B8-9851-417A-B8F9-E7D37D92527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3243C032-125D-4CDB-8B8B-62473535FB5A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69D14385-996B-4879-BDDC-D132CA19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Antrags- und Abrechnungsformular</vt:lpstr>
      <vt:lpstr>Organisation</vt:lpstr>
    </vt:vector>
  </TitlesOfParts>
  <Manager>Bettina von Holzen</Manager>
  <Company>Bildungs- und Kulturdepartement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Antrags- und Abrechnungsformular</dc:title>
  <dc:subject>Schulnetz21</dc:subject>
  <dc:creator>Bettina von Holzen</dc:creator>
  <cp:lastModifiedBy>Priska Buergler</cp:lastModifiedBy>
  <cp:revision>2</cp:revision>
  <dcterms:created xsi:type="dcterms:W3CDTF">2024-04-05T09:14:00Z</dcterms:created>
  <dcterms:modified xsi:type="dcterms:W3CDTF">2024-04-05T09:14:00Z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VOB</vt:lpwstr>
  </property>
  <property fmtid="{D5CDD505-2E9C-101B-9397-08002B2CF9AE}" pid="3" name="Author.Name">
    <vt:lpwstr>Bettina von Holzen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MERKBLATT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20.02.2024</vt:lpwstr>
  </property>
  <property fmtid="{D5CDD505-2E9C-101B-9397-08002B2CF9AE}" pid="13" name="CMIdata.Dok_DatumMMMM">
    <vt:lpwstr>20. Februar 2024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646255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Antrags- und Abrechnungsformular Schulnetz 21 - LU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03.01.2024</vt:lpwstr>
  </property>
  <property fmtid="{D5CDD505-2E9C-101B-9397-08002B2CF9AE}" pid="28" name="CMIdata.G_BeginnMMMM">
    <vt:lpwstr>3. Januar 2024</vt:lpwstr>
  </property>
  <property fmtid="{D5CDD505-2E9C-101B-9397-08002B2CF9AE}" pid="29" name="CMIdata.G_Bemerkung">
    <vt:lpwstr/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DVS Regelschulung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eschaeftsart">
    <vt:lpwstr>Laufende Fachaufgabe</vt:lpwstr>
  </property>
  <property fmtid="{D5CDD505-2E9C-101B-9397-08002B2CF9AE}" pid="36" name="CMIdata.G_Grundbuchkreis">
    <vt:lpwstr/>
  </property>
  <property fmtid="{D5CDD505-2E9C-101B-9397-08002B2CF9AE}" pid="37" name="CMIdata.G_GrundstueckNr">
    <vt:lpwstr/>
  </property>
  <property fmtid="{D5CDD505-2E9C-101B-9397-08002B2CF9AE}" pid="38" name="CMIdata.G_HFD_AnmeldedatumAPDVPDMM">
    <vt:lpwstr/>
  </property>
  <property fmtid="{D5CDD505-2E9C-101B-9397-08002B2CF9AE}" pid="39" name="CMIdata.G_HFD_AnmeldedatumAPDVPDMMMM">
    <vt:lpwstr/>
  </property>
  <property fmtid="{D5CDD505-2E9C-101B-9397-08002B2CF9AE}" pid="40" name="CMIdata.G_HFD_AnmeldedatumMM">
    <vt:lpwstr/>
  </property>
  <property fmtid="{D5CDD505-2E9C-101B-9397-08002B2CF9AE}" pid="41" name="CMIdata.G_HFD_AnmeldedatumMMMM">
    <vt:lpwstr/>
  </property>
  <property fmtid="{D5CDD505-2E9C-101B-9397-08002B2CF9AE}" pid="42" name="CMIdata.G_HFD_AustrittsdatumMM">
    <vt:lpwstr/>
  </property>
  <property fmtid="{D5CDD505-2E9C-101B-9397-08002B2CF9AE}" pid="43" name="CMIdata.G_HFD_AustrittsdatumMMMM">
    <vt:lpwstr/>
  </property>
  <property fmtid="{D5CDD505-2E9C-101B-9397-08002B2CF9AE}" pid="44" name="CMIdata.G_HFD_Austrittsgrund">
    <vt:lpwstr/>
  </property>
  <property fmtid="{D5CDD505-2E9C-101B-9397-08002B2CF9AE}" pid="45" name="CMIdata.G_HFD_Behinderungsart">
    <vt:lpwstr/>
  </property>
  <property fmtid="{D5CDD505-2E9C-101B-9397-08002B2CF9AE}" pid="46" name="CMIdata.G_HFD_Behinderungsgrad">
    <vt:lpwstr/>
  </property>
  <property fmtid="{D5CDD505-2E9C-101B-9397-08002B2CF9AE}" pid="47" name="CMIdata.G_HFD_bisherigeAbklaerungenMassnahmen">
    <vt:lpwstr/>
  </property>
  <property fmtid="{D5CDD505-2E9C-101B-9397-08002B2CF9AE}" pid="48" name="CMIdata.G_HFD_Diagnose">
    <vt:lpwstr/>
  </property>
  <property fmtid="{D5CDD505-2E9C-101B-9397-08002B2CF9AE}" pid="49" name="CMIdata.G_HFD_DurchfuerhrungsbestaetigungMM">
    <vt:lpwstr/>
  </property>
  <property fmtid="{D5CDD505-2E9C-101B-9397-08002B2CF9AE}" pid="50" name="CMIdata.G_HFD_DurchfuerhrungsbestaetigungMMMM">
    <vt:lpwstr/>
  </property>
  <property fmtid="{D5CDD505-2E9C-101B-9397-08002B2CF9AE}" pid="51" name="CMIdata.G_HFD_EintrittsdatumAPDVPDMM">
    <vt:lpwstr/>
  </property>
  <property fmtid="{D5CDD505-2E9C-101B-9397-08002B2CF9AE}" pid="52" name="CMIdata.G_HFD_EintrittsdatumAPDVPDMMMM">
    <vt:lpwstr/>
  </property>
  <property fmtid="{D5CDD505-2E9C-101B-9397-08002B2CF9AE}" pid="53" name="CMIdata.G_HFD_EintrittsdatumMM">
    <vt:lpwstr/>
  </property>
  <property fmtid="{D5CDD505-2E9C-101B-9397-08002B2CF9AE}" pid="54" name="CMIdata.G_HFD_EintrittsdatumMMMM">
    <vt:lpwstr/>
  </property>
  <property fmtid="{D5CDD505-2E9C-101B-9397-08002B2CF9AE}" pid="55" name="CMIdata.G_HFD_Erstsprache_Kind">
    <vt:lpwstr/>
  </property>
  <property fmtid="{D5CDD505-2E9C-101B-9397-08002B2CF9AE}" pid="56" name="CMIdata.G_HFD_Familiensprache">
    <vt:lpwstr/>
  </property>
  <property fmtid="{D5CDD505-2E9C-101B-9397-08002B2CF9AE}" pid="57" name="CMIdata.G_HFD_FDI_Verfuegungbis">
    <vt:lpwstr/>
  </property>
  <property fmtid="{D5CDD505-2E9C-101B-9397-08002B2CF9AE}" pid="58" name="CMIdata.G_HFD_Hoerbeeintraechtigung">
    <vt:lpwstr/>
  </property>
  <property fmtid="{D5CDD505-2E9C-101B-9397-08002B2CF9AE}" pid="59" name="CMIdata.G_HFD_InvolvierteFachperson">
    <vt:lpwstr>, ,</vt:lpwstr>
  </property>
  <property fmtid="{D5CDD505-2E9C-101B-9397-08002B2CF9AE}" pid="60" name="CMIdata.G_HFD_paedagogischeMassnahmen">
    <vt:lpwstr/>
  </property>
  <property fmtid="{D5CDD505-2E9C-101B-9397-08002B2CF9AE}" pid="61" name="CMIdata.G_HFD_Sorgerecht">
    <vt:lpwstr/>
  </property>
  <property fmtid="{D5CDD505-2E9C-101B-9397-08002B2CF9AE}" pid="62" name="CMIdata.G_HFD_technischeVersorgung">
    <vt:lpwstr/>
  </property>
  <property fmtid="{D5CDD505-2E9C-101B-9397-08002B2CF9AE}" pid="63" name="CMIdata.G_Laufnummer">
    <vt:lpwstr>2024-12</vt:lpwstr>
  </property>
  <property fmtid="{D5CDD505-2E9C-101B-9397-08002B2CF9AE}" pid="64" name="CMIdata.G_Mehrwertabgabe_Abgabegrund">
    <vt:lpwstr/>
  </property>
  <property fmtid="{D5CDD505-2E9C-101B-9397-08002B2CF9AE}" pid="65" name="CMIdata.G_Mehrwertabgabe_Art">
    <vt:lpwstr/>
  </property>
  <property fmtid="{D5CDD505-2E9C-101B-9397-08002B2CF9AE}" pid="66" name="CMIdata.G_Mehrwertabgabe_Betrag_definitiv">
    <vt:lpwstr/>
  </property>
  <property fmtid="{D5CDD505-2E9C-101B-9397-08002B2CF9AE}" pid="67" name="CMIdata.G_Mehrwertabgabe_Betrag_provisorisch">
    <vt:lpwstr/>
  </property>
  <property fmtid="{D5CDD505-2E9C-101B-9397-08002B2CF9AE}" pid="68" name="CMIdata.G_Mehrwertabgabe_DatumAbschluss">
    <vt:lpwstr/>
  </property>
  <property fmtid="{D5CDD505-2E9C-101B-9397-08002B2CF9AE}" pid="69" name="CMIdata.G_Mehrwertabgabe_DatumAbstimmungControlling">
    <vt:lpwstr/>
  </property>
  <property fmtid="{D5CDD505-2E9C-101B-9397-08002B2CF9AE}" pid="70" name="CMIdata.G_Mehrwertabgabe_DatumAnlageverfügung">
    <vt:lpwstr/>
  </property>
  <property fmtid="{D5CDD505-2E9C-101B-9397-08002B2CF9AE}" pid="71" name="CMIdata.G_Mehrwertabgabe_DatumFälligkeit">
    <vt:lpwstr/>
  </property>
  <property fmtid="{D5CDD505-2E9C-101B-9397-08002B2CF9AE}" pid="72" name="CMIdata.G_Mehrwertabgabe_DatumKantEntsch">
    <vt:lpwstr/>
  </property>
  <property fmtid="{D5CDD505-2E9C-101B-9397-08002B2CF9AE}" pid="73" name="CMIdata.G_Mehrwertabgabe_DatumKommEntsch">
    <vt:lpwstr/>
  </property>
  <property fmtid="{D5CDD505-2E9C-101B-9397-08002B2CF9AE}" pid="74" name="CMIdata.G_Mehrwertabgabe_DatumvertraglicheRegelung">
    <vt:lpwstr/>
  </property>
  <property fmtid="{D5CDD505-2E9C-101B-9397-08002B2CF9AE}" pid="75" name="CMIdata.G_Mehrwertabgabe_DatumZlgeingangGemeinde">
    <vt:lpwstr/>
  </property>
  <property fmtid="{D5CDD505-2E9C-101B-9397-08002B2CF9AE}" pid="76" name="CMIdata.G_Mehrwertabgabe_DatumZlgeingangKanton">
    <vt:lpwstr/>
  </property>
  <property fmtid="{D5CDD505-2E9C-101B-9397-08002B2CF9AE}" pid="77" name="CMIdata.G_Mehrwertabgabe_EinzahlungFondsKanton">
    <vt:lpwstr/>
  </property>
  <property fmtid="{D5CDD505-2E9C-101B-9397-08002B2CF9AE}" pid="78" name="CMIdata.G_Mehrwertabgabe_Flaeche">
    <vt:lpwstr/>
  </property>
  <property fmtid="{D5CDD505-2E9C-101B-9397-08002B2CF9AE}" pid="79" name="CMIdata.G_Mehrwertabgabe_Nr">
    <vt:lpwstr/>
  </property>
  <property fmtid="{D5CDD505-2E9C-101B-9397-08002B2CF9AE}" pid="80" name="CMIdata.G_Mehrwertabgabe_Nr_vorAufteilung">
    <vt:lpwstr/>
  </property>
  <property fmtid="{D5CDD505-2E9C-101B-9397-08002B2CF9AE}" pid="81" name="CMIdata.G_Mehrwertabgabe_ProtNrKantEntsch">
    <vt:lpwstr/>
  </property>
  <property fmtid="{D5CDD505-2E9C-101B-9397-08002B2CF9AE}" pid="82" name="CMIdata.G_Mehrwertabgabe_Rechtstatus">
    <vt:lpwstr/>
  </property>
  <property fmtid="{D5CDD505-2E9C-101B-9397-08002B2CF9AE}" pid="83" name="CMIdata.G_Ortsbezeichnung">
    <vt:lpwstr/>
  </property>
  <property fmtid="{D5CDD505-2E9C-101B-9397-08002B2CF9AE}" pid="84" name="CMIdata.G_RaeumlicheZuteilung">
    <vt:lpwstr/>
  </property>
  <property fmtid="{D5CDD505-2E9C-101B-9397-08002B2CF9AE}" pid="85" name="CMIdata.G_Registraturplan">
    <vt:lpwstr>2.5.4 Themen und entsprechende Bildungsangebote</vt:lpwstr>
  </property>
  <property fmtid="{D5CDD505-2E9C-101B-9397-08002B2CF9AE}" pid="86" name="CMIdata.G_SachbearbeiterKuerzel">
    <vt:lpwstr>bettina.vonholzen@lu.ch</vt:lpwstr>
  </property>
  <property fmtid="{D5CDD505-2E9C-101B-9397-08002B2CF9AE}" pid="87" name="CMIdata.G_SachbearbeiterVornameName">
    <vt:lpwstr>Bettina Von Holzen</vt:lpwstr>
  </property>
  <property fmtid="{D5CDD505-2E9C-101B-9397-08002B2CF9AE}" pid="88" name="CMIdata.G_SBE_Anmeldungsgrund">
    <vt:lpwstr/>
  </property>
  <property fmtid="{D5CDD505-2E9C-101B-9397-08002B2CF9AE}" pid="89" name="CMIdata.G_SBE_Klientenart">
    <vt:lpwstr/>
  </property>
  <property fmtid="{D5CDD505-2E9C-101B-9397-08002B2CF9AE}" pid="90" name="CMIdata.G_SBE_Schulgemeinde">
    <vt:lpwstr/>
  </property>
  <property fmtid="{D5CDD505-2E9C-101B-9397-08002B2CF9AE}" pid="91" name="CMIdata.G_SBE_Schulhaus">
    <vt:lpwstr/>
  </property>
  <property fmtid="{D5CDD505-2E9C-101B-9397-08002B2CF9AE}" pid="92" name="CMIdata.G_SBE_Schulstufe">
    <vt:lpwstr/>
  </property>
  <property fmtid="{D5CDD505-2E9C-101B-9397-08002B2CF9AE}" pid="93" name="CMIdata.G_SBE_Team-Gruppengroesse">
    <vt:lpwstr/>
  </property>
  <property fmtid="{D5CDD505-2E9C-101B-9397-08002B2CF9AE}" pid="94" name="CMIdata.G_Signatur">
    <vt:lpwstr/>
  </property>
  <property fmtid="{D5CDD505-2E9C-101B-9397-08002B2CF9AE}" pid="95" name="CMIdata.G_Titel">
    <vt:lpwstr>Schulnetz21 - LU 2024 (Jan-Dez)</vt:lpwstr>
  </property>
  <property fmtid="{D5CDD505-2E9C-101B-9397-08002B2CF9AE}" pid="96" name="CMIdata.G_TitelPublikation(DHK)">
    <vt:lpwstr/>
  </property>
  <property fmtid="{D5CDD505-2E9C-101B-9397-08002B2CF9AE}" pid="97" name="CMIdata.G_Vorstossnummer">
    <vt:lpwstr/>
  </property>
  <property fmtid="{D5CDD505-2E9C-101B-9397-08002B2CF9AE}" pid="98" name="CMIdata.Sitz_Beginn">
    <vt:lpwstr/>
  </property>
  <property fmtid="{D5CDD505-2E9C-101B-9397-08002B2CF9AE}" pid="99" name="CMIdata.Sitz_Bemerkung">
    <vt:lpwstr/>
  </property>
  <property fmtid="{D5CDD505-2E9C-101B-9397-08002B2CF9AE}" pid="100" name="CMIdata.Sitz_DatumMM">
    <vt:lpwstr/>
  </property>
  <property fmtid="{D5CDD505-2E9C-101B-9397-08002B2CF9AE}" pid="101" name="CMIdata.Sitz_DatumMMMM">
    <vt:lpwstr/>
  </property>
  <property fmtid="{D5CDD505-2E9C-101B-9397-08002B2CF9AE}" pid="102" name="CMIdata.Sitz_Ende">
    <vt:lpwstr/>
  </property>
  <property fmtid="{D5CDD505-2E9C-101B-9397-08002B2CF9AE}" pid="103" name="CMIdata.Sitz_Gremium">
    <vt:lpwstr/>
  </property>
  <property fmtid="{D5CDD505-2E9C-101B-9397-08002B2CF9AE}" pid="104" name="CMIdata.Sitz_Ort">
    <vt:lpwstr/>
  </property>
  <property fmtid="{D5CDD505-2E9C-101B-9397-08002B2CF9AE}" pid="105" name="CMIdata.Sitz_Titel">
    <vt:lpwstr/>
  </property>
  <property fmtid="{D5CDD505-2E9C-101B-9397-08002B2CF9AE}" pid="106" name="Contactperson.Direct Fax">
    <vt:lpwstr/>
  </property>
  <property fmtid="{D5CDD505-2E9C-101B-9397-08002B2CF9AE}" pid="107" name="Contactperson.Direct Phone">
    <vt:lpwstr/>
  </property>
  <property fmtid="{D5CDD505-2E9C-101B-9397-08002B2CF9AE}" pid="108" name="Contactperson.DirectFax">
    <vt:lpwstr/>
  </property>
  <property fmtid="{D5CDD505-2E9C-101B-9397-08002B2CF9AE}" pid="109" name="Contactperson.DirectPhone">
    <vt:lpwstr>041 228 46 67</vt:lpwstr>
  </property>
  <property fmtid="{D5CDD505-2E9C-101B-9397-08002B2CF9AE}" pid="110" name="Contactperson.Name">
    <vt:lpwstr>Bettina von Holzen</vt:lpwstr>
  </property>
  <property fmtid="{D5CDD505-2E9C-101B-9397-08002B2CF9AE}" pid="111" name="CustomField.Classification">
    <vt:lpwstr/>
  </property>
  <property fmtid="{D5CDD505-2E9C-101B-9397-08002B2CF9AE}" pid="112" name="CustomField.ContentTypeLetter">
    <vt:lpwstr/>
  </property>
  <property fmtid="{D5CDD505-2E9C-101B-9397-08002B2CF9AE}" pid="113" name="Doc.ContentTypeBrackets">
    <vt:lpwstr>[Inhalts-Typ]</vt:lpwstr>
  </property>
  <property fmtid="{D5CDD505-2E9C-101B-9397-08002B2CF9AE}" pid="114" name="Doc.Date">
    <vt:lpwstr>Datum</vt:lpwstr>
  </property>
  <property fmtid="{D5CDD505-2E9C-101B-9397-08002B2CF9AE}" pid="115" name="Doc.DirectFax">
    <vt:lpwstr>Direkt Telefax</vt:lpwstr>
  </property>
  <property fmtid="{D5CDD505-2E9C-101B-9397-08002B2CF9AE}" pid="116" name="Doc.DirectPhone">
    <vt:lpwstr>Direkt Telefon</vt:lpwstr>
  </property>
  <property fmtid="{D5CDD505-2E9C-101B-9397-08002B2CF9AE}" pid="117" name="Doc.Document">
    <vt:lpwstr>Dokument</vt:lpwstr>
  </property>
  <property fmtid="{D5CDD505-2E9C-101B-9397-08002B2CF9AE}" pid="118" name="Doc.Enclosures">
    <vt:lpwstr>Beilagen</vt:lpwstr>
  </property>
  <property fmtid="{D5CDD505-2E9C-101B-9397-08002B2CF9AE}" pid="119" name="Doc.Facsimile">
    <vt:lpwstr>Telefax</vt:lpwstr>
  </property>
  <property fmtid="{D5CDD505-2E9C-101B-9397-08002B2CF9AE}" pid="120" name="Doc.Letter">
    <vt:lpwstr>Brief</vt:lpwstr>
  </property>
  <property fmtid="{D5CDD505-2E9C-101B-9397-08002B2CF9AE}" pid="121" name="Doc.of">
    <vt:lpwstr>von</vt:lpwstr>
  </property>
  <property fmtid="{D5CDD505-2E9C-101B-9397-08002B2CF9AE}" pid="122" name="Doc.Page">
    <vt:lpwstr>Seite</vt:lpwstr>
  </property>
  <property fmtid="{D5CDD505-2E9C-101B-9397-08002B2CF9AE}" pid="123" name="Doc.Regarding">
    <vt:lpwstr>betreffend</vt:lpwstr>
  </property>
  <property fmtid="{D5CDD505-2E9C-101B-9397-08002B2CF9AE}" pid="124" name="Doc.Subject">
    <vt:lpwstr>[Betreff]</vt:lpwstr>
  </property>
  <property fmtid="{D5CDD505-2E9C-101B-9397-08002B2CF9AE}" pid="125" name="Doc.Telephone">
    <vt:lpwstr>Telefon</vt:lpwstr>
  </property>
  <property fmtid="{D5CDD505-2E9C-101B-9397-08002B2CF9AE}" pid="126" name="Doc.Text">
    <vt:lpwstr>[Text]</vt:lpwstr>
  </property>
  <property fmtid="{D5CDD505-2E9C-101B-9397-08002B2CF9AE}" pid="127" name="oawDisplayName">
    <vt:lpwstr/>
  </property>
  <property fmtid="{D5CDD505-2E9C-101B-9397-08002B2CF9AE}" pid="128" name="oawID">
    <vt:lpwstr/>
  </property>
  <property fmtid="{D5CDD505-2E9C-101B-9397-08002B2CF9AE}" pid="129" name="oawInfo">
    <vt:lpwstr/>
  </property>
  <property fmtid="{D5CDD505-2E9C-101B-9397-08002B2CF9AE}" pid="130" name="Organisation.AddressB1">
    <vt:lpwstr>Dienststelle Volksschulbildung</vt:lpwstr>
  </property>
  <property fmtid="{D5CDD505-2E9C-101B-9397-08002B2CF9AE}" pid="131" name="Organisation.AddressB2">
    <vt:lpwstr/>
  </property>
  <property fmtid="{D5CDD505-2E9C-101B-9397-08002B2CF9AE}" pid="132" name="Organisation.AddressB3">
    <vt:lpwstr/>
  </property>
  <property fmtid="{D5CDD505-2E9C-101B-9397-08002B2CF9AE}" pid="133" name="Organisation.AddressB4">
    <vt:lpwstr/>
  </property>
  <property fmtid="{D5CDD505-2E9C-101B-9397-08002B2CF9AE}" pid="134" name="Organisation.AddressN1">
    <vt:lpwstr>Kellerstrasse 10</vt:lpwstr>
  </property>
  <property fmtid="{D5CDD505-2E9C-101B-9397-08002B2CF9AE}" pid="135" name="Organisation.AddressN2">
    <vt:lpwstr>6002 Luzern</vt:lpwstr>
  </property>
  <property fmtid="{D5CDD505-2E9C-101B-9397-08002B2CF9AE}" pid="136" name="Organisation.AddressN3">
    <vt:lpwstr/>
  </property>
  <property fmtid="{D5CDD505-2E9C-101B-9397-08002B2CF9AE}" pid="137" name="Organisation.AddressN4">
    <vt:lpwstr/>
  </property>
  <property fmtid="{D5CDD505-2E9C-101B-9397-08002B2CF9AE}" pid="138" name="Organisation.City">
    <vt:lpwstr>Luzern</vt:lpwstr>
  </property>
  <property fmtid="{D5CDD505-2E9C-101B-9397-08002B2CF9AE}" pid="139" name="Organisation.Country">
    <vt:lpwstr/>
  </property>
  <property fmtid="{D5CDD505-2E9C-101B-9397-08002B2CF9AE}" pid="140" name="Organisation.Departement">
    <vt:lpwstr>Bildungs- und Kulturdepartement</vt:lpwstr>
  </property>
  <property fmtid="{D5CDD505-2E9C-101B-9397-08002B2CF9AE}" pid="141" name="Organisation.Dienststelle1">
    <vt:lpwstr/>
  </property>
  <property fmtid="{D5CDD505-2E9C-101B-9397-08002B2CF9AE}" pid="142" name="Organisation.Dienststelle2">
    <vt:lpwstr/>
  </property>
  <property fmtid="{D5CDD505-2E9C-101B-9397-08002B2CF9AE}" pid="143" name="Organisation.Email">
    <vt:lpwstr/>
  </property>
  <property fmtid="{D5CDD505-2E9C-101B-9397-08002B2CF9AE}" pid="144" name="Organisation.Fax">
    <vt:lpwstr/>
  </property>
  <property fmtid="{D5CDD505-2E9C-101B-9397-08002B2CF9AE}" pid="145" name="Organisation.Footer1">
    <vt:lpwstr/>
  </property>
  <property fmtid="{D5CDD505-2E9C-101B-9397-08002B2CF9AE}" pid="146" name="Organisation.Footer2">
    <vt:lpwstr/>
  </property>
  <property fmtid="{D5CDD505-2E9C-101B-9397-08002B2CF9AE}" pid="147" name="Organisation.Footer3">
    <vt:lpwstr/>
  </property>
  <property fmtid="{D5CDD505-2E9C-101B-9397-08002B2CF9AE}" pid="148" name="Organisation.Footer4">
    <vt:lpwstr/>
  </property>
  <property fmtid="{D5CDD505-2E9C-101B-9397-08002B2CF9AE}" pid="149" name="Organisation.Internet">
    <vt:lpwstr>volksschulbildung.lu.ch</vt:lpwstr>
  </property>
  <property fmtid="{D5CDD505-2E9C-101B-9397-08002B2CF9AE}" pid="150" name="Organisation.Telefon">
    <vt:lpwstr>041 228 68 68</vt:lpwstr>
  </property>
  <property fmtid="{D5CDD505-2E9C-101B-9397-08002B2CF9AE}" pid="151" name="Outputprofile.External">
    <vt:lpwstr/>
  </property>
  <property fmtid="{D5CDD505-2E9C-101B-9397-08002B2CF9AE}" pid="152" name="Outputprofile.ExternalSignature">
    <vt:lpwstr/>
  </property>
  <property fmtid="{D5CDD505-2E9C-101B-9397-08002B2CF9AE}" pid="153" name="Outputprofile.Internal">
    <vt:lpwstr/>
  </property>
  <property fmtid="{D5CDD505-2E9C-101B-9397-08002B2CF9AE}" pid="154" name="OutputStatus">
    <vt:lpwstr>OutputStatus</vt:lpwstr>
  </property>
  <property fmtid="{D5CDD505-2E9C-101B-9397-08002B2CF9AE}" pid="155" name="Recipient.EMail">
    <vt:lpwstr/>
  </property>
  <property fmtid="{D5CDD505-2E9C-101B-9397-08002B2CF9AE}" pid="156" name="StmAuthor.Initials">
    <vt:lpwstr>VOB</vt:lpwstr>
  </property>
  <property fmtid="{D5CDD505-2E9C-101B-9397-08002B2CF9AE}" pid="157" name="StmCMIdata.Dok_AusgangMM">
    <vt:lpwstr/>
  </property>
  <property fmtid="{D5CDD505-2E9C-101B-9397-08002B2CF9AE}" pid="158" name="StmCMIdata.Dok_AusgangMMMM">
    <vt:lpwstr/>
  </property>
  <property fmtid="{D5CDD505-2E9C-101B-9397-08002B2CF9AE}" pid="159" name="StmCMIdata.Dok_Autor">
    <vt:lpwstr/>
  </property>
  <property fmtid="{D5CDD505-2E9C-101B-9397-08002B2CF9AE}" pid="160" name="StmCMIdata.Dok_Bemerkung">
    <vt:lpwstr/>
  </property>
  <property fmtid="{D5CDD505-2E9C-101B-9397-08002B2CF9AE}" pid="161" name="StmCMIdata.Dok_Beschlussnummer">
    <vt:lpwstr/>
  </property>
  <property fmtid="{D5CDD505-2E9C-101B-9397-08002B2CF9AE}" pid="162" name="StmCMIdata.Dok_DatumMM">
    <vt:lpwstr>20.02.2024</vt:lpwstr>
  </property>
  <property fmtid="{D5CDD505-2E9C-101B-9397-08002B2CF9AE}" pid="163" name="StmCMIdata.Dok_DatumMMMM">
    <vt:lpwstr>20. Februar 2024</vt:lpwstr>
  </property>
  <property fmtid="{D5CDD505-2E9C-101B-9397-08002B2CF9AE}" pid="164" name="StmCMIdata.Dok_EingangMM">
    <vt:lpwstr/>
  </property>
  <property fmtid="{D5CDD505-2E9C-101B-9397-08002B2CF9AE}" pid="165" name="StmCMIdata.Dok_EingangMMMM">
    <vt:lpwstr/>
  </property>
  <property fmtid="{D5CDD505-2E9C-101B-9397-08002B2CF9AE}" pid="166" name="StmCMIdata.Dok_Kategorie">
    <vt:lpwstr/>
  </property>
  <property fmtid="{D5CDD505-2E9C-101B-9397-08002B2CF9AE}" pid="167" name="StmCMIdata.Dok_Lfnr">
    <vt:lpwstr>646255</vt:lpwstr>
  </property>
  <property fmtid="{D5CDD505-2E9C-101B-9397-08002B2CF9AE}" pid="168" name="StmCMIdata.Dok_Protokollbemerkung">
    <vt:lpwstr/>
  </property>
  <property fmtid="{D5CDD505-2E9C-101B-9397-08002B2CF9AE}" pid="169" name="StmCMIdata.Dok_Protokollvermerk">
    <vt:lpwstr/>
  </property>
  <property fmtid="{D5CDD505-2E9C-101B-9397-08002B2CF9AE}" pid="170" name="StmCMIdata.Dok_Standort">
    <vt:lpwstr/>
  </property>
  <property fmtid="{D5CDD505-2E9C-101B-9397-08002B2CF9AE}" pid="171" name="StmCMIdata.Dok_Thema">
    <vt:lpwstr/>
  </property>
  <property fmtid="{D5CDD505-2E9C-101B-9397-08002B2CF9AE}" pid="172" name="StmCMIdata.Dok_Titel">
    <vt:lpwstr>Antrags- und Abrechnungsformular Schulnetz 21 - LU</vt:lpwstr>
  </property>
  <property fmtid="{D5CDD505-2E9C-101B-9397-08002B2CF9AE}" pid="173" name="StmCMIdata.Dok_Traktandierungscode">
    <vt:lpwstr/>
  </property>
  <property fmtid="{D5CDD505-2E9C-101B-9397-08002B2CF9AE}" pid="174" name="StmCMIdata.Dok_Traktandierungstitel">
    <vt:lpwstr/>
  </property>
  <property fmtid="{D5CDD505-2E9C-101B-9397-08002B2CF9AE}" pid="175" name="StmCMIdata.Dok_Traktandumstatus">
    <vt:lpwstr/>
  </property>
  <property fmtid="{D5CDD505-2E9C-101B-9397-08002B2CF9AE}" pid="176" name="StmCMIdata.Dok_Traktandum_Notizen">
    <vt:lpwstr/>
  </property>
  <property fmtid="{D5CDD505-2E9C-101B-9397-08002B2CF9AE}" pid="177" name="StmCMIdata.G_BeginnMM">
    <vt:lpwstr>03.01.2024</vt:lpwstr>
  </property>
  <property fmtid="{D5CDD505-2E9C-101B-9397-08002B2CF9AE}" pid="178" name="StmCMIdata.G_BeginnMMMM">
    <vt:lpwstr>3. Januar 2024</vt:lpwstr>
  </property>
  <property fmtid="{D5CDD505-2E9C-101B-9397-08002B2CF9AE}" pid="179" name="StmCMIdata.G_Bemerkung">
    <vt:lpwstr/>
  </property>
  <property fmtid="{D5CDD505-2E9C-101B-9397-08002B2CF9AE}" pid="180" name="StmCMIdata.G_Botschaftsnummer">
    <vt:lpwstr/>
  </property>
  <property fmtid="{D5CDD505-2E9C-101B-9397-08002B2CF9AE}" pid="181" name="StmCMIdata.G_Departement">
    <vt:lpwstr/>
  </property>
  <property fmtid="{D5CDD505-2E9C-101B-9397-08002B2CF9AE}" pid="182" name="StmCMIdata.G_Eigner">
    <vt:lpwstr>DVS Regelschulung</vt:lpwstr>
  </property>
  <property fmtid="{D5CDD505-2E9C-101B-9397-08002B2CF9AE}" pid="183" name="StmCMIdata.G_Eroeffnungsdatum">
    <vt:lpwstr/>
  </property>
  <property fmtid="{D5CDD505-2E9C-101B-9397-08002B2CF9AE}" pid="184" name="StmCMIdata.G_Erstunterzeichner">
    <vt:lpwstr/>
  </property>
  <property fmtid="{D5CDD505-2E9C-101B-9397-08002B2CF9AE}" pid="185" name="StmCMIdata.G_Geschaeftsart">
    <vt:lpwstr>Laufende Fachaufgabe</vt:lpwstr>
  </property>
  <property fmtid="{D5CDD505-2E9C-101B-9397-08002B2CF9AE}" pid="186" name="StmCMIdata.G_Grundbuchkreis">
    <vt:lpwstr/>
  </property>
  <property fmtid="{D5CDD505-2E9C-101B-9397-08002B2CF9AE}" pid="187" name="StmCMIdata.G_GrundstueckNr">
    <vt:lpwstr/>
  </property>
  <property fmtid="{D5CDD505-2E9C-101B-9397-08002B2CF9AE}" pid="188" name="StmCMIdata.G_HFD_AnmeldedatumAPDVPDMM">
    <vt:lpwstr/>
  </property>
  <property fmtid="{D5CDD505-2E9C-101B-9397-08002B2CF9AE}" pid="189" name="StmCMIdata.G_HFD_AnmeldedatumAPDVPDMMMM">
    <vt:lpwstr/>
  </property>
  <property fmtid="{D5CDD505-2E9C-101B-9397-08002B2CF9AE}" pid="190" name="StmCMIdata.G_HFD_AnmeldedatumMM">
    <vt:lpwstr/>
  </property>
  <property fmtid="{D5CDD505-2E9C-101B-9397-08002B2CF9AE}" pid="191" name="StmCMIdata.G_HFD_AnmeldedatumMMMM">
    <vt:lpwstr/>
  </property>
  <property fmtid="{D5CDD505-2E9C-101B-9397-08002B2CF9AE}" pid="192" name="StmCMIdata.G_HFD_AustrittsdatumMM">
    <vt:lpwstr/>
  </property>
  <property fmtid="{D5CDD505-2E9C-101B-9397-08002B2CF9AE}" pid="193" name="StmCMIdata.G_HFD_AustrittsdatumMMMM">
    <vt:lpwstr/>
  </property>
  <property fmtid="{D5CDD505-2E9C-101B-9397-08002B2CF9AE}" pid="194" name="StmCMIdata.G_HFD_Austrittsgrund">
    <vt:lpwstr/>
  </property>
  <property fmtid="{D5CDD505-2E9C-101B-9397-08002B2CF9AE}" pid="195" name="StmCMIdata.G_HFD_Behinderungsart">
    <vt:lpwstr/>
  </property>
  <property fmtid="{D5CDD505-2E9C-101B-9397-08002B2CF9AE}" pid="196" name="StmCMIdata.G_HFD_Behinderungsgrad">
    <vt:lpwstr/>
  </property>
  <property fmtid="{D5CDD505-2E9C-101B-9397-08002B2CF9AE}" pid="197" name="StmCMIdata.G_HFD_bisherigeAbklaerungenMassnahmen">
    <vt:lpwstr/>
  </property>
  <property fmtid="{D5CDD505-2E9C-101B-9397-08002B2CF9AE}" pid="198" name="StmCMIdata.G_HFD_Diagnose">
    <vt:lpwstr/>
  </property>
  <property fmtid="{D5CDD505-2E9C-101B-9397-08002B2CF9AE}" pid="199" name="StmCMIdata.G_HFD_DurchfuerhrungsbestaetigungMM">
    <vt:lpwstr/>
  </property>
  <property fmtid="{D5CDD505-2E9C-101B-9397-08002B2CF9AE}" pid="200" name="StmCMIdata.G_HFD_DurchfuerhrungsbestaetigungMMMM">
    <vt:lpwstr/>
  </property>
  <property fmtid="{D5CDD505-2E9C-101B-9397-08002B2CF9AE}" pid="201" name="StmCMIdata.G_HFD_EintrittsdatumAPDVPDMM">
    <vt:lpwstr/>
  </property>
  <property fmtid="{D5CDD505-2E9C-101B-9397-08002B2CF9AE}" pid="202" name="StmCMIdata.G_HFD_EintrittsdatumAPDVPDMMMM">
    <vt:lpwstr/>
  </property>
  <property fmtid="{D5CDD505-2E9C-101B-9397-08002B2CF9AE}" pid="203" name="StmCMIdata.G_HFD_EintrittsdatumMM">
    <vt:lpwstr/>
  </property>
  <property fmtid="{D5CDD505-2E9C-101B-9397-08002B2CF9AE}" pid="204" name="StmCMIdata.G_HFD_EintrittsdatumMMMM">
    <vt:lpwstr/>
  </property>
  <property fmtid="{D5CDD505-2E9C-101B-9397-08002B2CF9AE}" pid="205" name="StmCMIdata.G_HFD_Erstsprache_Kind">
    <vt:lpwstr/>
  </property>
  <property fmtid="{D5CDD505-2E9C-101B-9397-08002B2CF9AE}" pid="206" name="StmCMIdata.G_HFD_Familiensprache">
    <vt:lpwstr/>
  </property>
  <property fmtid="{D5CDD505-2E9C-101B-9397-08002B2CF9AE}" pid="207" name="StmCMIdata.G_HFD_FDI_Verfuegungbis">
    <vt:lpwstr/>
  </property>
  <property fmtid="{D5CDD505-2E9C-101B-9397-08002B2CF9AE}" pid="208" name="StmCMIdata.G_HFD_Hoerbeeintraechtigung">
    <vt:lpwstr/>
  </property>
  <property fmtid="{D5CDD505-2E9C-101B-9397-08002B2CF9AE}" pid="209" name="StmCMIdata.G_HFD_InvolvierteFachperson">
    <vt:lpwstr>, ,</vt:lpwstr>
  </property>
  <property fmtid="{D5CDD505-2E9C-101B-9397-08002B2CF9AE}" pid="210" name="StmCMIdata.G_HFD_paedagogischeMassnahmen">
    <vt:lpwstr/>
  </property>
  <property fmtid="{D5CDD505-2E9C-101B-9397-08002B2CF9AE}" pid="211" name="StmCMIdata.G_HFD_Sorgerecht">
    <vt:lpwstr/>
  </property>
  <property fmtid="{D5CDD505-2E9C-101B-9397-08002B2CF9AE}" pid="212" name="StmCMIdata.G_HFD_technischeVersorgung">
    <vt:lpwstr/>
  </property>
  <property fmtid="{D5CDD505-2E9C-101B-9397-08002B2CF9AE}" pid="213" name="StmCMIdata.G_Laufnummer">
    <vt:lpwstr>2024-12</vt:lpwstr>
  </property>
  <property fmtid="{D5CDD505-2E9C-101B-9397-08002B2CF9AE}" pid="214" name="StmCMIdata.G_Mehrwertabgabe_Abgabegrund">
    <vt:lpwstr/>
  </property>
  <property fmtid="{D5CDD505-2E9C-101B-9397-08002B2CF9AE}" pid="215" name="StmCMIdata.G_Mehrwertabgabe_Art">
    <vt:lpwstr/>
  </property>
  <property fmtid="{D5CDD505-2E9C-101B-9397-08002B2CF9AE}" pid="216" name="StmCMIdata.G_Mehrwertabgabe_Betrag_definitiv">
    <vt:lpwstr/>
  </property>
  <property fmtid="{D5CDD505-2E9C-101B-9397-08002B2CF9AE}" pid="217" name="StmCMIdata.G_Mehrwertabgabe_Betrag_provisorisch">
    <vt:lpwstr/>
  </property>
  <property fmtid="{D5CDD505-2E9C-101B-9397-08002B2CF9AE}" pid="218" name="StmCMIdata.G_Mehrwertabgabe_DatumAbschluss">
    <vt:lpwstr/>
  </property>
  <property fmtid="{D5CDD505-2E9C-101B-9397-08002B2CF9AE}" pid="219" name="StmCMIdata.G_Mehrwertabgabe_DatumAbstimmungControlling">
    <vt:lpwstr/>
  </property>
  <property fmtid="{D5CDD505-2E9C-101B-9397-08002B2CF9AE}" pid="220" name="StmCMIdata.G_Mehrwertabgabe_DatumAnlageverfügung">
    <vt:lpwstr/>
  </property>
  <property fmtid="{D5CDD505-2E9C-101B-9397-08002B2CF9AE}" pid="221" name="StmCMIdata.G_Mehrwertabgabe_DatumFälligkeit">
    <vt:lpwstr/>
  </property>
  <property fmtid="{D5CDD505-2E9C-101B-9397-08002B2CF9AE}" pid="222" name="StmCMIdata.G_Mehrwertabgabe_DatumKantEntsch">
    <vt:lpwstr/>
  </property>
  <property fmtid="{D5CDD505-2E9C-101B-9397-08002B2CF9AE}" pid="223" name="StmCMIdata.G_Mehrwertabgabe_DatumKommEntsch">
    <vt:lpwstr/>
  </property>
  <property fmtid="{D5CDD505-2E9C-101B-9397-08002B2CF9AE}" pid="224" name="StmCMIdata.G_Mehrwertabgabe_DatumvertraglicheRegelung">
    <vt:lpwstr/>
  </property>
  <property fmtid="{D5CDD505-2E9C-101B-9397-08002B2CF9AE}" pid="225" name="StmCMIdata.G_Mehrwertabgabe_DatumZlgeingangGemeinde">
    <vt:lpwstr/>
  </property>
  <property fmtid="{D5CDD505-2E9C-101B-9397-08002B2CF9AE}" pid="226" name="StmCMIdata.G_Mehrwertabgabe_DatumZlgeingangKanton">
    <vt:lpwstr/>
  </property>
  <property fmtid="{D5CDD505-2E9C-101B-9397-08002B2CF9AE}" pid="227" name="StmCMIdata.G_Mehrwertabgabe_EinzahlungFondsKanton">
    <vt:lpwstr/>
  </property>
  <property fmtid="{D5CDD505-2E9C-101B-9397-08002B2CF9AE}" pid="228" name="StmCMIdata.G_Mehrwertabgabe_Flaeche">
    <vt:lpwstr/>
  </property>
  <property fmtid="{D5CDD505-2E9C-101B-9397-08002B2CF9AE}" pid="229" name="StmCMIdata.G_Mehrwertabgabe_Nr">
    <vt:lpwstr/>
  </property>
  <property fmtid="{D5CDD505-2E9C-101B-9397-08002B2CF9AE}" pid="230" name="StmCMIdata.G_Mehrwertabgabe_Nr_vorAufteilung">
    <vt:lpwstr/>
  </property>
  <property fmtid="{D5CDD505-2E9C-101B-9397-08002B2CF9AE}" pid="231" name="StmCMIdata.G_Mehrwertabgabe_ProtNrKantEntsch">
    <vt:lpwstr/>
  </property>
  <property fmtid="{D5CDD505-2E9C-101B-9397-08002B2CF9AE}" pid="232" name="StmCMIdata.G_Mehrwertabgabe_Rechtstatus">
    <vt:lpwstr/>
  </property>
  <property fmtid="{D5CDD505-2E9C-101B-9397-08002B2CF9AE}" pid="233" name="StmCMIdata.G_Ortsbezeichnung">
    <vt:lpwstr/>
  </property>
  <property fmtid="{D5CDD505-2E9C-101B-9397-08002B2CF9AE}" pid="234" name="StmCMIdata.G_RaeumlicheZuteilung">
    <vt:lpwstr/>
  </property>
  <property fmtid="{D5CDD505-2E9C-101B-9397-08002B2CF9AE}" pid="235" name="StmCMIdata.G_Registraturplan">
    <vt:lpwstr>2.5.4 Themen und entsprechende Bildungsangebote</vt:lpwstr>
  </property>
  <property fmtid="{D5CDD505-2E9C-101B-9397-08002B2CF9AE}" pid="236" name="StmCMIdata.G_SachbearbeiterKuerzel">
    <vt:lpwstr>bettina.vonholzen@lu.ch</vt:lpwstr>
  </property>
  <property fmtid="{D5CDD505-2E9C-101B-9397-08002B2CF9AE}" pid="237" name="StmCMIdata.G_SachbearbeiterVornameName">
    <vt:lpwstr>Bettina Von Holzen</vt:lpwstr>
  </property>
  <property fmtid="{D5CDD505-2E9C-101B-9397-08002B2CF9AE}" pid="238" name="StmCMIdata.G_SBE_Anmeldungsgrund">
    <vt:lpwstr/>
  </property>
  <property fmtid="{D5CDD505-2E9C-101B-9397-08002B2CF9AE}" pid="239" name="StmCMIdata.G_SBE_Klientenart">
    <vt:lpwstr/>
  </property>
  <property fmtid="{D5CDD505-2E9C-101B-9397-08002B2CF9AE}" pid="240" name="StmCMIdata.G_SBE_Schulgemeinde">
    <vt:lpwstr/>
  </property>
  <property fmtid="{D5CDD505-2E9C-101B-9397-08002B2CF9AE}" pid="241" name="StmCMIdata.G_SBE_Schulhaus">
    <vt:lpwstr/>
  </property>
  <property fmtid="{D5CDD505-2E9C-101B-9397-08002B2CF9AE}" pid="242" name="StmCMIdata.G_SBE_Schulstufe">
    <vt:lpwstr/>
  </property>
  <property fmtid="{D5CDD505-2E9C-101B-9397-08002B2CF9AE}" pid="243" name="StmCMIdata.G_SBE_Team-Gruppengroesse">
    <vt:lpwstr/>
  </property>
  <property fmtid="{D5CDD505-2E9C-101B-9397-08002B2CF9AE}" pid="244" name="StmCMIdata.G_Signatur">
    <vt:lpwstr/>
  </property>
  <property fmtid="{D5CDD505-2E9C-101B-9397-08002B2CF9AE}" pid="245" name="StmCMIdata.G_Titel">
    <vt:lpwstr>Schulnetz21 - LU 2024 (Jan-Dez)</vt:lpwstr>
  </property>
  <property fmtid="{D5CDD505-2E9C-101B-9397-08002B2CF9AE}" pid="246" name="StmCMIdata.G_TitelPublikation(DHK)">
    <vt:lpwstr/>
  </property>
  <property fmtid="{D5CDD505-2E9C-101B-9397-08002B2CF9AE}" pid="247" name="StmCMIdata.G_Vorstossnummer">
    <vt:lpwstr/>
  </property>
  <property fmtid="{D5CDD505-2E9C-101B-9397-08002B2CF9AE}" pid="248" name="StmCMIdata.Sitz_Beginn">
    <vt:lpwstr/>
  </property>
  <property fmtid="{D5CDD505-2E9C-101B-9397-08002B2CF9AE}" pid="249" name="StmCMIdata.Sitz_Bemerkung">
    <vt:lpwstr/>
  </property>
  <property fmtid="{D5CDD505-2E9C-101B-9397-08002B2CF9AE}" pid="250" name="StmCMIdata.Sitz_DatumMM">
    <vt:lpwstr/>
  </property>
  <property fmtid="{D5CDD505-2E9C-101B-9397-08002B2CF9AE}" pid="251" name="StmCMIdata.Sitz_DatumMMMM">
    <vt:lpwstr/>
  </property>
  <property fmtid="{D5CDD505-2E9C-101B-9397-08002B2CF9AE}" pid="252" name="StmCMIdata.Sitz_Ende">
    <vt:lpwstr/>
  </property>
  <property fmtid="{D5CDD505-2E9C-101B-9397-08002B2CF9AE}" pid="253" name="StmCMIdata.Sitz_Gremium">
    <vt:lpwstr/>
  </property>
  <property fmtid="{D5CDD505-2E9C-101B-9397-08002B2CF9AE}" pid="254" name="StmCMIdata.Sitz_Ort">
    <vt:lpwstr/>
  </property>
  <property fmtid="{D5CDD505-2E9C-101B-9397-08002B2CF9AE}" pid="255" name="StmCMIdata.Sitz_Titel">
    <vt:lpwstr/>
  </property>
  <property fmtid="{D5CDD505-2E9C-101B-9397-08002B2CF9AE}" pid="256" name="StmOrganisation.City">
    <vt:lpwstr>Luzern</vt:lpwstr>
  </property>
  <property fmtid="{D5CDD505-2E9C-101B-9397-08002B2CF9AE}" pid="257" name="Textmarke.ContentType">
    <vt:lpwstr/>
  </property>
  <property fmtid="{D5CDD505-2E9C-101B-9397-08002B2CF9AE}" pid="258" name="Toolbar.Email">
    <vt:lpwstr>Toolbar.Email</vt:lpwstr>
  </property>
  <property fmtid="{D5CDD505-2E9C-101B-9397-08002B2CF9AE}" pid="259" name="Viacar.PIN">
    <vt:lpwstr> </vt:lpwstr>
  </property>
  <property fmtid="{D5CDD505-2E9C-101B-9397-08002B2CF9AE}" pid="260" name="WdScmCMIdata.Dok_AusgangMM">
    <vt:lpwstr/>
  </property>
  <property fmtid="{D5CDD505-2E9C-101B-9397-08002B2CF9AE}" pid="261" name="WdScmCMIdata.Dok_AusgangMMMM">
    <vt:lpwstr/>
  </property>
  <property fmtid="{D5CDD505-2E9C-101B-9397-08002B2CF9AE}" pid="262" name="WdScmCMIdata.Dok_Autor">
    <vt:lpwstr/>
  </property>
  <property fmtid="{D5CDD505-2E9C-101B-9397-08002B2CF9AE}" pid="263" name="WdScmCMIdata.Dok_Bemerkung">
    <vt:lpwstr/>
  </property>
  <property fmtid="{D5CDD505-2E9C-101B-9397-08002B2CF9AE}" pid="264" name="WdScmCMIdata.Dok_Beschlussnummer">
    <vt:lpwstr/>
  </property>
  <property fmtid="{D5CDD505-2E9C-101B-9397-08002B2CF9AE}" pid="265" name="WdScmCMIdata.Dok_DatumMM">
    <vt:lpwstr>20.02.2024</vt:lpwstr>
  </property>
  <property fmtid="{D5CDD505-2E9C-101B-9397-08002B2CF9AE}" pid="266" name="WdScmCMIdata.Dok_DatumMMMM">
    <vt:lpwstr>20. Februar 2024</vt:lpwstr>
  </property>
  <property fmtid="{D5CDD505-2E9C-101B-9397-08002B2CF9AE}" pid="267" name="WdScmCMIdata.Dok_EingangMM">
    <vt:lpwstr/>
  </property>
  <property fmtid="{D5CDD505-2E9C-101B-9397-08002B2CF9AE}" pid="268" name="WdScmCMIdata.Dok_EingangMMMM">
    <vt:lpwstr/>
  </property>
  <property fmtid="{D5CDD505-2E9C-101B-9397-08002B2CF9AE}" pid="269" name="WdScmCMIdata.Dok_Kategorie">
    <vt:lpwstr/>
  </property>
  <property fmtid="{D5CDD505-2E9C-101B-9397-08002B2CF9AE}" pid="270" name="WdScmCMIdata.Dok_Lfnr">
    <vt:lpwstr>646255</vt:lpwstr>
  </property>
  <property fmtid="{D5CDD505-2E9C-101B-9397-08002B2CF9AE}" pid="271" name="WdScmCMIdata.Dok_Protokollbemerkung">
    <vt:lpwstr/>
  </property>
  <property fmtid="{D5CDD505-2E9C-101B-9397-08002B2CF9AE}" pid="272" name="WdScmCMIdata.Dok_Protokollvermerk">
    <vt:lpwstr/>
  </property>
  <property fmtid="{D5CDD505-2E9C-101B-9397-08002B2CF9AE}" pid="273" name="WdScmCMIdata.Dok_Standort">
    <vt:lpwstr/>
  </property>
  <property fmtid="{D5CDD505-2E9C-101B-9397-08002B2CF9AE}" pid="274" name="WdScmCMIdata.Dok_Thema">
    <vt:lpwstr/>
  </property>
  <property fmtid="{D5CDD505-2E9C-101B-9397-08002B2CF9AE}" pid="275" name="WdScmCMIdata.Dok_Titel">
    <vt:lpwstr>Antrags- und Abrechnungsformular Schulnetz 21 - LU</vt:lpwstr>
  </property>
  <property fmtid="{D5CDD505-2E9C-101B-9397-08002B2CF9AE}" pid="276" name="WdScmCMIdata.Dok_Traktandierungscode">
    <vt:lpwstr/>
  </property>
  <property fmtid="{D5CDD505-2E9C-101B-9397-08002B2CF9AE}" pid="277" name="WdScmCMIdata.Dok_Traktandierungstitel">
    <vt:lpwstr/>
  </property>
  <property fmtid="{D5CDD505-2E9C-101B-9397-08002B2CF9AE}" pid="278" name="WdScmCMIdata.Dok_Traktandumstatus">
    <vt:lpwstr/>
  </property>
  <property fmtid="{D5CDD505-2E9C-101B-9397-08002B2CF9AE}" pid="279" name="WdScmCMIdata.Dok_Traktandum_Notizen">
    <vt:lpwstr/>
  </property>
  <property fmtid="{D5CDD505-2E9C-101B-9397-08002B2CF9AE}" pid="280" name="WdScmCMIdata.G_BeginnMM">
    <vt:lpwstr>03.01.2024</vt:lpwstr>
  </property>
  <property fmtid="{D5CDD505-2E9C-101B-9397-08002B2CF9AE}" pid="281" name="WdScmCMIdata.G_BeginnMMMM">
    <vt:lpwstr>3. Januar 2024</vt:lpwstr>
  </property>
  <property fmtid="{D5CDD505-2E9C-101B-9397-08002B2CF9AE}" pid="282" name="WdScmCMIdata.G_Bemerkung">
    <vt:lpwstr/>
  </property>
  <property fmtid="{D5CDD505-2E9C-101B-9397-08002B2CF9AE}" pid="283" name="WdScmCMIdata.G_Botschaftsnummer">
    <vt:lpwstr/>
  </property>
  <property fmtid="{D5CDD505-2E9C-101B-9397-08002B2CF9AE}" pid="284" name="WdScmCMIdata.G_Departement">
    <vt:lpwstr/>
  </property>
  <property fmtid="{D5CDD505-2E9C-101B-9397-08002B2CF9AE}" pid="285" name="WdScmCMIdata.G_Eigner">
    <vt:lpwstr>DVS Regelschulung</vt:lpwstr>
  </property>
  <property fmtid="{D5CDD505-2E9C-101B-9397-08002B2CF9AE}" pid="286" name="WdScmCMIdata.G_Eroeffnungsdatum">
    <vt:lpwstr/>
  </property>
  <property fmtid="{D5CDD505-2E9C-101B-9397-08002B2CF9AE}" pid="287" name="WdScmCMIdata.G_Erstunterzeichner">
    <vt:lpwstr/>
  </property>
  <property fmtid="{D5CDD505-2E9C-101B-9397-08002B2CF9AE}" pid="288" name="WdScmCMIdata.G_Geschaeftsart">
    <vt:lpwstr>Laufende Fachaufgabe</vt:lpwstr>
  </property>
  <property fmtid="{D5CDD505-2E9C-101B-9397-08002B2CF9AE}" pid="289" name="WdScmCMIdata.G_Grundbuchkreis">
    <vt:lpwstr/>
  </property>
  <property fmtid="{D5CDD505-2E9C-101B-9397-08002B2CF9AE}" pid="290" name="WdScmCMIdata.G_GrundstueckNr">
    <vt:lpwstr/>
  </property>
  <property fmtid="{D5CDD505-2E9C-101B-9397-08002B2CF9AE}" pid="291" name="WdScmCMIdata.G_HFD_AnmeldedatumAPDVPDMM">
    <vt:lpwstr/>
  </property>
  <property fmtid="{D5CDD505-2E9C-101B-9397-08002B2CF9AE}" pid="292" name="WdScmCMIdata.G_HFD_AnmeldedatumAPDVPDMMMM">
    <vt:lpwstr/>
  </property>
  <property fmtid="{D5CDD505-2E9C-101B-9397-08002B2CF9AE}" pid="293" name="WdScmCMIdata.G_HFD_AnmeldedatumMM">
    <vt:lpwstr/>
  </property>
  <property fmtid="{D5CDD505-2E9C-101B-9397-08002B2CF9AE}" pid="294" name="WdScmCMIdata.G_HFD_AnmeldedatumMMMM">
    <vt:lpwstr/>
  </property>
  <property fmtid="{D5CDD505-2E9C-101B-9397-08002B2CF9AE}" pid="295" name="WdScmCMIdata.G_HFD_AustrittsdatumMM">
    <vt:lpwstr/>
  </property>
  <property fmtid="{D5CDD505-2E9C-101B-9397-08002B2CF9AE}" pid="296" name="WdScmCMIdata.G_HFD_AustrittsdatumMMMM">
    <vt:lpwstr/>
  </property>
  <property fmtid="{D5CDD505-2E9C-101B-9397-08002B2CF9AE}" pid="297" name="WdScmCMIdata.G_HFD_Austrittsgrund">
    <vt:lpwstr/>
  </property>
  <property fmtid="{D5CDD505-2E9C-101B-9397-08002B2CF9AE}" pid="298" name="WdScmCMIdata.G_HFD_Behinderungsart">
    <vt:lpwstr/>
  </property>
  <property fmtid="{D5CDD505-2E9C-101B-9397-08002B2CF9AE}" pid="299" name="WdScmCMIdata.G_HFD_Behinderungsgrad">
    <vt:lpwstr/>
  </property>
  <property fmtid="{D5CDD505-2E9C-101B-9397-08002B2CF9AE}" pid="300" name="WdScmCMIdata.G_HFD_bisherigeAbklaerungenMassnahmen">
    <vt:lpwstr/>
  </property>
  <property fmtid="{D5CDD505-2E9C-101B-9397-08002B2CF9AE}" pid="301" name="WdScmCMIdata.G_HFD_Diagnose">
    <vt:lpwstr/>
  </property>
  <property fmtid="{D5CDD505-2E9C-101B-9397-08002B2CF9AE}" pid="302" name="WdScmCMIdata.G_HFD_DurchfuerhrungsbestaetigungMM">
    <vt:lpwstr/>
  </property>
  <property fmtid="{D5CDD505-2E9C-101B-9397-08002B2CF9AE}" pid="303" name="WdScmCMIdata.G_HFD_DurchfuerhrungsbestaetigungMMMM">
    <vt:lpwstr/>
  </property>
  <property fmtid="{D5CDD505-2E9C-101B-9397-08002B2CF9AE}" pid="304" name="WdScmCMIdata.G_HFD_EintrittsdatumAPDVPDMM">
    <vt:lpwstr/>
  </property>
  <property fmtid="{D5CDD505-2E9C-101B-9397-08002B2CF9AE}" pid="305" name="WdScmCMIdata.G_HFD_EintrittsdatumAPDVPDMMMM">
    <vt:lpwstr/>
  </property>
  <property fmtid="{D5CDD505-2E9C-101B-9397-08002B2CF9AE}" pid="306" name="WdScmCMIdata.G_HFD_EintrittsdatumMM">
    <vt:lpwstr/>
  </property>
  <property fmtid="{D5CDD505-2E9C-101B-9397-08002B2CF9AE}" pid="307" name="WdScmCMIdata.G_HFD_EintrittsdatumMMMM">
    <vt:lpwstr/>
  </property>
  <property fmtid="{D5CDD505-2E9C-101B-9397-08002B2CF9AE}" pid="308" name="WdScmCMIdata.G_HFD_Erstsprache_Kind">
    <vt:lpwstr/>
  </property>
  <property fmtid="{D5CDD505-2E9C-101B-9397-08002B2CF9AE}" pid="309" name="WdScmCMIdata.G_HFD_Familiensprache">
    <vt:lpwstr/>
  </property>
  <property fmtid="{D5CDD505-2E9C-101B-9397-08002B2CF9AE}" pid="310" name="WdScmCMIdata.G_HFD_FDI_Verfuegungbis">
    <vt:lpwstr/>
  </property>
  <property fmtid="{D5CDD505-2E9C-101B-9397-08002B2CF9AE}" pid="311" name="WdScmCMIdata.G_HFD_Hoerbeeintraechtigung">
    <vt:lpwstr/>
  </property>
  <property fmtid="{D5CDD505-2E9C-101B-9397-08002B2CF9AE}" pid="312" name="WdScmCMIdata.G_HFD_InvolvierteFachperson">
    <vt:lpwstr>, ,</vt:lpwstr>
  </property>
  <property fmtid="{D5CDD505-2E9C-101B-9397-08002B2CF9AE}" pid="313" name="WdScmCMIdata.G_HFD_paedagogischeMassnahmen">
    <vt:lpwstr/>
  </property>
  <property fmtid="{D5CDD505-2E9C-101B-9397-08002B2CF9AE}" pid="314" name="WdScmCMIdata.G_HFD_Sorgerecht">
    <vt:lpwstr/>
  </property>
  <property fmtid="{D5CDD505-2E9C-101B-9397-08002B2CF9AE}" pid="315" name="WdScmCMIdata.G_HFD_technischeVersorgung">
    <vt:lpwstr/>
  </property>
  <property fmtid="{D5CDD505-2E9C-101B-9397-08002B2CF9AE}" pid="316" name="WdScmCMIdata.G_Laufnummer">
    <vt:lpwstr>2024-12</vt:lpwstr>
  </property>
  <property fmtid="{D5CDD505-2E9C-101B-9397-08002B2CF9AE}" pid="317" name="WdScmCMIdata.G_Mehrwertabgabe_Abgabegrund">
    <vt:lpwstr/>
  </property>
  <property fmtid="{D5CDD505-2E9C-101B-9397-08002B2CF9AE}" pid="318" name="WdScmCMIdata.G_Mehrwertabgabe_Art">
    <vt:lpwstr/>
  </property>
  <property fmtid="{D5CDD505-2E9C-101B-9397-08002B2CF9AE}" pid="319" name="WdScmCMIdata.G_Mehrwertabgabe_Betrag_definitiv">
    <vt:lpwstr/>
  </property>
  <property fmtid="{D5CDD505-2E9C-101B-9397-08002B2CF9AE}" pid="320" name="WdScmCMIdata.G_Mehrwertabgabe_Betrag_provisorisch">
    <vt:lpwstr/>
  </property>
  <property fmtid="{D5CDD505-2E9C-101B-9397-08002B2CF9AE}" pid="321" name="WdScmCMIdata.G_Mehrwertabgabe_DatumAbschluss">
    <vt:lpwstr/>
  </property>
  <property fmtid="{D5CDD505-2E9C-101B-9397-08002B2CF9AE}" pid="322" name="WdScmCMIdata.G_Mehrwertabgabe_DatumAbstimmungControlling">
    <vt:lpwstr/>
  </property>
  <property fmtid="{D5CDD505-2E9C-101B-9397-08002B2CF9AE}" pid="323" name="WdScmCMIdata.G_Mehrwertabgabe_DatumAnlageverfügung">
    <vt:lpwstr/>
  </property>
  <property fmtid="{D5CDD505-2E9C-101B-9397-08002B2CF9AE}" pid="324" name="WdScmCMIdata.G_Mehrwertabgabe_DatumFälligkeit">
    <vt:lpwstr/>
  </property>
  <property fmtid="{D5CDD505-2E9C-101B-9397-08002B2CF9AE}" pid="325" name="WdScmCMIdata.G_Mehrwertabgabe_DatumKantEntsch">
    <vt:lpwstr/>
  </property>
  <property fmtid="{D5CDD505-2E9C-101B-9397-08002B2CF9AE}" pid="326" name="WdScmCMIdata.G_Mehrwertabgabe_DatumKommEntsch">
    <vt:lpwstr/>
  </property>
  <property fmtid="{D5CDD505-2E9C-101B-9397-08002B2CF9AE}" pid="327" name="WdScmCMIdata.G_Mehrwertabgabe_DatumvertraglicheRegelung">
    <vt:lpwstr/>
  </property>
  <property fmtid="{D5CDD505-2E9C-101B-9397-08002B2CF9AE}" pid="328" name="WdScmCMIdata.G_Mehrwertabgabe_DatumZlgeingangGemeinde">
    <vt:lpwstr/>
  </property>
  <property fmtid="{D5CDD505-2E9C-101B-9397-08002B2CF9AE}" pid="329" name="WdScmCMIdata.G_Mehrwertabgabe_DatumZlgeingangKanton">
    <vt:lpwstr/>
  </property>
  <property fmtid="{D5CDD505-2E9C-101B-9397-08002B2CF9AE}" pid="330" name="WdScmCMIdata.G_Mehrwertabgabe_EinzahlungFondsKanton">
    <vt:lpwstr/>
  </property>
  <property fmtid="{D5CDD505-2E9C-101B-9397-08002B2CF9AE}" pid="331" name="WdScmCMIdata.G_Mehrwertabgabe_Flaeche">
    <vt:lpwstr/>
  </property>
  <property fmtid="{D5CDD505-2E9C-101B-9397-08002B2CF9AE}" pid="332" name="WdScmCMIdata.G_Mehrwertabgabe_Nr">
    <vt:lpwstr/>
  </property>
  <property fmtid="{D5CDD505-2E9C-101B-9397-08002B2CF9AE}" pid="333" name="WdScmCMIdata.G_Mehrwertabgabe_Nr_vorAufteilung">
    <vt:lpwstr/>
  </property>
  <property fmtid="{D5CDD505-2E9C-101B-9397-08002B2CF9AE}" pid="334" name="WdScmCMIdata.G_Mehrwertabgabe_ProtNrKantEntsch">
    <vt:lpwstr/>
  </property>
  <property fmtid="{D5CDD505-2E9C-101B-9397-08002B2CF9AE}" pid="335" name="WdScmCMIdata.G_Mehrwertabgabe_Rechtstatus">
    <vt:lpwstr/>
  </property>
  <property fmtid="{D5CDD505-2E9C-101B-9397-08002B2CF9AE}" pid="336" name="WdScmCMIdata.G_Ortsbezeichnung">
    <vt:lpwstr/>
  </property>
  <property fmtid="{D5CDD505-2E9C-101B-9397-08002B2CF9AE}" pid="337" name="WdScmCMIdata.G_RaeumlicheZuteilung">
    <vt:lpwstr/>
  </property>
  <property fmtid="{D5CDD505-2E9C-101B-9397-08002B2CF9AE}" pid="338" name="WdScmCMIdata.G_Registraturplan">
    <vt:lpwstr>2.5.4 Themen und entsprechende Bildungsangebote</vt:lpwstr>
  </property>
  <property fmtid="{D5CDD505-2E9C-101B-9397-08002B2CF9AE}" pid="339" name="WdScmCMIdata.G_SachbearbeiterKuerzel">
    <vt:lpwstr>bettina.vonholzen@lu.ch</vt:lpwstr>
  </property>
  <property fmtid="{D5CDD505-2E9C-101B-9397-08002B2CF9AE}" pid="340" name="WdScmCMIdata.G_SachbearbeiterVornameName">
    <vt:lpwstr>Bettina Von Holzen</vt:lpwstr>
  </property>
  <property fmtid="{D5CDD505-2E9C-101B-9397-08002B2CF9AE}" pid="341" name="WdScmCMIdata.G_SBE_Anmeldungsgrund">
    <vt:lpwstr/>
  </property>
  <property fmtid="{D5CDD505-2E9C-101B-9397-08002B2CF9AE}" pid="342" name="WdScmCMIdata.G_SBE_Klientenart">
    <vt:lpwstr/>
  </property>
  <property fmtid="{D5CDD505-2E9C-101B-9397-08002B2CF9AE}" pid="343" name="WdScmCMIdata.G_SBE_Schulgemeinde">
    <vt:lpwstr/>
  </property>
  <property fmtid="{D5CDD505-2E9C-101B-9397-08002B2CF9AE}" pid="344" name="WdScmCMIdata.G_SBE_Schulhaus">
    <vt:lpwstr/>
  </property>
  <property fmtid="{D5CDD505-2E9C-101B-9397-08002B2CF9AE}" pid="345" name="WdScmCMIdata.G_SBE_Schulstufe">
    <vt:lpwstr/>
  </property>
  <property fmtid="{D5CDD505-2E9C-101B-9397-08002B2CF9AE}" pid="346" name="WdScmCMIdata.G_SBE_Team-Gruppengroesse">
    <vt:lpwstr/>
  </property>
  <property fmtid="{D5CDD505-2E9C-101B-9397-08002B2CF9AE}" pid="347" name="WdScmCMIdata.G_Signatur">
    <vt:lpwstr/>
  </property>
  <property fmtid="{D5CDD505-2E9C-101B-9397-08002B2CF9AE}" pid="348" name="WdScmCMIdata.G_Titel">
    <vt:lpwstr>Schulnetz21 - LU 2024 (Jan-Dez)</vt:lpwstr>
  </property>
  <property fmtid="{D5CDD505-2E9C-101B-9397-08002B2CF9AE}" pid="349" name="WdScmCMIdata.G_TitelPublikation(DHK)">
    <vt:lpwstr/>
  </property>
  <property fmtid="{D5CDD505-2E9C-101B-9397-08002B2CF9AE}" pid="350" name="WdScmCMIdata.G_Vorstossnummer">
    <vt:lpwstr/>
  </property>
  <property fmtid="{D5CDD505-2E9C-101B-9397-08002B2CF9AE}" pid="351" name="WdScmCMIdata.Sitz_Beginn">
    <vt:lpwstr/>
  </property>
  <property fmtid="{D5CDD505-2E9C-101B-9397-08002B2CF9AE}" pid="352" name="WdScmCMIdata.Sitz_Bemerkung">
    <vt:lpwstr/>
  </property>
  <property fmtid="{D5CDD505-2E9C-101B-9397-08002B2CF9AE}" pid="353" name="WdScmCMIdata.Sitz_DatumMM">
    <vt:lpwstr/>
  </property>
  <property fmtid="{D5CDD505-2E9C-101B-9397-08002B2CF9AE}" pid="354" name="WdScmCMIdata.Sitz_DatumMMMM">
    <vt:lpwstr/>
  </property>
  <property fmtid="{D5CDD505-2E9C-101B-9397-08002B2CF9AE}" pid="355" name="WdScmCMIdata.Sitz_Ende">
    <vt:lpwstr/>
  </property>
  <property fmtid="{D5CDD505-2E9C-101B-9397-08002B2CF9AE}" pid="356" name="WdScmCMIdata.Sitz_Gremium">
    <vt:lpwstr/>
  </property>
  <property fmtid="{D5CDD505-2E9C-101B-9397-08002B2CF9AE}" pid="357" name="WdScmCMIdata.Sitz_Ort">
    <vt:lpwstr/>
  </property>
  <property fmtid="{D5CDD505-2E9C-101B-9397-08002B2CF9AE}" pid="358" name="WdScmCMIdata.Sitz_Titel">
    <vt:lpwstr/>
  </property>
</Properties>
</file>