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254D3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283BE42CE7F24036B1688AFA41F718A1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AF6BDF" w:rsidRDefault="00514AA1" w:rsidP="00372DF4">
                <w:pPr>
                  <w:pStyle w:val="AbsenderTitel"/>
                </w:pPr>
                <w:r>
                  <w:t>Dienststelle Volksschulbildung</w:t>
                </w:r>
              </w:p>
            </w:tc>
          </w:sdtContent>
        </w:sdt>
      </w:tr>
    </w:tbl>
    <w:p w:rsidR="003D3E87" w:rsidRPr="00AF6BDF" w:rsidRDefault="00514AA1" w:rsidP="005D0B28">
      <w:pPr>
        <w:pStyle w:val="CityDate"/>
        <w:spacing w:before="0"/>
        <w:rPr>
          <w:sz w:val="2"/>
          <w:szCs w:val="2"/>
        </w:rPr>
        <w:sectPr w:rsidR="003D3E87" w:rsidRPr="00AF6BDF" w:rsidSect="00AF6BDF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AF6BDF" w:rsidRDefault="00514AA1" w:rsidP="003D3E87"/>
    <w:p w:rsidR="000F7B34" w:rsidRDefault="00514AA1" w:rsidP="00395432">
      <w:pPr>
        <w:pStyle w:val="Betreff"/>
        <w:rPr>
          <w:szCs w:val="24"/>
        </w:rPr>
      </w:pPr>
      <w:bookmarkStart w:id="1" w:name="Text"/>
      <w:r>
        <w:rPr>
          <w:szCs w:val="24"/>
        </w:rPr>
        <w:t>Bewerbungsformular f</w:t>
      </w:r>
      <w:r>
        <w:rPr>
          <w:szCs w:val="24"/>
        </w:rPr>
        <w:t xml:space="preserve">ür die Aufnahme ins Programm </w:t>
      </w:r>
      <w:r>
        <w:rPr>
          <w:szCs w:val="24"/>
        </w:rPr>
        <w:br/>
        <w:t>"Schulen mit besonderem Profil" ab Schuljahr</w:t>
      </w:r>
      <w:r>
        <w:rPr>
          <w:szCs w:val="24"/>
        </w:rPr>
        <w:t xml:space="preserve"> 202</w:t>
      </w:r>
      <w:r>
        <w:rPr>
          <w:szCs w:val="24"/>
        </w:rPr>
        <w:t>2</w:t>
      </w:r>
      <w:r>
        <w:rPr>
          <w:szCs w:val="24"/>
        </w:rPr>
        <w:t>/2</w:t>
      </w:r>
      <w:r>
        <w:rPr>
          <w:szCs w:val="24"/>
        </w:rPr>
        <w:t>3</w:t>
      </w:r>
    </w:p>
    <w:p w:rsidR="00981225" w:rsidRDefault="00514AA1" w:rsidP="00014169">
      <w:pPr>
        <w:pStyle w:val="berschrift3oNr"/>
      </w:pPr>
      <w:r>
        <w:t xml:space="preserve">Wir bewerben uns für die </w:t>
      </w:r>
      <w:r>
        <w:t xml:space="preserve">Aufnahme </w:t>
      </w:r>
      <w:r>
        <w:t>im folgenden Profil:</w:t>
      </w:r>
    </w:p>
    <w:p w:rsidR="005F3503" w:rsidRDefault="00514AA1" w:rsidP="005F3503">
      <w:sdt>
        <w:sdtPr>
          <w:id w:val="-99278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Elternmitwirkung - Elternbildung</w:t>
      </w:r>
    </w:p>
    <w:p w:rsidR="005F3503" w:rsidRPr="00981225" w:rsidRDefault="00514AA1" w:rsidP="005F3503">
      <w:sdt>
        <w:sdtPr>
          <w:id w:val="-11013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Innovative Lernformen in der Sekundarschule</w:t>
      </w:r>
    </w:p>
    <w:p w:rsidR="00981225" w:rsidRDefault="00514AA1" w:rsidP="00981225">
      <w:sdt>
        <w:sdtPr>
          <w:id w:val="-19974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Kultur</w:t>
      </w:r>
    </w:p>
    <w:p w:rsidR="005F3503" w:rsidRDefault="00514AA1" w:rsidP="005F3503">
      <w:sdt>
        <w:sdtPr>
          <w:id w:val="46054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Partizipation der Lernenden</w:t>
      </w:r>
    </w:p>
    <w:p w:rsidR="00EE305E" w:rsidRDefault="00514AA1" w:rsidP="00981225">
      <w:sdt>
        <w:sdtPr>
          <w:id w:val="-9140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Sport</w:t>
      </w:r>
    </w:p>
    <w:p w:rsidR="00EE305E" w:rsidRDefault="00514AA1" w:rsidP="00981225">
      <w:sdt>
        <w:sdtPr>
          <w:id w:val="144310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Umweltbildung</w:t>
      </w:r>
    </w:p>
    <w:p w:rsidR="00C976A9" w:rsidRDefault="00514AA1" w:rsidP="00466617">
      <w:pPr>
        <w:pStyle w:val="berschrift3oNr"/>
      </w:pPr>
    </w:p>
    <w:p w:rsidR="00645CFD" w:rsidRDefault="00514AA1" w:rsidP="00466617">
      <w:pPr>
        <w:pStyle w:val="berschrift3oNr"/>
      </w:pPr>
      <w:r>
        <w:t xml:space="preserve">Zuständige Schulleitung: </w:t>
      </w:r>
    </w:p>
    <w:p w:rsidR="00645CFD" w:rsidRDefault="00514AA1" w:rsidP="00645CFD">
      <w:r w:rsidRPr="009052F5">
        <w:rPr>
          <w:b/>
        </w:rPr>
        <w:t>Vorname, Name:</w:t>
      </w:r>
      <w:r>
        <w:t xml:space="preserve"> </w:t>
      </w:r>
      <w:sdt>
        <w:sdtPr>
          <w:id w:val="-1525629254"/>
          <w:showingPlcHdr/>
        </w:sdtPr>
        <w:sdtEndPr/>
        <w:sdtContent>
          <w:r w:rsidRPr="003902B9">
            <w:rPr>
              <w:rStyle w:val="Platzhaltertext"/>
            </w:rPr>
            <w:t>Klicken Sie hier, um Text einzugeben.</w:t>
          </w:r>
        </w:sdtContent>
      </w:sdt>
    </w:p>
    <w:p w:rsidR="00645CFD" w:rsidRDefault="00514AA1" w:rsidP="00645CFD">
      <w:r w:rsidRPr="009052F5">
        <w:rPr>
          <w:b/>
        </w:rPr>
        <w:t>Adresse:</w:t>
      </w:r>
      <w:r>
        <w:t xml:space="preserve"> </w:t>
      </w:r>
      <w:sdt>
        <w:sdtPr>
          <w:id w:val="-1133715522"/>
          <w:showingPlcHdr/>
        </w:sdtPr>
        <w:sdtEndPr/>
        <w:sdtContent>
          <w:r w:rsidRPr="003902B9">
            <w:rPr>
              <w:rStyle w:val="Platzhaltertext"/>
            </w:rPr>
            <w:t xml:space="preserve">Klicken Sie </w:t>
          </w:r>
          <w:r w:rsidRPr="003902B9">
            <w:rPr>
              <w:rStyle w:val="Platzhaltertext"/>
            </w:rPr>
            <w:t>hier, um Text einzugeben.</w:t>
          </w:r>
        </w:sdtContent>
      </w:sdt>
    </w:p>
    <w:p w:rsidR="00645CFD" w:rsidRDefault="00514AA1" w:rsidP="00645CFD">
      <w:r w:rsidRPr="009052F5">
        <w:rPr>
          <w:b/>
        </w:rPr>
        <w:t>PLZ Ort:</w:t>
      </w:r>
      <w:r>
        <w:t xml:space="preserve"> </w:t>
      </w:r>
      <w:sdt>
        <w:sdtPr>
          <w:id w:val="-269927543"/>
          <w:showingPlcHdr/>
        </w:sdtPr>
        <w:sdtEndPr/>
        <w:sdtContent>
          <w:r w:rsidRPr="003902B9">
            <w:rPr>
              <w:rStyle w:val="Platzhaltertext"/>
            </w:rPr>
            <w:t>Klicken Sie hier, um Text einzugeben.</w:t>
          </w:r>
        </w:sdtContent>
      </w:sdt>
    </w:p>
    <w:p w:rsidR="00645CFD" w:rsidRDefault="00514AA1" w:rsidP="00645CFD">
      <w:r w:rsidRPr="009052F5">
        <w:rPr>
          <w:b/>
        </w:rPr>
        <w:t>Telefon:</w:t>
      </w:r>
      <w:r>
        <w:t xml:space="preserve"> </w:t>
      </w:r>
      <w:sdt>
        <w:sdtPr>
          <w:id w:val="1028607625"/>
          <w:showingPlcHdr/>
        </w:sdtPr>
        <w:sdtEndPr/>
        <w:sdtContent>
          <w:r w:rsidRPr="003902B9">
            <w:rPr>
              <w:rStyle w:val="Platzhaltertext"/>
            </w:rPr>
            <w:t>Klicken Sie hier, um Text einzugeben.</w:t>
          </w:r>
        </w:sdtContent>
      </w:sdt>
    </w:p>
    <w:p w:rsidR="00645CFD" w:rsidRPr="005F3503" w:rsidRDefault="00514AA1" w:rsidP="00645CFD">
      <w:r w:rsidRPr="009052F5">
        <w:rPr>
          <w:b/>
        </w:rPr>
        <w:t>E-Mail:</w:t>
      </w:r>
      <w:r>
        <w:t xml:space="preserve"> </w:t>
      </w:r>
      <w:sdt>
        <w:sdtPr>
          <w:id w:val="735362167"/>
          <w:showingPlcHdr/>
        </w:sdtPr>
        <w:sdtEndPr/>
        <w:sdtContent>
          <w:r w:rsidRPr="009529DA">
            <w:rPr>
              <w:rStyle w:val="Platzhaltertext"/>
            </w:rPr>
            <w:t>Klicken Sie hier, um Text einzugeben.</w:t>
          </w:r>
        </w:sdtContent>
      </w:sdt>
    </w:p>
    <w:p w:rsidR="005F3503" w:rsidRDefault="00514AA1" w:rsidP="005F3503">
      <w:pPr>
        <w:pStyle w:val="berschrift3oNr"/>
      </w:pPr>
      <w:r>
        <w:t xml:space="preserve">Motivation für </w:t>
      </w:r>
      <w:r>
        <w:t xml:space="preserve">die Bewerbung für dieses Profil (Beweggründe, Absichten, Ziele, </w:t>
      </w:r>
      <w:r>
        <w:br/>
        <w:t>Er</w:t>
      </w:r>
      <w:r>
        <w:t>wartungen)</w:t>
      </w:r>
    </w:p>
    <w:sdt>
      <w:sdtPr>
        <w:id w:val="889007809"/>
        <w:showingPlcHdr/>
      </w:sdtPr>
      <w:sdtEndPr/>
      <w:sdtContent>
        <w:p w:rsidR="005F3503" w:rsidRDefault="00514AA1" w:rsidP="005F3503">
          <w:r w:rsidRPr="009529DA">
            <w:rPr>
              <w:rStyle w:val="Platzhaltertext"/>
            </w:rPr>
            <w:t>Klicken Sie hier, um Text einzugeben.</w:t>
          </w:r>
        </w:p>
      </w:sdtContent>
    </w:sdt>
    <w:p w:rsidR="005F3503" w:rsidRDefault="00514AA1" w:rsidP="00B84AEB"/>
    <w:p w:rsidR="00984123" w:rsidRDefault="00514AA1" w:rsidP="00984123">
      <w:pPr>
        <w:pBdr>
          <w:bottom w:val="single" w:sz="4" w:space="1" w:color="auto"/>
        </w:pBdr>
        <w:rPr>
          <w:b/>
        </w:rPr>
      </w:pPr>
    </w:p>
    <w:p w:rsidR="00984123" w:rsidRDefault="00514AA1" w:rsidP="00984123">
      <w:pPr>
        <w:rPr>
          <w:b/>
        </w:rPr>
      </w:pPr>
    </w:p>
    <w:p w:rsidR="00984123" w:rsidRPr="00F90FE3" w:rsidRDefault="00514AA1" w:rsidP="00984123">
      <w:pPr>
        <w:rPr>
          <w:b/>
        </w:rPr>
      </w:pPr>
      <w:r w:rsidRPr="00F90FE3">
        <w:rPr>
          <w:b/>
        </w:rPr>
        <w:t>Bewerbungsschreiben per E-Mail an:</w:t>
      </w:r>
    </w:p>
    <w:p w:rsidR="00984123" w:rsidRPr="004B2805" w:rsidRDefault="00514AA1" w:rsidP="00984123">
      <w:pPr>
        <w:rPr>
          <w:lang w:val="en-US"/>
        </w:rPr>
      </w:pPr>
      <w:r>
        <w:rPr>
          <w:lang w:val="en-US"/>
        </w:rPr>
        <w:t>Patrick Schmidt</w:t>
      </w:r>
    </w:p>
    <w:p w:rsidR="00984123" w:rsidRPr="004B2805" w:rsidRDefault="00514AA1" w:rsidP="00984123">
      <w:pPr>
        <w:rPr>
          <w:lang w:val="en-US"/>
        </w:rPr>
      </w:pPr>
      <w:hyperlink r:id="rId15" w:history="1">
        <w:r>
          <w:rPr>
            <w:rStyle w:val="Hyperlink"/>
            <w:lang w:val="en-US"/>
          </w:rPr>
          <w:t>patrick.schmidt</w:t>
        </w:r>
        <w:r w:rsidRPr="004B2805">
          <w:rPr>
            <w:rStyle w:val="Hyperlink"/>
            <w:lang w:val="en-US"/>
          </w:rPr>
          <w:t>@lu.ch</w:t>
        </w:r>
      </w:hyperlink>
      <w:bookmarkStart w:id="2" w:name="_GoBack"/>
      <w:bookmarkEnd w:id="2"/>
      <w:r w:rsidRPr="004B2805">
        <w:rPr>
          <w:lang w:val="en-US"/>
        </w:rPr>
        <w:t xml:space="preserve"> </w:t>
      </w:r>
    </w:p>
    <w:p w:rsidR="000F7B34" w:rsidRPr="004B2805" w:rsidRDefault="00514AA1" w:rsidP="00B84AEB">
      <w:pPr>
        <w:rPr>
          <w:lang w:val="en-US"/>
        </w:rPr>
      </w:pPr>
    </w:p>
    <w:p w:rsidR="009500C4" w:rsidRPr="00AF6BDF" w:rsidRDefault="00514AA1" w:rsidP="000F7B34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>
        <w:t>365469</w:t>
      </w:r>
      <w:r>
        <w:fldChar w:fldCharType="end"/>
      </w:r>
      <w:bookmarkEnd w:id="1"/>
    </w:p>
    <w:sectPr w:rsidR="009500C4" w:rsidRPr="00AF6BDF" w:rsidSect="00AF6BD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AA1">
      <w:r>
        <w:separator/>
      </w:r>
    </w:p>
  </w:endnote>
  <w:endnote w:type="continuationSeparator" w:id="0">
    <w:p w:rsidR="00000000" w:rsidRDefault="0051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254D3" w:rsidTr="005D0B28">
      <w:tc>
        <w:tcPr>
          <w:tcW w:w="6177" w:type="dxa"/>
          <w:vAlign w:val="center"/>
        </w:tcPr>
        <w:p w:rsidR="003D3E87" w:rsidRPr="00AF6BDF" w:rsidRDefault="00514AA1" w:rsidP="00C22A5F">
          <w:pPr>
            <w:pStyle w:val="Fusszeile"/>
          </w:pPr>
          <w:r w:rsidRPr="00AF6BDF"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DOCPROPERTY "CMIdata.G_Signatur"\*CHARFORMAT </w:instrText>
          </w:r>
          <w:r w:rsidRPr="00AF6BDF">
            <w:fldChar w:fldCharType="end"/>
          </w:r>
          <w:r w:rsidRPr="00AF6BDF">
            <w:rPr>
              <w:lang w:eastAsia="de-DE"/>
            </w:rPr>
            <w:instrText xml:space="preserve"> = "" "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DOCPROPERTY "CMIdata.G_Laufnummer"\*CHARFORMAT </w:instrText>
          </w:r>
          <w:r w:rsidRPr="00AF6BDF">
            <w:fldChar w:fldCharType="separate"/>
          </w:r>
          <w:r w:rsidRPr="00AF6BDF">
            <w:rPr>
              <w:lang w:eastAsia="de-DE"/>
            </w:rPr>
            <w:instrText>2020-1606</w:instrText>
          </w:r>
          <w:r w:rsidRPr="00AF6BDF">
            <w:fldChar w:fldCharType="end"/>
          </w:r>
          <w:r w:rsidRPr="00AF6BDF">
            <w:rPr>
              <w:lang w:eastAsia="de-DE"/>
            </w:rPr>
            <w:instrText xml:space="preserve"> = "" "" "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DOCPROPERTY "CMIdata.G_Laufnummer"\*CHARFORMAT </w:instrText>
          </w:r>
          <w:r w:rsidRPr="00AF6BDF">
            <w:fldChar w:fldCharType="separate"/>
          </w:r>
          <w:r w:rsidRPr="00AF6BDF">
            <w:rPr>
              <w:lang w:eastAsia="de-DE"/>
            </w:rPr>
            <w:instrText>2020-1606</w:instrText>
          </w:r>
          <w:r w:rsidRPr="00AF6BDF">
            <w:fldChar w:fldCharType="end"/>
          </w:r>
          <w:r w:rsidRPr="00AF6BDF">
            <w:rPr>
              <w:lang w:eastAsia="de-DE"/>
            </w:rPr>
            <w:instrText xml:space="preserve"> / 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DOCPROPERTY "CMIdata.Dok_Titel"\*CHARFORMAT </w:instrText>
          </w:r>
          <w:r w:rsidRPr="00AF6BDF">
            <w:fldChar w:fldCharType="separate"/>
          </w:r>
          <w:r w:rsidRPr="00AF6BDF">
            <w:rPr>
              <w:lang w:eastAsia="de-DE"/>
            </w:rPr>
            <w:instrText>Bewerbungsvorlage</w:instrText>
          </w:r>
          <w:r w:rsidRPr="00AF6BDF">
            <w:fldChar w:fldCharType="end"/>
          </w:r>
          <w:r w:rsidRPr="00AF6BDF">
            <w:rPr>
              <w:lang w:eastAsia="de-DE"/>
            </w:rPr>
            <w:instrText xml:space="preserve">" \* MERGEFORMAT </w:instrText>
          </w:r>
          <w:r w:rsidRPr="00AF6BDF">
            <w:fldChar w:fldCharType="separate"/>
          </w:r>
          <w:r>
            <w:rPr>
              <w:noProof/>
              <w:lang w:eastAsia="de-DE"/>
            </w:rPr>
            <w:instrText>2020-1606 / Bewerbungsvorlage</w:instrText>
          </w:r>
          <w:r w:rsidRPr="00AF6BDF">
            <w:fldChar w:fldCharType="end"/>
          </w:r>
          <w:r w:rsidRPr="00AF6BDF">
            <w:rPr>
              <w:lang w:eastAsia="de-DE"/>
            </w:rPr>
            <w:instrText>" "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DOCPROPERTY "CMIdata.G_Signatur"\*CHARFORMAT </w:instrText>
          </w:r>
          <w:r w:rsidRPr="00AF6BDF">
            <w:fldChar w:fldCharType="separate"/>
          </w:r>
          <w:r w:rsidRPr="00AF6BDF">
            <w:rPr>
              <w:lang w:eastAsia="de-DE"/>
            </w:rPr>
            <w:instrText>CMIdata.G_Signatur</w:instrText>
          </w:r>
          <w:r w:rsidRPr="00AF6BDF">
            <w:fldChar w:fldCharType="end"/>
          </w:r>
          <w:r w:rsidRPr="00AF6BDF">
            <w:rPr>
              <w:lang w:eastAsia="de-DE"/>
            </w:rPr>
            <w:instrText xml:space="preserve"> / </w:instrText>
          </w:r>
          <w:r w:rsidRPr="00AF6BDF">
            <w:fldChar w:fldCharType="begin"/>
          </w:r>
          <w:r w:rsidRPr="00AF6BDF">
            <w:rPr>
              <w:lang w:eastAsia="de-DE"/>
            </w:rPr>
            <w:instrText xml:space="preserve"> DOCPR</w:instrText>
          </w:r>
          <w:r w:rsidRPr="00AF6BDF">
            <w:rPr>
              <w:lang w:eastAsia="de-DE"/>
            </w:rPr>
            <w:instrText xml:space="preserve">OPERTY "CMIdata.Dok_Titel"\*CHARFORMAT </w:instrText>
          </w:r>
          <w:r w:rsidRPr="00AF6BDF">
            <w:fldChar w:fldCharType="separate"/>
          </w:r>
          <w:r w:rsidRPr="00AF6BDF">
            <w:rPr>
              <w:lang w:eastAsia="de-DE"/>
            </w:rPr>
            <w:instrText>CMIdata.Dok_Titel</w:instrText>
          </w:r>
          <w:r w:rsidRPr="00AF6BDF">
            <w:fldChar w:fldCharType="end"/>
          </w:r>
          <w:r w:rsidRPr="00AF6BDF">
            <w:rPr>
              <w:lang w:eastAsia="de-DE"/>
            </w:rPr>
            <w:instrText xml:space="preserve">" \* MERGEFORMAT </w:instrText>
          </w:r>
          <w:r w:rsidRPr="00AF6BDF">
            <w:fldChar w:fldCharType="separate"/>
          </w:r>
          <w:r>
            <w:rPr>
              <w:noProof/>
              <w:lang w:eastAsia="de-DE"/>
            </w:rPr>
            <w:t>2020-1606 / Bewerbungsvorlage</w:t>
          </w:r>
          <w:r w:rsidRPr="00AF6BDF">
            <w:fldChar w:fldCharType="end"/>
          </w:r>
        </w:p>
      </w:tc>
      <w:tc>
        <w:tcPr>
          <w:tcW w:w="2951" w:type="dxa"/>
        </w:tcPr>
        <w:p w:rsidR="003D3E87" w:rsidRPr="00AF6BDF" w:rsidRDefault="00514AA1" w:rsidP="00C22A5F">
          <w:pPr>
            <w:pStyle w:val="Fusszeile-Seite"/>
            <w:rPr>
              <w:lang w:eastAsia="de-DE"/>
            </w:rPr>
          </w:pP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NUMPAGES </w:instrText>
          </w:r>
          <w:r w:rsidRPr="00AF6BDF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&gt; "1" "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DOCPROPERTY "Doc.Page"\*CHARFORMAT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Seite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= "" "Seite" "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DOCPROPERTY "Doc.Page"\*CHARFORMAT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Seite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= "Doc.Pa</w:instrText>
          </w:r>
          <w:r w:rsidRPr="00AF6BDF">
            <w:rPr>
              <w:lang w:eastAsia="de-DE"/>
            </w:rPr>
            <w:instrText>ge" "Seite" "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DOCPROPERTY "Doc.Page"\*CHARFORMAT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Seite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"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Seite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"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Seite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PAGE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1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DOCPROPERTY "Doc.of"\*CHARFORMAT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von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= "" "von" "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IF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DOCPROPERTY "Doc.of"\*CHARFORMAT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von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= "Doc.of" "von" "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DOCPROPERTY "Doc.of"\*CHARFORMAT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von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"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von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"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von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 xml:space="preserve"> </w:instrText>
          </w:r>
          <w:r w:rsidRPr="00AF6BDF">
            <w:rPr>
              <w:lang w:eastAsia="de-DE"/>
            </w:rPr>
            <w:fldChar w:fldCharType="begin"/>
          </w:r>
          <w:r w:rsidRPr="00AF6BDF">
            <w:rPr>
              <w:lang w:eastAsia="de-DE"/>
            </w:rPr>
            <w:instrText xml:space="preserve"> NUMPAGES 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lang w:eastAsia="de-DE"/>
            </w:rPr>
            <w:instrText>1</w:instrText>
          </w:r>
          <w:r w:rsidRPr="00AF6BDF">
            <w:rPr>
              <w:lang w:eastAsia="de-DE"/>
            </w:rPr>
            <w:fldChar w:fldCharType="end"/>
          </w:r>
          <w:r w:rsidRPr="00AF6BDF">
            <w:rPr>
              <w:lang w:eastAsia="de-DE"/>
            </w:rPr>
            <w:instrText>"" "</w:instrText>
          </w:r>
          <w:r w:rsidRPr="00AF6BDF">
            <w:rPr>
              <w:lang w:eastAsia="de-DE"/>
            </w:rPr>
            <w:fldChar w:fldCharType="separate"/>
          </w:r>
          <w:r w:rsidRPr="00AF6BDF">
            <w:rPr>
              <w:noProof/>
              <w:lang w:eastAsia="de-DE"/>
            </w:rPr>
            <w:t xml:space="preserve"> </w:t>
          </w:r>
          <w:r w:rsidRPr="00AF6BDF">
            <w:rPr>
              <w:lang w:eastAsia="de-DE"/>
            </w:rPr>
            <w:fldChar w:fldCharType="end"/>
          </w:r>
        </w:p>
      </w:tc>
    </w:tr>
    <w:tr w:rsidR="00F254D3" w:rsidTr="005D0B28">
      <w:tc>
        <w:tcPr>
          <w:tcW w:w="6177" w:type="dxa"/>
          <w:vAlign w:val="center"/>
        </w:tcPr>
        <w:p w:rsidR="003D3E87" w:rsidRPr="00AF6BDF" w:rsidRDefault="00514AA1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AF6BDF" w:rsidRDefault="00514AA1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AF6BDF" w:rsidRDefault="00514AA1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14AA1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254D3" w:rsidTr="005D0B28">
      <w:tc>
        <w:tcPr>
          <w:tcW w:w="6177" w:type="dxa"/>
          <w:vAlign w:val="center"/>
        </w:tcPr>
        <w:p w:rsidR="003D3E87" w:rsidRPr="007970F5" w:rsidRDefault="00514AA1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2020-1606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2020-1606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Bewerbungsvorlage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>
            <w:rPr>
              <w:noProof/>
              <w:lang w:val="en-US" w:eastAsia="de-DE"/>
            </w:rPr>
            <w:instrText>2020-1606 / Bewerbungsvorlage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2E30A4">
            <w:rPr>
              <w:noProof/>
              <w:lang w:val="en-US" w:eastAsia="de-DE"/>
            </w:rPr>
            <w:t>2020-1606 / Bewerbungsvorlage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514AA1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</w:instrText>
          </w:r>
          <w:r w:rsidRPr="00F82120">
            <w:rPr>
              <w:lang w:eastAsia="de-DE"/>
            </w:rPr>
            <w:instrText xml:space="preserve">Page"\*CHARFORMAT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Pr="00F8212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F254D3" w:rsidTr="005D0B28">
      <w:tc>
        <w:tcPr>
          <w:tcW w:w="6177" w:type="dxa"/>
          <w:vAlign w:val="center"/>
        </w:tcPr>
        <w:p w:rsidR="003D3E87" w:rsidRPr="00B97F1C" w:rsidRDefault="00514AA1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3D3E87" w:rsidRPr="009500C4" w:rsidRDefault="00514AA1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3D3E87" w:rsidRDefault="00514AA1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514AA1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E30A4">
      <w:rPr>
        <w:noProof/>
      </w:rPr>
      <w:instrText>12.07.2021, 14:59:13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2E30A4">
      <w:rPr>
        <w:noProof/>
      </w:rPr>
      <w:t>12.07.2021, 14:59:13</w:t>
    </w:r>
    <w:r w:rsidR="002E30A4" w:rsidRPr="003173DA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</w:instrText>
    </w:r>
    <w:r w:rsidRPr="003173DA">
      <w:rPr>
        <w:lang w:val="en-US"/>
      </w:rPr>
      <w:instrText>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E30A4">
      <w:rPr>
        <w:noProof/>
      </w:rPr>
      <w:instrText>12.07.2021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2E30A4">
      <w:rPr>
        <w:noProof/>
      </w:rPr>
      <w:t>12.07.2021</w:t>
    </w:r>
    <w:r w:rsidR="002E30A4" w:rsidRPr="003173DA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AA1">
      <w:r>
        <w:separator/>
      </w:r>
    </w:p>
  </w:footnote>
  <w:footnote w:type="continuationSeparator" w:id="0">
    <w:p w:rsidR="00000000" w:rsidRDefault="0051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AF6BDF" w:rsidRDefault="00514AA1" w:rsidP="003D3E87">
    <w:r w:rsidRPr="00AF6BD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6BDF">
      <w:t> </w:t>
    </w:r>
  </w:p>
  <w:p w:rsidR="003D3E87" w:rsidRPr="00AF6BDF" w:rsidRDefault="00514AA1" w:rsidP="003D3E87">
    <w:r w:rsidRPr="00AF6BDF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77466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6BD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514AA1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14AA1">
    <w:pPr>
      <w:spacing w:line="20" w:lineRule="exact"/>
      <w:rPr>
        <w:sz w:val="2"/>
        <w:szCs w:val="2"/>
      </w:rPr>
    </w:pPr>
  </w:p>
  <w:p w:rsidR="003D3E87" w:rsidRPr="00473DA5" w:rsidRDefault="00514AA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85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E55A3FD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E17A95E0" w:tentative="1">
      <w:start w:val="1"/>
      <w:numFmt w:val="lowerLetter"/>
      <w:lvlText w:val="%2."/>
      <w:lvlJc w:val="left"/>
      <w:pPr>
        <w:ind w:left="1440" w:hanging="360"/>
      </w:pPr>
    </w:lvl>
    <w:lvl w:ilvl="2" w:tplc="5A70DEE4" w:tentative="1">
      <w:start w:val="1"/>
      <w:numFmt w:val="lowerRoman"/>
      <w:lvlText w:val="%3."/>
      <w:lvlJc w:val="right"/>
      <w:pPr>
        <w:ind w:left="2160" w:hanging="180"/>
      </w:pPr>
    </w:lvl>
    <w:lvl w:ilvl="3" w:tplc="78A0F4DA" w:tentative="1">
      <w:start w:val="1"/>
      <w:numFmt w:val="decimal"/>
      <w:lvlText w:val="%4."/>
      <w:lvlJc w:val="left"/>
      <w:pPr>
        <w:ind w:left="2880" w:hanging="360"/>
      </w:pPr>
    </w:lvl>
    <w:lvl w:ilvl="4" w:tplc="1AD835A2" w:tentative="1">
      <w:start w:val="1"/>
      <w:numFmt w:val="lowerLetter"/>
      <w:lvlText w:val="%5."/>
      <w:lvlJc w:val="left"/>
      <w:pPr>
        <w:ind w:left="3600" w:hanging="360"/>
      </w:pPr>
    </w:lvl>
    <w:lvl w:ilvl="5" w:tplc="DEB0ADA0" w:tentative="1">
      <w:start w:val="1"/>
      <w:numFmt w:val="lowerRoman"/>
      <w:lvlText w:val="%6."/>
      <w:lvlJc w:val="right"/>
      <w:pPr>
        <w:ind w:left="4320" w:hanging="180"/>
      </w:pPr>
    </w:lvl>
    <w:lvl w:ilvl="6" w:tplc="43B4C3FE" w:tentative="1">
      <w:start w:val="1"/>
      <w:numFmt w:val="decimal"/>
      <w:lvlText w:val="%7."/>
      <w:lvlJc w:val="left"/>
      <w:pPr>
        <w:ind w:left="5040" w:hanging="360"/>
      </w:pPr>
    </w:lvl>
    <w:lvl w:ilvl="7" w:tplc="891C7C38" w:tentative="1">
      <w:start w:val="1"/>
      <w:numFmt w:val="lowerLetter"/>
      <w:lvlText w:val="%8."/>
      <w:lvlJc w:val="left"/>
      <w:pPr>
        <w:ind w:left="5760" w:hanging="360"/>
      </w:pPr>
    </w:lvl>
    <w:lvl w:ilvl="8" w:tplc="0EE4A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AA2836BA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C52651C" w:tentative="1">
      <w:start w:val="1"/>
      <w:numFmt w:val="lowerLetter"/>
      <w:lvlText w:val="%2."/>
      <w:lvlJc w:val="left"/>
      <w:pPr>
        <w:ind w:left="1440" w:hanging="360"/>
      </w:pPr>
    </w:lvl>
    <w:lvl w:ilvl="2" w:tplc="3BD267C2" w:tentative="1">
      <w:start w:val="1"/>
      <w:numFmt w:val="lowerRoman"/>
      <w:lvlText w:val="%3."/>
      <w:lvlJc w:val="right"/>
      <w:pPr>
        <w:ind w:left="2160" w:hanging="180"/>
      </w:pPr>
    </w:lvl>
    <w:lvl w:ilvl="3" w:tplc="0718623C" w:tentative="1">
      <w:start w:val="1"/>
      <w:numFmt w:val="decimal"/>
      <w:lvlText w:val="%4."/>
      <w:lvlJc w:val="left"/>
      <w:pPr>
        <w:ind w:left="2880" w:hanging="360"/>
      </w:pPr>
    </w:lvl>
    <w:lvl w:ilvl="4" w:tplc="0A0483DA" w:tentative="1">
      <w:start w:val="1"/>
      <w:numFmt w:val="lowerLetter"/>
      <w:lvlText w:val="%5."/>
      <w:lvlJc w:val="left"/>
      <w:pPr>
        <w:ind w:left="3600" w:hanging="360"/>
      </w:pPr>
    </w:lvl>
    <w:lvl w:ilvl="5" w:tplc="AB7C27EE" w:tentative="1">
      <w:start w:val="1"/>
      <w:numFmt w:val="lowerRoman"/>
      <w:lvlText w:val="%6."/>
      <w:lvlJc w:val="right"/>
      <w:pPr>
        <w:ind w:left="4320" w:hanging="180"/>
      </w:pPr>
    </w:lvl>
    <w:lvl w:ilvl="6" w:tplc="1EE0CAD0" w:tentative="1">
      <w:start w:val="1"/>
      <w:numFmt w:val="decimal"/>
      <w:lvlText w:val="%7."/>
      <w:lvlJc w:val="left"/>
      <w:pPr>
        <w:ind w:left="5040" w:hanging="360"/>
      </w:pPr>
    </w:lvl>
    <w:lvl w:ilvl="7" w:tplc="0076F8BC" w:tentative="1">
      <w:start w:val="1"/>
      <w:numFmt w:val="lowerLetter"/>
      <w:lvlText w:val="%8."/>
      <w:lvlJc w:val="left"/>
      <w:pPr>
        <w:ind w:left="5760" w:hanging="360"/>
      </w:pPr>
    </w:lvl>
    <w:lvl w:ilvl="8" w:tplc="FE8AB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Gr6dkUiARt++nnipQcikyRoRBfZoFstkvHykkyR00PSsu4P1ETL7N4oYCOT1gAjQn2cWH2+7Vc47RqEbpyzYA==" w:salt="7dfXJrhIeqHqFCdo2sAJJA=="/>
  <w:defaultTabStop w:val="720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Mai 2018"/>
    <w:docVar w:name="Date.Format.Long.dateValue" w:val="43234"/>
    <w:docVar w:name="DocumentDate" w:val="4. April 2018"/>
    <w:docVar w:name="DocumentDate.dateValue" w:val="43194"/>
    <w:docVar w:name="MetaTool_officeatwork" w:val="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2 (4.9.1236)"/>
    <w:docVar w:name="OawCreatedWithProjectID" w:val="luchmaster"/>
    <w:docVar w:name="OawCreatedWithProjectVersion" w:val="15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213371663984&quot;&gt;&lt;Field Name=&quot;IDName&quot; Value=&quot;Grüter Lucia, DVS&quot;/&gt;&lt;Field Name=&quot;Name&quot; Value=&quot;Lucia Grüter&quot;/&gt;&lt;Field Name=&quot;PersonalNumber&quot; Value=&quot;&quot;/&gt;&lt;Field Name=&quot;DirectPhone&quot; Value=&quot;041 228 66 93&quot;/&gt;&lt;Field Name=&quot;DirectFax&quot; Value=&quot;&quot;/&gt;&lt;Field Name=&quot;Mobile&quot; Value=&quot;&quot;/&gt;&lt;Field Name=&quot;EMail&quot; Value=&quot;lucia.grueter@lu.ch&quot;/&gt;&lt;Field Name=&quot;Function&quot; Value=&quot;Bereichs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RL&quot;/&gt;&lt;Field Name=&quot;SignatureAdditional2&quot; Value=&quot;&quot;/&gt;&lt;Field Name=&quot;SignatureAdditional1&quot; Value=&quot;&quot;/&gt;&lt;Field Name=&quot;Lizenz_noetig&quot; Value=&quot;Ja&quot;/&gt;&lt;Field Name=&quot;Data_UID&quot; Value=&quot;201404301721337166398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213371663984&quot;&gt;&lt;Field Name=&quot;IDName&quot; Value=&quot;Grüter Lucia, DVS&quot;/&gt;&lt;Field Name=&quot;Name&quot; Value=&quot;Lucia Grüter&quot;/&gt;&lt;Field Name=&quot;PersonalNumber&quot; Value=&quot;&quot;/&gt;&lt;Field Name=&quot;DirectPhone&quot; Value=&quot;041 228 66 93&quot;/&gt;&lt;Field Name=&quot;DirectFax&quot; Value=&quot;&quot;/&gt;&lt;Field Name=&quot;Mobile&quot; Value=&quot;&quot;/&gt;&lt;Field Name=&quot;EMail&quot; Value=&quot;lucia.grueter@lu.ch&quot;/&gt;&lt;Field Name=&quot;Function&quot; Value=&quot;Bereichs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RL&quot;/&gt;&lt;Field Name=&quot;SignatureAdditional2&quot; Value=&quot;&quot;/&gt;&lt;Field Name=&quot;SignatureAdditional1&quot; Value=&quot;&quot;/&gt;&lt;Field Name=&quot;Lizenz_noetig&quot; Value=&quot;Ja&quot;/&gt;&lt;Field Name=&quot;Data_UID&quot; Value=&quot;201404301721337166398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SignatureAdditional2&quot; Value=&quot;&quot;/&gt;&lt;Field Name=&quot;SignatureAdditional1&quot; Value=&quot;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213371663984&quot;&gt;&lt;Field Name=&quot;IDName&quot; Value=&quot;Grüter Lucia, DVS&quot;/&gt;&lt;Field Name=&quot;Name&quot; Value=&quot;Lucia Grüter&quot;/&gt;&lt;Field Name=&quot;PersonalNumber&quot; Value=&quot;&quot;/&gt;&lt;Field Name=&quot;DirectPhone&quot; Value=&quot;041 228 66 93&quot;/&gt;&lt;Field Name=&quot;DirectFax&quot; Value=&quot;&quot;/&gt;&lt;Field Name=&quot;Mobile&quot; Value=&quot;&quot;/&gt;&lt;Field Name=&quot;EMail&quot; Value=&quot;lucia.grueter@lu.ch&quot;/&gt;&lt;Field Name=&quot;Function&quot; Value=&quot;Bereichs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RL&quot;/&gt;&lt;Field Name=&quot;SignatureAdditional2&quot; Value=&quot;&quot;/&gt;&lt;Field Name=&quot;SignatureAdditional1&quot; Value=&quot;&quot;/&gt;&lt;Field Name=&quot;Lizenz_noetig&quot; Value=&quot;Ja&quot;/&gt;&lt;Field Name=&quot;Data_UID&quot; Value=&quot;201404301721337166398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Bewerbungsschreiben Schulen&quot;/&gt;&lt;Field Name=&quot;Dokumentdatum&quot; Value=&quot;4. April 2018&quot;/&gt;&lt;Field Name=&quot;Dokumentbetreff&quot; Value=&quot;Label für Schulen mit besonderem Profil Labelvergabe 2017-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ewerbungsschreiben Schulen&quot;/&gt;&lt;Field Name=&quot;Dok_Lfnr&quot; Value=&quot;15803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4. April 2018&quot;/&gt;&lt;Field Name=&quot;Dok_DatumMM&quot; Value=&quot;04.04.2018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Label für Schulen mit besonderem Profil Labelvergabe 2017-&quot;/&gt;&lt;Field Name=&quot;G_BeginnMMMM&quot; Value=&quot;24. März 2017&quot;/&gt;&lt;Field Name=&quot;G_BeginnMM&quot; Value=&quot;24.03.2017&quot;/&gt;&lt;Field Name=&quot;G_Bemerkung&quot; Value=&quot;&quot;/&gt;&lt;Field Name=&quot;G_Eigner&quot; Value=&quot;DVS Zentrale Dienste&quot;/&gt;&lt;Field Name=&quot;G_Laufnummer&quot; Value=&quot;2017-348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THER.BRUN@LU.CH&quot;/&gt;&lt;Field Name=&quot;G_SachbearbeiterVornameName&quot; Value=&quot;Esther Brun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Field Name=&quot;G_HFD_bisherigeAbklaerungen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804040854240289635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254D3"/>
    <w:rsid w:val="002E30A4"/>
    <w:rsid w:val="00514AA1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6FDE48-7753-442A-8134-35431C0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paragraph" w:styleId="Datum">
    <w:name w:val="Date"/>
    <w:basedOn w:val="Standard"/>
    <w:next w:val="Standard"/>
    <w:link w:val="DatumZchn"/>
    <w:unhideWhenUsed/>
    <w:rsid w:val="000F7B34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0F7B34"/>
    <w:rPr>
      <w:rFonts w:eastAsiaTheme="minorHAnsi" w:cstheme="minorBidi"/>
      <w:lang w:val="de-CH" w:eastAsia="en-US"/>
    </w:rPr>
  </w:style>
  <w:style w:type="paragraph" w:styleId="Listennummer">
    <w:name w:val="List Number"/>
    <w:basedOn w:val="Standard"/>
    <w:rsid w:val="000F7B34"/>
    <w:pPr>
      <w:tabs>
        <w:tab w:val="num" w:pos="360"/>
      </w:tabs>
      <w:ind w:left="360" w:hanging="360"/>
      <w:contextualSpacing/>
    </w:pPr>
    <w:rPr>
      <w:rFonts w:eastAsiaTheme="minorHAnsi" w:cstheme="minorBidi"/>
      <w:kern w:val="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E3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trick.schmidt@lu.ch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uete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3BE42CE7F24036B1688AFA41F71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FAABE-B16D-4757-81B8-170B9431EE62}"/>
      </w:docPartPr>
      <w:docPartBody>
        <w:p w:rsidR="00B53096" w:rsidRDefault="00000000">
          <w:pPr>
            <w:pStyle w:val="283BE42CE7F24036B1688AFA41F718A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83BE42CE7F24036B1688AFA41F718A1">
    <w:name w:val="283BE42CE7F24036B1688AFA41F718A1"/>
  </w:style>
  <w:style w:type="character" w:styleId="Platzhaltertext">
    <w:name w:val="Placeholder Text"/>
    <w:basedOn w:val="Absatz-Standardschriftart"/>
    <w:uiPriority w:val="99"/>
    <w:semiHidden/>
    <w:rsid w:val="003503EF"/>
    <w:rPr>
      <w:color w:val="808080"/>
    </w:rPr>
  </w:style>
  <w:style w:type="paragraph" w:customStyle="1" w:styleId="A26A29AE52FF4809B2A4F33615237CEC">
    <w:name w:val="A26A29AE52FF4809B2A4F33615237CEC"/>
    <w:rsid w:val="00C81E3B"/>
  </w:style>
  <w:style w:type="paragraph" w:customStyle="1" w:styleId="4B02187611CC4EC7AAD87AEAD6DEC179">
    <w:name w:val="4B02187611CC4EC7AAD87AEAD6DEC179"/>
    <w:rsid w:val="00F83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kd9OwjAYxe99imUmdkuWTdArHEuAxYQE2CJekBBialfYwtrO9qt/ns0LH8lXcBOmIITAjXdt2t/5vnPO5/uHfysk0zlWgd/TCgQLBdGMcoilKKiEN+MeywWFEWa0bY6BdTSkQrp9nkGGc2UaY/qkKSd0pNkjlW2zYQa1aDCdDrECKmsxC61w5BioVkD2bOZ7NeH3BE/KB8FLOJJWxCMNhQbLdiJ+RwnNnmmIAVv2N/b7uzzv3f9YX71hPyl13VAsHwZzLneNNQ8aW/OVs1rin5xNWB5jCcYkxpC2TY+rlpjPM0IxvAi5rO6RXGCeKVzpNUyjMq0KTErnKUDR8jxFUsqwcjdBlwi2Hj0ZDqoRu5lcbmXSzQVZWuji/DW8OSuT+JvR5hrIQZ0kkVSpbgPZzoo5EmieClydClwj+0B523Xtb2vdSvCjoYIvaMo5g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</officeatwork>
</file>

<file path=customXml/item4.xml><?xml version="1.0" encoding="utf-8"?>
<officeatwork xmlns="http://schemas.officeatwork.com/CustomXMLPart">
  <Organisation1>Dienststelle Volksschulbildung</Organisation1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A8E044D-8A31-47DF-8505-EF35515E6D3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976CAA0-52CA-4EE8-BEB6-3E791272391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3A681FA4-786F-43B9-BBCA-9907D227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123</Words>
  <Characters>816</Characters>
  <Application>Microsoft Office Word</Application>
  <DocSecurity>0</DocSecurity>
  <Lines>24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Lucia Grüter</Manager>
  <Company>Bildungs- und Kulturdepartement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Lucia Grüter</dc:creator>
  <cp:lastModifiedBy>Buergler Priska</cp:lastModifiedBy>
  <cp:revision>2</cp:revision>
  <cp:lastPrinted>2018-04-04T10:17:00Z</cp:lastPrinted>
  <dcterms:created xsi:type="dcterms:W3CDTF">2021-07-12T13:00:00Z</dcterms:created>
  <dcterms:modified xsi:type="dcterms:W3CDTF">2021-07-12T13:00:00Z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Lucia Grüter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04.04.2018</vt:lpwstr>
  </property>
  <property fmtid="{D5CDD505-2E9C-101B-9397-08002B2CF9AE}" pid="9" name="CMIdata.Dok_DatumMMMM">
    <vt:lpwstr>4. April 2018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365469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Bewerbungsvorlage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29.10.2020</vt:lpwstr>
  </property>
  <property fmtid="{D5CDD505-2E9C-101B-9397-08002B2CF9AE}" pid="24" name="CMIdata.G_BeginnMMMM">
    <vt:lpwstr>29. Oktober 2020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Dienststelle DVS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bisherigeAbklaerungenMassnahmen">
    <vt:lpwstr/>
  </property>
  <property fmtid="{D5CDD505-2E9C-101B-9397-08002B2CF9AE}" pid="37" name="CMIdata.G_HFD_Diagnose">
    <vt:lpwstr/>
  </property>
  <property fmtid="{D5CDD505-2E9C-101B-9397-08002B2CF9AE}" pid="38" name="CMIdata.G_HFD_DurchfuerhrungsbestaetigungMM">
    <vt:lpwstr/>
  </property>
  <property fmtid="{D5CDD505-2E9C-101B-9397-08002B2CF9AE}" pid="39" name="CMIdata.G_HFD_DurchfuerhrungsbestaetigungMMMM">
    <vt:lpwstr/>
  </property>
  <property fmtid="{D5CDD505-2E9C-101B-9397-08002B2CF9AE}" pid="40" name="CMIdata.G_HFD_EintrittsdatumMM">
    <vt:lpwstr/>
  </property>
  <property fmtid="{D5CDD505-2E9C-101B-9397-08002B2CF9AE}" pid="41" name="CMIdata.G_HFD_EintrittsdatumMMMM">
    <vt:lpwstr/>
  </property>
  <property fmtid="{D5CDD505-2E9C-101B-9397-08002B2CF9AE}" pid="42" name="CMIdata.G_HFD_Erstsprache_Kind">
    <vt:lpwstr/>
  </property>
  <property fmtid="{D5CDD505-2E9C-101B-9397-08002B2CF9AE}" pid="43" name="CMIdata.G_HFD_Familiensprache">
    <vt:lpwstr/>
  </property>
  <property fmtid="{D5CDD505-2E9C-101B-9397-08002B2CF9AE}" pid="44" name="CMIdata.G_HFD_Hilfsmittel">
    <vt:lpwstr/>
  </property>
  <property fmtid="{D5CDD505-2E9C-101B-9397-08002B2CF9AE}" pid="45" name="CMIdata.G_HFD_paedagogischeMassnahmen">
    <vt:lpwstr/>
  </property>
  <property fmtid="{D5CDD505-2E9C-101B-9397-08002B2CF9AE}" pid="46" name="CMIdata.G_Laufnummer">
    <vt:lpwstr>2020-1606</vt:lpwstr>
  </property>
  <property fmtid="{D5CDD505-2E9C-101B-9397-08002B2CF9AE}" pid="47" name="CMIdata.G_Ortsbezeichnung">
    <vt:lpwstr/>
  </property>
  <property fmtid="{D5CDD505-2E9C-101B-9397-08002B2CF9AE}" pid="48" name="CMIdata.G_RaeumlicheZuteilung">
    <vt:lpwstr/>
  </property>
  <property fmtid="{D5CDD505-2E9C-101B-9397-08002B2CF9AE}" pid="49" name="CMIdata.G_Registraturplan">
    <vt:lpwstr>3.1.0 Allgemeines</vt:lpwstr>
  </property>
  <property fmtid="{D5CDD505-2E9C-101B-9397-08002B2CF9AE}" pid="50" name="CMIdata.G_SachbearbeiterKuerzel">
    <vt:lpwstr>PATRICK.SCHMIDT@LU.CH</vt:lpwstr>
  </property>
  <property fmtid="{D5CDD505-2E9C-101B-9397-08002B2CF9AE}" pid="51" name="CMIdata.G_SachbearbeiterVornameName">
    <vt:lpwstr>Patrick Schmidt</vt:lpwstr>
  </property>
  <property fmtid="{D5CDD505-2E9C-101B-9397-08002B2CF9AE}" pid="52" name="CMIdata.G_SBE_Anmeldungsgrund">
    <vt:lpwstr/>
  </property>
  <property fmtid="{D5CDD505-2E9C-101B-9397-08002B2CF9AE}" pid="53" name="CMIdata.G_SBE_Klientenart">
    <vt:lpwstr/>
  </property>
  <property fmtid="{D5CDD505-2E9C-101B-9397-08002B2CF9AE}" pid="54" name="CMIdata.G_SBE_Schulgemeinde">
    <vt:lpwstr/>
  </property>
  <property fmtid="{D5CDD505-2E9C-101B-9397-08002B2CF9AE}" pid="55" name="CMIdata.G_SBE_Schulhaus">
    <vt:lpwstr/>
  </property>
  <property fmtid="{D5CDD505-2E9C-101B-9397-08002B2CF9AE}" pid="56" name="CMIdata.G_SBE_Schulstufe">
    <vt:lpwstr/>
  </property>
  <property fmtid="{D5CDD505-2E9C-101B-9397-08002B2CF9AE}" pid="57" name="CMIdata.G_SBE_Team-Gruppengroesse">
    <vt:lpwstr/>
  </property>
  <property fmtid="{D5CDD505-2E9C-101B-9397-08002B2CF9AE}" pid="58" name="CMIdata.G_Signatur">
    <vt:lpwstr/>
  </property>
  <property fmtid="{D5CDD505-2E9C-101B-9397-08002B2CF9AE}" pid="59" name="CMIdata.G_Titel">
    <vt:lpwstr>Schulen mit besonderem Profil SJ 2021/22</vt:lpwstr>
  </property>
  <property fmtid="{D5CDD505-2E9C-101B-9397-08002B2CF9AE}" pid="60" name="CMIdata.G_TitelPublikation(DHK)">
    <vt:lpwstr/>
  </property>
  <property fmtid="{D5CDD505-2E9C-101B-9397-08002B2CF9AE}" pid="61" name="CMIdata.G_Vorstossnummer">
    <vt:lpwstr/>
  </property>
  <property fmtid="{D5CDD505-2E9C-101B-9397-08002B2CF9AE}" pid="62" name="CMIdata.Sitz_Beginn">
    <vt:lpwstr/>
  </property>
  <property fmtid="{D5CDD505-2E9C-101B-9397-08002B2CF9AE}" pid="63" name="CMIdata.Sitz_Bemerkung">
    <vt:lpwstr/>
  </property>
  <property fmtid="{D5CDD505-2E9C-101B-9397-08002B2CF9AE}" pid="64" name="CMIdata.Sitz_DatumMM">
    <vt:lpwstr/>
  </property>
  <property fmtid="{D5CDD505-2E9C-101B-9397-08002B2CF9AE}" pid="65" name="CMIdata.Sitz_DatumMMMM">
    <vt:lpwstr/>
  </property>
  <property fmtid="{D5CDD505-2E9C-101B-9397-08002B2CF9AE}" pid="66" name="CMIdata.Sitz_Ende">
    <vt:lpwstr/>
  </property>
  <property fmtid="{D5CDD505-2E9C-101B-9397-08002B2CF9AE}" pid="67" name="CMIdata.Sitz_Gremium">
    <vt:lpwstr/>
  </property>
  <property fmtid="{D5CDD505-2E9C-101B-9397-08002B2CF9AE}" pid="68" name="CMIdata.Sitz_Ort">
    <vt:lpwstr/>
  </property>
  <property fmtid="{D5CDD505-2E9C-101B-9397-08002B2CF9AE}" pid="69" name="CMIdata.Sitz_Titel">
    <vt:lpwstr/>
  </property>
  <property fmtid="{D5CDD505-2E9C-101B-9397-08002B2CF9AE}" pid="70" name="Contactperson.Direct Fax">
    <vt:lpwstr/>
  </property>
  <property fmtid="{D5CDD505-2E9C-101B-9397-08002B2CF9AE}" pid="71" name="Contactperson.Direct Phone">
    <vt:lpwstr/>
  </property>
  <property fmtid="{D5CDD505-2E9C-101B-9397-08002B2CF9AE}" pid="72" name="Contactperson.DirectFax">
    <vt:lpwstr/>
  </property>
  <property fmtid="{D5CDD505-2E9C-101B-9397-08002B2CF9AE}" pid="73" name="Contactperson.DirectPhone">
    <vt:lpwstr>041 228 66 93</vt:lpwstr>
  </property>
  <property fmtid="{D5CDD505-2E9C-101B-9397-08002B2CF9AE}" pid="74" name="Contactperson.Name">
    <vt:lpwstr>Lucia Grüter</vt:lpwstr>
  </property>
  <property fmtid="{D5CDD505-2E9C-101B-9397-08002B2CF9AE}" pid="75" name="Doc.Date">
    <vt:lpwstr>Datum</vt:lpwstr>
  </property>
  <property fmtid="{D5CDD505-2E9C-101B-9397-08002B2CF9AE}" pid="76" name="Doc.of">
    <vt:lpwstr>von</vt:lpwstr>
  </property>
  <property fmtid="{D5CDD505-2E9C-101B-9397-08002B2CF9AE}" pid="77" name="Doc.Page">
    <vt:lpwstr>Seite</vt:lpwstr>
  </property>
  <property fmtid="{D5CDD505-2E9C-101B-9397-08002B2CF9AE}" pid="78" name="Doc.Text">
    <vt:lpwstr>[Text]</vt:lpwstr>
  </property>
  <property fmtid="{D5CDD505-2E9C-101B-9397-08002B2CF9AE}" pid="79" name="oawDisplayName">
    <vt:lpwstr/>
  </property>
  <property fmtid="{D5CDD505-2E9C-101B-9397-08002B2CF9AE}" pid="80" name="oawID">
    <vt:lpwstr/>
  </property>
  <property fmtid="{D5CDD505-2E9C-101B-9397-08002B2CF9AE}" pid="81" name="oawInfo">
    <vt:lpwstr/>
  </property>
  <property fmtid="{D5CDD505-2E9C-101B-9397-08002B2CF9AE}" pid="82" name="Organisation.AddressB1">
    <vt:lpwstr>Dienststelle Volksschulbildung</vt:lpwstr>
  </property>
  <property fmtid="{D5CDD505-2E9C-101B-9397-08002B2CF9AE}" pid="83" name="Organisation.AddressB2">
    <vt:lpwstr/>
  </property>
  <property fmtid="{D5CDD505-2E9C-101B-9397-08002B2CF9AE}" pid="84" name="Organisation.AddressB3">
    <vt:lpwstr/>
  </property>
  <property fmtid="{D5CDD505-2E9C-101B-9397-08002B2CF9AE}" pid="85" name="Organisation.AddressB4">
    <vt:lpwstr/>
  </property>
  <property fmtid="{D5CDD505-2E9C-101B-9397-08002B2CF9AE}" pid="86" name="Organisation.Departement">
    <vt:lpwstr>Bildungs- und Kulturdepartement</vt:lpwstr>
  </property>
  <property fmtid="{D5CDD505-2E9C-101B-9397-08002B2CF9AE}" pid="87" name="Outputprofile.External">
    <vt:lpwstr/>
  </property>
  <property fmtid="{D5CDD505-2E9C-101B-9397-08002B2CF9AE}" pid="88" name="Outputprofile.ExternalSignature">
    <vt:lpwstr/>
  </property>
  <property fmtid="{D5CDD505-2E9C-101B-9397-08002B2CF9AE}" pid="89" name="Outputprofile.Internal">
    <vt:lpwstr/>
  </property>
  <property fmtid="{D5CDD505-2E9C-101B-9397-08002B2CF9AE}" pid="90" name="OutputStatus">
    <vt:lpwstr>OutputStatus</vt:lpwstr>
  </property>
  <property fmtid="{D5CDD505-2E9C-101B-9397-08002B2CF9AE}" pid="91" name="StmAuthor.Initials">
    <vt:lpwstr>GRL</vt:lpwstr>
  </property>
  <property fmtid="{D5CDD505-2E9C-101B-9397-08002B2CF9AE}" pid="92" name="StmCMIdata.Dok_AusgangMM">
    <vt:lpwstr/>
  </property>
  <property fmtid="{D5CDD505-2E9C-101B-9397-08002B2CF9AE}" pid="93" name="StmCMIdata.Dok_AusgangMMMM">
    <vt:lpwstr/>
  </property>
  <property fmtid="{D5CDD505-2E9C-101B-9397-08002B2CF9AE}" pid="94" name="StmCMIdata.Dok_Autor">
    <vt:lpwstr/>
  </property>
  <property fmtid="{D5CDD505-2E9C-101B-9397-08002B2CF9AE}" pid="95" name="StmCMIdata.Dok_Bemerkung">
    <vt:lpwstr/>
  </property>
  <property fmtid="{D5CDD505-2E9C-101B-9397-08002B2CF9AE}" pid="96" name="StmCMIdata.Dok_Beschlussnummer">
    <vt:lpwstr/>
  </property>
  <property fmtid="{D5CDD505-2E9C-101B-9397-08002B2CF9AE}" pid="97" name="StmCMIdata.Dok_DatumMM">
    <vt:lpwstr>04.04.2018</vt:lpwstr>
  </property>
  <property fmtid="{D5CDD505-2E9C-101B-9397-08002B2CF9AE}" pid="98" name="StmCMIdata.Dok_DatumMMMM">
    <vt:lpwstr>4. April 2018</vt:lpwstr>
  </property>
  <property fmtid="{D5CDD505-2E9C-101B-9397-08002B2CF9AE}" pid="99" name="StmCMIdata.Dok_EingangMM">
    <vt:lpwstr/>
  </property>
  <property fmtid="{D5CDD505-2E9C-101B-9397-08002B2CF9AE}" pid="100" name="StmCMIdata.Dok_EingangMMMM">
    <vt:lpwstr/>
  </property>
  <property fmtid="{D5CDD505-2E9C-101B-9397-08002B2CF9AE}" pid="101" name="StmCMIdata.Dok_Kategorie">
    <vt:lpwstr/>
  </property>
  <property fmtid="{D5CDD505-2E9C-101B-9397-08002B2CF9AE}" pid="102" name="StmCMIdata.Dok_Lfnr">
    <vt:lpwstr>365469</vt:lpwstr>
  </property>
  <property fmtid="{D5CDD505-2E9C-101B-9397-08002B2CF9AE}" pid="103" name="StmCMIdata.Dok_Protokollbemerkung">
    <vt:lpwstr/>
  </property>
  <property fmtid="{D5CDD505-2E9C-101B-9397-08002B2CF9AE}" pid="104" name="StmCMIdata.Dok_Protokollvermerk">
    <vt:lpwstr/>
  </property>
  <property fmtid="{D5CDD505-2E9C-101B-9397-08002B2CF9AE}" pid="105" name="StmCMIdata.Dok_Standort">
    <vt:lpwstr/>
  </property>
  <property fmtid="{D5CDD505-2E9C-101B-9397-08002B2CF9AE}" pid="106" name="StmCMIdata.Dok_Thema">
    <vt:lpwstr/>
  </property>
  <property fmtid="{D5CDD505-2E9C-101B-9397-08002B2CF9AE}" pid="107" name="StmCMIdata.Dok_Titel">
    <vt:lpwstr>Bewerbungsvorlage</vt:lpwstr>
  </property>
  <property fmtid="{D5CDD505-2E9C-101B-9397-08002B2CF9AE}" pid="108" name="StmCMIdata.Dok_Traktandierungscode">
    <vt:lpwstr/>
  </property>
  <property fmtid="{D5CDD505-2E9C-101B-9397-08002B2CF9AE}" pid="109" name="StmCMIdata.Dok_Traktandierungstitel">
    <vt:lpwstr/>
  </property>
  <property fmtid="{D5CDD505-2E9C-101B-9397-08002B2CF9AE}" pid="110" name="StmCMIdata.Dok_Traktandumstatus">
    <vt:lpwstr/>
  </property>
  <property fmtid="{D5CDD505-2E9C-101B-9397-08002B2CF9AE}" pid="111" name="StmCMIdata.Dok_Traktandum_Notizen">
    <vt:lpwstr/>
  </property>
  <property fmtid="{D5CDD505-2E9C-101B-9397-08002B2CF9AE}" pid="112" name="StmCMIdata.G_BeginnMM">
    <vt:lpwstr>29.10.2020</vt:lpwstr>
  </property>
  <property fmtid="{D5CDD505-2E9C-101B-9397-08002B2CF9AE}" pid="113" name="StmCMIdata.G_BeginnMMMM">
    <vt:lpwstr>29. Oktober 2020</vt:lpwstr>
  </property>
  <property fmtid="{D5CDD505-2E9C-101B-9397-08002B2CF9AE}" pid="114" name="StmCMIdata.G_Bemerkung">
    <vt:lpwstr/>
  </property>
  <property fmtid="{D5CDD505-2E9C-101B-9397-08002B2CF9AE}" pid="115" name="StmCMIdata.G_Botschaftsnummer">
    <vt:lpwstr/>
  </property>
  <property fmtid="{D5CDD505-2E9C-101B-9397-08002B2CF9AE}" pid="116" name="StmCMIdata.G_Departement">
    <vt:lpwstr/>
  </property>
  <property fmtid="{D5CDD505-2E9C-101B-9397-08002B2CF9AE}" pid="117" name="StmCMIdata.G_Eigner">
    <vt:lpwstr>Dienststelle DVS</vt:lpwstr>
  </property>
  <property fmtid="{D5CDD505-2E9C-101B-9397-08002B2CF9AE}" pid="118" name="StmCMIdata.G_Eroeffnungsdatum">
    <vt:lpwstr/>
  </property>
  <property fmtid="{D5CDD505-2E9C-101B-9397-08002B2CF9AE}" pid="119" name="StmCMIdata.G_Grundbuchkreis">
    <vt:lpwstr/>
  </property>
  <property fmtid="{D5CDD505-2E9C-101B-9397-08002B2CF9AE}" pid="120" name="StmCMIdata.G_HFD_AnmeldedatumMM">
    <vt:lpwstr/>
  </property>
  <property fmtid="{D5CDD505-2E9C-101B-9397-08002B2CF9AE}" pid="121" name="StmCMIdata.G_HFD_AnmeldedatumMMMM">
    <vt:lpwstr/>
  </property>
  <property fmtid="{D5CDD505-2E9C-101B-9397-08002B2CF9AE}" pid="122" name="StmCMIdata.G_HFD_AustrittsdatumMM">
    <vt:lpwstr/>
  </property>
  <property fmtid="{D5CDD505-2E9C-101B-9397-08002B2CF9AE}" pid="123" name="StmCMIdata.G_HFD_AustrittsdatumMMMM">
    <vt:lpwstr/>
  </property>
  <property fmtid="{D5CDD505-2E9C-101B-9397-08002B2CF9AE}" pid="124" name="StmCMIdata.G_HFD_Austrittsgrund">
    <vt:lpwstr/>
  </property>
  <property fmtid="{D5CDD505-2E9C-101B-9397-08002B2CF9AE}" pid="125" name="StmCMIdata.G_HFD_bisherigeAbklaerungenMassnahmen">
    <vt:lpwstr/>
  </property>
  <property fmtid="{D5CDD505-2E9C-101B-9397-08002B2CF9AE}" pid="126" name="StmCMIdata.G_HFD_Diagnose">
    <vt:lpwstr/>
  </property>
  <property fmtid="{D5CDD505-2E9C-101B-9397-08002B2CF9AE}" pid="127" name="StmCMIdata.G_HFD_DurchfuerhrungsbestaetigungMM">
    <vt:lpwstr/>
  </property>
  <property fmtid="{D5CDD505-2E9C-101B-9397-08002B2CF9AE}" pid="128" name="StmCMIdata.G_HFD_DurchfuerhrungsbestaetigungMMMM">
    <vt:lpwstr/>
  </property>
  <property fmtid="{D5CDD505-2E9C-101B-9397-08002B2CF9AE}" pid="129" name="StmCMIdata.G_HFD_EintrittsdatumMM">
    <vt:lpwstr/>
  </property>
  <property fmtid="{D5CDD505-2E9C-101B-9397-08002B2CF9AE}" pid="130" name="StmCMIdata.G_HFD_EintrittsdatumMMMM">
    <vt:lpwstr/>
  </property>
  <property fmtid="{D5CDD505-2E9C-101B-9397-08002B2CF9AE}" pid="131" name="StmCMIdata.G_HFD_Erstsprache_Kind">
    <vt:lpwstr/>
  </property>
  <property fmtid="{D5CDD505-2E9C-101B-9397-08002B2CF9AE}" pid="132" name="StmCMIdata.G_HFD_Familiensprache">
    <vt:lpwstr/>
  </property>
  <property fmtid="{D5CDD505-2E9C-101B-9397-08002B2CF9AE}" pid="133" name="StmCMIdata.G_HFD_Hilfsmittel">
    <vt:lpwstr/>
  </property>
  <property fmtid="{D5CDD505-2E9C-101B-9397-08002B2CF9AE}" pid="134" name="StmCMIdata.G_HFD_paedagogischeMassnahmen">
    <vt:lpwstr/>
  </property>
  <property fmtid="{D5CDD505-2E9C-101B-9397-08002B2CF9AE}" pid="135" name="StmCMIdata.G_Laufnummer">
    <vt:lpwstr>2020-1606</vt:lpwstr>
  </property>
  <property fmtid="{D5CDD505-2E9C-101B-9397-08002B2CF9AE}" pid="136" name="StmCMIdata.G_Ortsbezeichnung">
    <vt:lpwstr/>
  </property>
  <property fmtid="{D5CDD505-2E9C-101B-9397-08002B2CF9AE}" pid="137" name="StmCMIdata.G_RaeumlicheZuteilung">
    <vt:lpwstr/>
  </property>
  <property fmtid="{D5CDD505-2E9C-101B-9397-08002B2CF9AE}" pid="138" name="StmCMIdata.G_Registraturplan">
    <vt:lpwstr>3.1.0 Allgemeines</vt:lpwstr>
  </property>
  <property fmtid="{D5CDD505-2E9C-101B-9397-08002B2CF9AE}" pid="139" name="StmCMIdata.G_SachbearbeiterKuerzel">
    <vt:lpwstr>PATRICK.SCHMIDT@LU.CH</vt:lpwstr>
  </property>
  <property fmtid="{D5CDD505-2E9C-101B-9397-08002B2CF9AE}" pid="140" name="StmCMIdata.G_SachbearbeiterVornameName">
    <vt:lpwstr>Patrick Schmidt</vt:lpwstr>
  </property>
  <property fmtid="{D5CDD505-2E9C-101B-9397-08002B2CF9AE}" pid="141" name="StmCMIdata.G_SBE_Anmeldungsgrund">
    <vt:lpwstr/>
  </property>
  <property fmtid="{D5CDD505-2E9C-101B-9397-08002B2CF9AE}" pid="142" name="StmCMIdata.G_SBE_Klientenart">
    <vt:lpwstr/>
  </property>
  <property fmtid="{D5CDD505-2E9C-101B-9397-08002B2CF9AE}" pid="143" name="StmCMIdata.G_SBE_Schulgemeinde">
    <vt:lpwstr/>
  </property>
  <property fmtid="{D5CDD505-2E9C-101B-9397-08002B2CF9AE}" pid="144" name="StmCMIdata.G_SBE_Schulhaus">
    <vt:lpwstr/>
  </property>
  <property fmtid="{D5CDD505-2E9C-101B-9397-08002B2CF9AE}" pid="145" name="StmCMIdata.G_SBE_Schulstufe">
    <vt:lpwstr/>
  </property>
  <property fmtid="{D5CDD505-2E9C-101B-9397-08002B2CF9AE}" pid="146" name="StmCMIdata.G_SBE_Team-Gruppengroesse">
    <vt:lpwstr/>
  </property>
  <property fmtid="{D5CDD505-2E9C-101B-9397-08002B2CF9AE}" pid="147" name="StmCMIdata.G_Signatur">
    <vt:lpwstr/>
  </property>
  <property fmtid="{D5CDD505-2E9C-101B-9397-08002B2CF9AE}" pid="148" name="StmCMIdata.G_Titel">
    <vt:lpwstr>Schulen mit besonderem Profil SJ 2021/22</vt:lpwstr>
  </property>
  <property fmtid="{D5CDD505-2E9C-101B-9397-08002B2CF9AE}" pid="149" name="StmCMIdata.G_TitelPublikation(DHK)">
    <vt:lpwstr/>
  </property>
  <property fmtid="{D5CDD505-2E9C-101B-9397-08002B2CF9AE}" pid="150" name="StmCMIdata.G_Vorstossnummer">
    <vt:lpwstr/>
  </property>
  <property fmtid="{D5CDD505-2E9C-101B-9397-08002B2CF9AE}" pid="151" name="StmCMIdata.Sitz_Beginn">
    <vt:lpwstr/>
  </property>
  <property fmtid="{D5CDD505-2E9C-101B-9397-08002B2CF9AE}" pid="152" name="StmCMIdata.Sitz_Bemerkung">
    <vt:lpwstr/>
  </property>
  <property fmtid="{D5CDD505-2E9C-101B-9397-08002B2CF9AE}" pid="153" name="StmCMIdata.Sitz_DatumMM">
    <vt:lpwstr/>
  </property>
  <property fmtid="{D5CDD505-2E9C-101B-9397-08002B2CF9AE}" pid="154" name="StmCMIdata.Sitz_DatumMMMM">
    <vt:lpwstr/>
  </property>
  <property fmtid="{D5CDD505-2E9C-101B-9397-08002B2CF9AE}" pid="155" name="StmCMIdata.Sitz_Ende">
    <vt:lpwstr/>
  </property>
  <property fmtid="{D5CDD505-2E9C-101B-9397-08002B2CF9AE}" pid="156" name="StmCMIdata.Sitz_Gremium">
    <vt:lpwstr/>
  </property>
  <property fmtid="{D5CDD505-2E9C-101B-9397-08002B2CF9AE}" pid="157" name="StmCMIdata.Sitz_Ort">
    <vt:lpwstr/>
  </property>
  <property fmtid="{D5CDD505-2E9C-101B-9397-08002B2CF9AE}" pid="158" name="StmCMIdata.Sitz_Titel">
    <vt:lpwstr/>
  </property>
  <property fmtid="{D5CDD505-2E9C-101B-9397-08002B2CF9AE}" pid="159" name="Toolbar.Email">
    <vt:lpwstr>Toolbar.Email</vt:lpwstr>
  </property>
  <property fmtid="{D5CDD505-2E9C-101B-9397-08002B2CF9AE}" pid="160" name="Viacar.PIN">
    <vt:lpwstr> </vt:lpwstr>
  </property>
  <property fmtid="{D5CDD505-2E9C-101B-9397-08002B2CF9AE}" pid="161" name="WdScmCMIdata.Dok_AusgangMM">
    <vt:lpwstr/>
  </property>
  <property fmtid="{D5CDD505-2E9C-101B-9397-08002B2CF9AE}" pid="162" name="WdScmCMIdata.Dok_AusgangMMMM">
    <vt:lpwstr/>
  </property>
  <property fmtid="{D5CDD505-2E9C-101B-9397-08002B2CF9AE}" pid="163" name="WdScmCMIdata.Dok_Autor">
    <vt:lpwstr/>
  </property>
  <property fmtid="{D5CDD505-2E9C-101B-9397-08002B2CF9AE}" pid="164" name="WdScmCMIdata.Dok_Bemerkung">
    <vt:lpwstr/>
  </property>
  <property fmtid="{D5CDD505-2E9C-101B-9397-08002B2CF9AE}" pid="165" name="WdScmCMIdata.Dok_Beschlussnummer">
    <vt:lpwstr/>
  </property>
  <property fmtid="{D5CDD505-2E9C-101B-9397-08002B2CF9AE}" pid="166" name="WdScmCMIdata.Dok_DatumMM">
    <vt:lpwstr>04.04.2018</vt:lpwstr>
  </property>
  <property fmtid="{D5CDD505-2E9C-101B-9397-08002B2CF9AE}" pid="167" name="WdScmCMIdata.Dok_DatumMMMM">
    <vt:lpwstr>4. April 2018</vt:lpwstr>
  </property>
  <property fmtid="{D5CDD505-2E9C-101B-9397-08002B2CF9AE}" pid="168" name="WdScmCMIdata.Dok_EingangMM">
    <vt:lpwstr/>
  </property>
  <property fmtid="{D5CDD505-2E9C-101B-9397-08002B2CF9AE}" pid="169" name="WdScmCMIdata.Dok_EingangMMMM">
    <vt:lpwstr/>
  </property>
  <property fmtid="{D5CDD505-2E9C-101B-9397-08002B2CF9AE}" pid="170" name="WdScmCMIdata.Dok_Kategorie">
    <vt:lpwstr/>
  </property>
  <property fmtid="{D5CDD505-2E9C-101B-9397-08002B2CF9AE}" pid="171" name="WdScmCMIdata.Dok_Lfnr">
    <vt:lpwstr>365469</vt:lpwstr>
  </property>
  <property fmtid="{D5CDD505-2E9C-101B-9397-08002B2CF9AE}" pid="172" name="WdScmCMIdata.Dok_Protokollbemerkung">
    <vt:lpwstr/>
  </property>
  <property fmtid="{D5CDD505-2E9C-101B-9397-08002B2CF9AE}" pid="173" name="WdScmCMIdata.Dok_Protokollvermerk">
    <vt:lpwstr/>
  </property>
  <property fmtid="{D5CDD505-2E9C-101B-9397-08002B2CF9AE}" pid="174" name="WdScmCMIdata.Dok_Standort">
    <vt:lpwstr/>
  </property>
  <property fmtid="{D5CDD505-2E9C-101B-9397-08002B2CF9AE}" pid="175" name="WdScmCMIdata.Dok_Thema">
    <vt:lpwstr/>
  </property>
  <property fmtid="{D5CDD505-2E9C-101B-9397-08002B2CF9AE}" pid="176" name="WdScmCMIdata.Dok_Titel">
    <vt:lpwstr>Bewerbungsvorlage</vt:lpwstr>
  </property>
  <property fmtid="{D5CDD505-2E9C-101B-9397-08002B2CF9AE}" pid="177" name="WdScmCMIdata.Dok_Traktandierungscode">
    <vt:lpwstr/>
  </property>
  <property fmtid="{D5CDD505-2E9C-101B-9397-08002B2CF9AE}" pid="178" name="WdScmCMIdata.Dok_Traktandierungstitel">
    <vt:lpwstr/>
  </property>
  <property fmtid="{D5CDD505-2E9C-101B-9397-08002B2CF9AE}" pid="179" name="WdScmCMIdata.Dok_Traktandumstatus">
    <vt:lpwstr/>
  </property>
  <property fmtid="{D5CDD505-2E9C-101B-9397-08002B2CF9AE}" pid="180" name="WdScmCMIdata.Dok_Traktandum_Notizen">
    <vt:lpwstr/>
  </property>
  <property fmtid="{D5CDD505-2E9C-101B-9397-08002B2CF9AE}" pid="181" name="WdScmCMIdata.G_BeginnMM">
    <vt:lpwstr>29.10.2020</vt:lpwstr>
  </property>
  <property fmtid="{D5CDD505-2E9C-101B-9397-08002B2CF9AE}" pid="182" name="WdScmCMIdata.G_BeginnMMMM">
    <vt:lpwstr>29. Oktober 2020</vt:lpwstr>
  </property>
  <property fmtid="{D5CDD505-2E9C-101B-9397-08002B2CF9AE}" pid="183" name="WdScmCMIdata.G_Bemerkung">
    <vt:lpwstr/>
  </property>
  <property fmtid="{D5CDD505-2E9C-101B-9397-08002B2CF9AE}" pid="184" name="WdScmCMIdata.G_Botschaftsnummer">
    <vt:lpwstr/>
  </property>
  <property fmtid="{D5CDD505-2E9C-101B-9397-08002B2CF9AE}" pid="185" name="WdScmCMIdata.G_Departement">
    <vt:lpwstr/>
  </property>
  <property fmtid="{D5CDD505-2E9C-101B-9397-08002B2CF9AE}" pid="186" name="WdScmCMIdata.G_Eigner">
    <vt:lpwstr>Dienststelle DVS</vt:lpwstr>
  </property>
  <property fmtid="{D5CDD505-2E9C-101B-9397-08002B2CF9AE}" pid="187" name="WdScmCMIdata.G_Eroeffnungsdatum">
    <vt:lpwstr/>
  </property>
  <property fmtid="{D5CDD505-2E9C-101B-9397-08002B2CF9AE}" pid="188" name="WdScmCMIdata.G_Grundbuchkreis">
    <vt:lpwstr/>
  </property>
  <property fmtid="{D5CDD505-2E9C-101B-9397-08002B2CF9AE}" pid="189" name="WdScmCMIdata.G_HFD_AnmeldedatumMM">
    <vt:lpwstr/>
  </property>
  <property fmtid="{D5CDD505-2E9C-101B-9397-08002B2CF9AE}" pid="190" name="WdScmCMIdata.G_HFD_AnmeldedatumMMMM">
    <vt:lpwstr/>
  </property>
  <property fmtid="{D5CDD505-2E9C-101B-9397-08002B2CF9AE}" pid="191" name="WdScmCMIdata.G_HFD_AustrittsdatumMM">
    <vt:lpwstr/>
  </property>
  <property fmtid="{D5CDD505-2E9C-101B-9397-08002B2CF9AE}" pid="192" name="WdScmCMIdata.G_HFD_AustrittsdatumMMMM">
    <vt:lpwstr/>
  </property>
  <property fmtid="{D5CDD505-2E9C-101B-9397-08002B2CF9AE}" pid="193" name="WdScmCMIdata.G_HFD_Austrittsgrund">
    <vt:lpwstr/>
  </property>
  <property fmtid="{D5CDD505-2E9C-101B-9397-08002B2CF9AE}" pid="194" name="WdScmCMIdata.G_HFD_bisherigeAbklaerungenMassnahmen">
    <vt:lpwstr/>
  </property>
  <property fmtid="{D5CDD505-2E9C-101B-9397-08002B2CF9AE}" pid="195" name="WdScmCMIdata.G_HFD_Diagnose">
    <vt:lpwstr/>
  </property>
  <property fmtid="{D5CDD505-2E9C-101B-9397-08002B2CF9AE}" pid="196" name="WdScmCMIdata.G_HFD_DurchfuerhrungsbestaetigungMM">
    <vt:lpwstr/>
  </property>
  <property fmtid="{D5CDD505-2E9C-101B-9397-08002B2CF9AE}" pid="197" name="WdScmCMIdata.G_HFD_DurchfuerhrungsbestaetigungMMMM">
    <vt:lpwstr/>
  </property>
  <property fmtid="{D5CDD505-2E9C-101B-9397-08002B2CF9AE}" pid="198" name="WdScmCMIdata.G_HFD_EintrittsdatumMM">
    <vt:lpwstr/>
  </property>
  <property fmtid="{D5CDD505-2E9C-101B-9397-08002B2CF9AE}" pid="199" name="WdScmCMIdata.G_HFD_EintrittsdatumMMMM">
    <vt:lpwstr/>
  </property>
  <property fmtid="{D5CDD505-2E9C-101B-9397-08002B2CF9AE}" pid="200" name="WdScmCMIdata.G_HFD_Erstsprache_Kind">
    <vt:lpwstr/>
  </property>
  <property fmtid="{D5CDD505-2E9C-101B-9397-08002B2CF9AE}" pid="201" name="WdScmCMIdata.G_HFD_Familiensprache">
    <vt:lpwstr/>
  </property>
  <property fmtid="{D5CDD505-2E9C-101B-9397-08002B2CF9AE}" pid="202" name="WdScmCMIdata.G_HFD_Hilfsmittel">
    <vt:lpwstr/>
  </property>
  <property fmtid="{D5CDD505-2E9C-101B-9397-08002B2CF9AE}" pid="203" name="WdScmCMIdata.G_HFD_paedagogischeMassnahmen">
    <vt:lpwstr/>
  </property>
  <property fmtid="{D5CDD505-2E9C-101B-9397-08002B2CF9AE}" pid="204" name="WdScmCMIdata.G_Laufnummer">
    <vt:lpwstr>2020-1606</vt:lpwstr>
  </property>
  <property fmtid="{D5CDD505-2E9C-101B-9397-08002B2CF9AE}" pid="205" name="WdScmCMIdata.G_Ortsbezeichnung">
    <vt:lpwstr/>
  </property>
  <property fmtid="{D5CDD505-2E9C-101B-9397-08002B2CF9AE}" pid="206" name="WdScmCMIdata.G_RaeumlicheZuteilung">
    <vt:lpwstr/>
  </property>
  <property fmtid="{D5CDD505-2E9C-101B-9397-08002B2CF9AE}" pid="207" name="WdScmCMIdata.G_Registraturplan">
    <vt:lpwstr>3.1.0 Allgemeines</vt:lpwstr>
  </property>
  <property fmtid="{D5CDD505-2E9C-101B-9397-08002B2CF9AE}" pid="208" name="WdScmCMIdata.G_SachbearbeiterKuerzel">
    <vt:lpwstr>PATRICK.SCHMIDT@LU.CH</vt:lpwstr>
  </property>
  <property fmtid="{D5CDD505-2E9C-101B-9397-08002B2CF9AE}" pid="209" name="WdScmCMIdata.G_SachbearbeiterVornameName">
    <vt:lpwstr>Patrick Schmidt</vt:lpwstr>
  </property>
  <property fmtid="{D5CDD505-2E9C-101B-9397-08002B2CF9AE}" pid="210" name="WdScmCMIdata.G_SBE_Anmeldungsgrund">
    <vt:lpwstr/>
  </property>
  <property fmtid="{D5CDD505-2E9C-101B-9397-08002B2CF9AE}" pid="211" name="WdScmCMIdata.G_SBE_Klientenart">
    <vt:lpwstr/>
  </property>
  <property fmtid="{D5CDD505-2E9C-101B-9397-08002B2CF9AE}" pid="212" name="WdScmCMIdata.G_SBE_Schulgemeinde">
    <vt:lpwstr/>
  </property>
  <property fmtid="{D5CDD505-2E9C-101B-9397-08002B2CF9AE}" pid="213" name="WdScmCMIdata.G_SBE_Schulhaus">
    <vt:lpwstr/>
  </property>
  <property fmtid="{D5CDD505-2E9C-101B-9397-08002B2CF9AE}" pid="214" name="WdScmCMIdata.G_SBE_Schulstufe">
    <vt:lpwstr/>
  </property>
  <property fmtid="{D5CDD505-2E9C-101B-9397-08002B2CF9AE}" pid="215" name="WdScmCMIdata.G_SBE_Team-Gruppengroesse">
    <vt:lpwstr/>
  </property>
  <property fmtid="{D5CDD505-2E9C-101B-9397-08002B2CF9AE}" pid="216" name="WdScmCMIdata.G_Signatur">
    <vt:lpwstr/>
  </property>
  <property fmtid="{D5CDD505-2E9C-101B-9397-08002B2CF9AE}" pid="217" name="WdScmCMIdata.G_Titel">
    <vt:lpwstr>Schulen mit besonderem Profil SJ 2021/22</vt:lpwstr>
  </property>
  <property fmtid="{D5CDD505-2E9C-101B-9397-08002B2CF9AE}" pid="218" name="WdScmCMIdata.G_TitelPublikation(DHK)">
    <vt:lpwstr/>
  </property>
  <property fmtid="{D5CDD505-2E9C-101B-9397-08002B2CF9AE}" pid="219" name="WdScmCMIdata.G_Vorstossnummer">
    <vt:lpwstr/>
  </property>
  <property fmtid="{D5CDD505-2E9C-101B-9397-08002B2CF9AE}" pid="220" name="WdScmCMIdata.Sitz_Beginn">
    <vt:lpwstr/>
  </property>
  <property fmtid="{D5CDD505-2E9C-101B-9397-08002B2CF9AE}" pid="221" name="WdScmCMIdata.Sitz_Bemerkung">
    <vt:lpwstr/>
  </property>
  <property fmtid="{D5CDD505-2E9C-101B-9397-08002B2CF9AE}" pid="222" name="WdScmCMIdata.Sitz_DatumMM">
    <vt:lpwstr/>
  </property>
  <property fmtid="{D5CDD505-2E9C-101B-9397-08002B2CF9AE}" pid="223" name="WdScmCMIdata.Sitz_DatumMMMM">
    <vt:lpwstr/>
  </property>
  <property fmtid="{D5CDD505-2E9C-101B-9397-08002B2CF9AE}" pid="224" name="WdScmCMIdata.Sitz_Ende">
    <vt:lpwstr/>
  </property>
  <property fmtid="{D5CDD505-2E9C-101B-9397-08002B2CF9AE}" pid="225" name="WdScmCMIdata.Sitz_Gremium">
    <vt:lpwstr/>
  </property>
  <property fmtid="{D5CDD505-2E9C-101B-9397-08002B2CF9AE}" pid="226" name="WdScmCMIdata.Sitz_Ort">
    <vt:lpwstr/>
  </property>
  <property fmtid="{D5CDD505-2E9C-101B-9397-08002B2CF9AE}" pid="227" name="WdScmCMIdata.Sitz_Titel">
    <vt:lpwstr/>
  </property>
</Properties>
</file>