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7" w:rsidRPr="00B07237" w:rsidRDefault="00FD2B57" w:rsidP="009D6967">
      <w:pPr>
        <w:tabs>
          <w:tab w:val="right" w:pos="9020"/>
        </w:tabs>
        <w:rPr>
          <w:rFonts w:ascii="Arial Black" w:hAnsi="Arial Black" w:cs="Arial Black"/>
          <w:color w:val="000000"/>
          <w:sz w:val="28"/>
          <w:szCs w:val="28"/>
        </w:rPr>
      </w:pPr>
      <w:bookmarkStart w:id="0" w:name="_GoBack"/>
      <w:bookmarkEnd w:id="0"/>
      <w:r w:rsidRPr="00B07237">
        <w:rPr>
          <w:rFonts w:cs="Arial"/>
          <w:i/>
          <w:iCs/>
          <w:color w:val="000000"/>
          <w:sz w:val="28"/>
          <w:szCs w:val="28"/>
        </w:rPr>
        <w:tab/>
      </w:r>
    </w:p>
    <w:p w:rsidR="009D6967" w:rsidRPr="00B07237" w:rsidRDefault="00FD2B57" w:rsidP="009D6967">
      <w:pPr>
        <w:tabs>
          <w:tab w:val="right" w:pos="8910"/>
        </w:tabs>
        <w:autoSpaceDE w:val="0"/>
        <w:autoSpaceDN w:val="0"/>
        <w:adjustRightInd w:val="0"/>
        <w:spacing w:after="60"/>
        <w:rPr>
          <w:rFonts w:ascii="Arial Black" w:hAnsi="Arial Black" w:cs="Arial"/>
          <w:color w:val="000000"/>
          <w:sz w:val="26"/>
          <w:szCs w:val="26"/>
        </w:rPr>
      </w:pPr>
      <w:r w:rsidRPr="00B07237">
        <w:rPr>
          <w:rFonts w:ascii="Arial Black" w:hAnsi="Arial Black" w:cs="Arial"/>
          <w:color w:val="000000"/>
          <w:sz w:val="26"/>
          <w:szCs w:val="26"/>
        </w:rPr>
        <w:t>Schulpool: Auftrag</w:t>
      </w:r>
      <w:r w:rsidRPr="00B07237">
        <w:rPr>
          <w:rFonts w:ascii="Arial Black" w:hAnsi="Arial Black" w:cs="Arial"/>
          <w:i/>
          <w:iCs/>
          <w:color w:val="000000"/>
          <w:sz w:val="26"/>
          <w:szCs w:val="26"/>
        </w:rPr>
        <w:t xml:space="preserve"> </w:t>
      </w:r>
      <w:r w:rsidRPr="00B07237">
        <w:rPr>
          <w:rFonts w:ascii="Arial Black" w:hAnsi="Arial Black" w:cs="Arial"/>
          <w:iCs/>
          <w:color w:val="000000"/>
          <w:sz w:val="26"/>
          <w:szCs w:val="26"/>
        </w:rPr>
        <w:t>Verantwortliche/r Berufswahl</w:t>
      </w:r>
    </w:p>
    <w:p w:rsidR="009D6967" w:rsidRPr="00B07237" w:rsidRDefault="00B07237" w:rsidP="001A637A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9D6967" w:rsidRPr="00B07237" w:rsidRDefault="00385B49" w:rsidP="00B80A34">
      <w:pPr>
        <w:tabs>
          <w:tab w:val="left" w:pos="1276"/>
          <w:tab w:val="left" w:pos="4510"/>
          <w:tab w:val="right" w:pos="9020"/>
        </w:tabs>
        <w:autoSpaceDE w:val="0"/>
        <w:autoSpaceDN w:val="0"/>
        <w:adjustRightInd w:val="0"/>
        <w:rPr>
          <w:rFonts w:cs="Arial"/>
          <w:bCs/>
          <w:color w:val="000000"/>
          <w:u w:val="single"/>
        </w:rPr>
      </w:pPr>
      <w:r w:rsidRPr="00B07237">
        <w:rPr>
          <w:rFonts w:cs="Arial"/>
          <w:b/>
          <w:bCs/>
          <w:color w:val="000000"/>
        </w:rPr>
        <w:t>Name</w:t>
      </w:r>
      <w:r w:rsidR="00FD2B57" w:rsidRPr="00B07237">
        <w:rPr>
          <w:rFonts w:cs="Arial"/>
          <w:b/>
          <w:bCs/>
          <w:color w:val="000000"/>
        </w:rPr>
        <w:t>:</w:t>
      </w:r>
      <w:r w:rsidR="00FD2B57" w:rsidRPr="00B07237">
        <w:rPr>
          <w:rFonts w:cs="Arial"/>
          <w:bCs/>
          <w:color w:val="000000"/>
        </w:rPr>
        <w:tab/>
      </w:r>
      <w:r w:rsidR="00FD2B57"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D2B57" w:rsidRPr="00B07237">
        <w:rPr>
          <w:rFonts w:cs="Arial"/>
          <w:bCs/>
          <w:color w:val="000000"/>
          <w:u w:val="single"/>
        </w:rPr>
        <w:instrText xml:space="preserve"> FORMTEXT </w:instrText>
      </w:r>
      <w:r w:rsidR="00FD2B57" w:rsidRPr="00B07237">
        <w:rPr>
          <w:rFonts w:cs="Arial"/>
          <w:bCs/>
          <w:color w:val="000000"/>
          <w:u w:val="single"/>
        </w:rPr>
      </w:r>
      <w:r w:rsidR="00FD2B57" w:rsidRPr="00B07237">
        <w:rPr>
          <w:rFonts w:cs="Arial"/>
          <w:bCs/>
          <w:color w:val="000000"/>
          <w:u w:val="single"/>
        </w:rPr>
        <w:fldChar w:fldCharType="separate"/>
      </w:r>
      <w:r w:rsidR="00FD2B57" w:rsidRPr="00B07237">
        <w:rPr>
          <w:rFonts w:cs="Arial"/>
          <w:bCs/>
          <w:noProof/>
          <w:color w:val="000000"/>
          <w:u w:val="single"/>
        </w:rPr>
        <w:t> </w:t>
      </w:r>
      <w:r w:rsidR="00FD2B57" w:rsidRPr="00B07237">
        <w:rPr>
          <w:rFonts w:cs="Arial"/>
          <w:bCs/>
          <w:noProof/>
          <w:color w:val="000000"/>
          <w:u w:val="single"/>
        </w:rPr>
        <w:t> </w:t>
      </w:r>
      <w:r w:rsidR="00FD2B57" w:rsidRPr="00B07237">
        <w:rPr>
          <w:rFonts w:cs="Arial"/>
          <w:bCs/>
          <w:noProof/>
          <w:color w:val="000000"/>
          <w:u w:val="single"/>
        </w:rPr>
        <w:t> </w:t>
      </w:r>
      <w:r w:rsidR="00FD2B57" w:rsidRPr="00B07237">
        <w:rPr>
          <w:rFonts w:cs="Arial"/>
          <w:bCs/>
          <w:noProof/>
          <w:color w:val="000000"/>
          <w:u w:val="single"/>
        </w:rPr>
        <w:t> </w:t>
      </w:r>
      <w:r w:rsidR="00FD2B57" w:rsidRPr="00B07237">
        <w:rPr>
          <w:rFonts w:cs="Arial"/>
          <w:bCs/>
          <w:noProof/>
          <w:color w:val="000000"/>
          <w:u w:val="single"/>
        </w:rPr>
        <w:t> </w:t>
      </w:r>
      <w:r w:rsidR="00FD2B57" w:rsidRPr="00B07237">
        <w:rPr>
          <w:rFonts w:cs="Arial"/>
          <w:bCs/>
          <w:color w:val="000000"/>
          <w:u w:val="single"/>
        </w:rPr>
        <w:fldChar w:fldCharType="end"/>
      </w:r>
      <w:r w:rsidR="00FD2B57" w:rsidRPr="00B07237">
        <w:rPr>
          <w:rFonts w:cs="Arial"/>
          <w:bCs/>
          <w:color w:val="000000"/>
        </w:rPr>
        <w:tab/>
      </w:r>
    </w:p>
    <w:p w:rsidR="009D6967" w:rsidRPr="00B07237" w:rsidRDefault="00B07237" w:rsidP="001A637A">
      <w:pPr>
        <w:tabs>
          <w:tab w:val="left" w:pos="4510"/>
          <w:tab w:val="right" w:pos="90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9D6967" w:rsidRPr="00B07237" w:rsidRDefault="00FD2B57" w:rsidP="00B80A34">
      <w:pPr>
        <w:tabs>
          <w:tab w:val="left" w:pos="1276"/>
          <w:tab w:val="right" w:pos="9020"/>
        </w:tabs>
        <w:autoSpaceDE w:val="0"/>
        <w:autoSpaceDN w:val="0"/>
        <w:adjustRightInd w:val="0"/>
        <w:rPr>
          <w:rFonts w:cs="Arial"/>
          <w:bCs/>
          <w:color w:val="000000"/>
          <w:u w:val="single"/>
        </w:rPr>
      </w:pPr>
      <w:r w:rsidRPr="00B07237">
        <w:rPr>
          <w:rFonts w:cs="Arial"/>
          <w:b/>
          <w:bCs/>
          <w:color w:val="000000"/>
        </w:rPr>
        <w:t>Vorname</w:t>
      </w:r>
      <w:r w:rsidRPr="00B07237">
        <w:rPr>
          <w:rFonts w:cs="Arial"/>
          <w:bCs/>
          <w:color w:val="000000"/>
        </w:rPr>
        <w:t xml:space="preserve">: </w:t>
      </w:r>
      <w:r w:rsidRPr="00B07237">
        <w:rPr>
          <w:rFonts w:cs="Arial"/>
          <w:bCs/>
          <w:color w:val="000000"/>
        </w:rPr>
        <w:tab/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rPr>
          <w:rFonts w:cs="Arial"/>
          <w:bCs/>
          <w:color w:val="000000"/>
        </w:rPr>
        <w:tab/>
      </w:r>
    </w:p>
    <w:p w:rsidR="009D6967" w:rsidRPr="00B07237" w:rsidRDefault="00B07237" w:rsidP="001A637A">
      <w:pPr>
        <w:tabs>
          <w:tab w:val="left" w:pos="46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9D6967" w:rsidRPr="00B07237" w:rsidRDefault="00FD2B57" w:rsidP="00B80A34">
      <w:pPr>
        <w:tabs>
          <w:tab w:val="left" w:pos="1650"/>
          <w:tab w:val="left" w:pos="4510"/>
        </w:tabs>
        <w:autoSpaceDE w:val="0"/>
        <w:autoSpaceDN w:val="0"/>
        <w:adjustRightInd w:val="0"/>
        <w:rPr>
          <w:rFonts w:cs="Arial"/>
          <w:color w:val="000000"/>
          <w:sz w:val="23"/>
          <w:szCs w:val="23"/>
        </w:rPr>
      </w:pPr>
      <w:r w:rsidRPr="00B07237">
        <w:rPr>
          <w:rFonts w:cs="Arial"/>
          <w:b/>
          <w:color w:val="000000"/>
        </w:rPr>
        <w:t>Schuljahr</w:t>
      </w:r>
      <w:r w:rsidR="00385B49" w:rsidRPr="00B07237">
        <w:rPr>
          <w:rFonts w:cs="Arial"/>
          <w:b/>
          <w:color w:val="000000"/>
        </w:rPr>
        <w:t>:</w:t>
      </w:r>
      <w:r w:rsidRPr="00B07237">
        <w:rPr>
          <w:rFonts w:cs="Arial"/>
          <w:color w:val="000000"/>
        </w:rPr>
        <w:t xml:space="preserve"> 20</w:t>
      </w:r>
      <w:bookmarkStart w:id="1" w:name="Text11"/>
      <w:r w:rsidRPr="00B07237">
        <w:rPr>
          <w:rFonts w:cs="Arial"/>
          <w:color w:val="000000"/>
          <w:u w:val="single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Pr="00B07237">
        <w:rPr>
          <w:rFonts w:cs="Arial"/>
          <w:color w:val="000000"/>
          <w:u w:val="single"/>
        </w:rPr>
        <w:instrText xml:space="preserve"> FORMTEXT </w:instrText>
      </w:r>
      <w:r w:rsidRPr="00B07237">
        <w:rPr>
          <w:rFonts w:cs="Arial"/>
          <w:color w:val="000000"/>
          <w:u w:val="single"/>
        </w:rPr>
      </w:r>
      <w:r w:rsidRPr="00B07237">
        <w:rPr>
          <w:rFonts w:cs="Arial"/>
          <w:color w:val="000000"/>
          <w:u w:val="single"/>
        </w:rPr>
        <w:fldChar w:fldCharType="separate"/>
      </w:r>
      <w:r w:rsidRPr="00B07237">
        <w:rPr>
          <w:rFonts w:cs="Arial"/>
          <w:noProof/>
          <w:color w:val="000000"/>
          <w:u w:val="single"/>
        </w:rPr>
        <w:t> </w:t>
      </w:r>
      <w:r w:rsidRPr="00B07237">
        <w:rPr>
          <w:rFonts w:cs="Arial"/>
          <w:noProof/>
          <w:color w:val="000000"/>
          <w:u w:val="single"/>
        </w:rPr>
        <w:t> </w:t>
      </w:r>
      <w:r w:rsidRPr="00B07237">
        <w:rPr>
          <w:rFonts w:cs="Arial"/>
          <w:color w:val="000000"/>
          <w:u w:val="single"/>
        </w:rPr>
        <w:fldChar w:fldCharType="end"/>
      </w:r>
      <w:bookmarkEnd w:id="1"/>
      <w:r w:rsidRPr="00B07237">
        <w:rPr>
          <w:rFonts w:cs="Arial"/>
          <w:color w:val="000000"/>
        </w:rPr>
        <w:t>/</w:t>
      </w:r>
      <w:bookmarkStart w:id="2" w:name="Text12"/>
      <w:r w:rsidRPr="00B07237">
        <w:rPr>
          <w:rFonts w:cs="Arial"/>
          <w:color w:val="000000"/>
          <w:u w:val="single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Pr="00B07237">
        <w:rPr>
          <w:rFonts w:cs="Arial"/>
          <w:color w:val="000000"/>
          <w:u w:val="single"/>
        </w:rPr>
        <w:instrText xml:space="preserve"> FORMTEXT </w:instrText>
      </w:r>
      <w:r w:rsidRPr="00B07237">
        <w:rPr>
          <w:rFonts w:cs="Arial"/>
          <w:color w:val="000000"/>
          <w:u w:val="single"/>
        </w:rPr>
      </w:r>
      <w:r w:rsidRPr="00B07237">
        <w:rPr>
          <w:rFonts w:cs="Arial"/>
          <w:color w:val="000000"/>
          <w:u w:val="single"/>
        </w:rPr>
        <w:fldChar w:fldCharType="separate"/>
      </w:r>
      <w:r w:rsidRPr="00B07237">
        <w:rPr>
          <w:rFonts w:cs="Arial"/>
          <w:noProof/>
          <w:color w:val="000000"/>
          <w:u w:val="single"/>
        </w:rPr>
        <w:t> </w:t>
      </w:r>
      <w:r w:rsidRPr="00B07237">
        <w:rPr>
          <w:rFonts w:cs="Arial"/>
          <w:noProof/>
          <w:color w:val="000000"/>
          <w:u w:val="single"/>
        </w:rPr>
        <w:t> </w:t>
      </w:r>
      <w:r w:rsidRPr="00B07237">
        <w:rPr>
          <w:rFonts w:cs="Arial"/>
          <w:color w:val="000000"/>
          <w:u w:val="single"/>
        </w:rPr>
        <w:fldChar w:fldCharType="end"/>
      </w:r>
      <w:bookmarkEnd w:id="2"/>
      <w:r w:rsidRPr="00B07237">
        <w:rPr>
          <w:rFonts w:cs="Arial"/>
          <w:color w:val="000000"/>
        </w:rPr>
        <w:t xml:space="preserve"> </w:t>
      </w:r>
      <w:r w:rsidRPr="00B07237">
        <w:rPr>
          <w:rFonts w:ascii="Wingdings" w:hAnsi="Wingdings" w:cs="Wingdings"/>
          <w:color w:val="000000"/>
        </w:rPr>
        <w:sym w:font="Wingdings" w:char="F020"/>
      </w:r>
      <w:r w:rsidRPr="00B07237">
        <w:rPr>
          <w:rFonts w:ascii="Wingdings" w:hAnsi="Wingdings" w:cs="Wingdings"/>
          <w:color w:val="000000"/>
          <w:sz w:val="23"/>
          <w:szCs w:val="23"/>
        </w:rPr>
        <w:tab/>
      </w:r>
    </w:p>
    <w:p w:rsidR="001A637A" w:rsidRPr="00B07237" w:rsidRDefault="00B07237" w:rsidP="009D6967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</w:p>
    <w:p w:rsidR="001A637A" w:rsidRPr="00B07237" w:rsidRDefault="00B07237" w:rsidP="009D6967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</w:p>
    <w:p w:rsidR="009D6967" w:rsidRPr="00B07237" w:rsidRDefault="00385B49" w:rsidP="009D6967">
      <w:pPr>
        <w:autoSpaceDE w:val="0"/>
        <w:autoSpaceDN w:val="0"/>
        <w:adjustRightInd w:val="0"/>
        <w:rPr>
          <w:rFonts w:cs="Arial"/>
          <w:b/>
          <w:bCs/>
          <w:color w:val="000000"/>
          <w:sz w:val="24"/>
        </w:rPr>
      </w:pPr>
      <w:r w:rsidRPr="00B07237">
        <w:rPr>
          <w:rFonts w:cs="Arial"/>
          <w:b/>
          <w:bCs/>
          <w:color w:val="000000"/>
          <w:sz w:val="24"/>
        </w:rPr>
        <w:t>Mögliche Aufgaben</w:t>
      </w:r>
    </w:p>
    <w:p w:rsidR="009D6967" w:rsidRPr="00B07237" w:rsidRDefault="00B07237" w:rsidP="009D6967">
      <w:pPr>
        <w:autoSpaceDE w:val="0"/>
        <w:autoSpaceDN w:val="0"/>
        <w:adjustRightInd w:val="0"/>
        <w:rPr>
          <w:rFonts w:cs="Arial"/>
          <w:bCs/>
          <w:color w:val="000000"/>
          <w:sz w:val="16"/>
          <w:szCs w:val="16"/>
        </w:rPr>
      </w:pPr>
    </w:p>
    <w:p w:rsidR="009D6967" w:rsidRPr="00B07237" w:rsidRDefault="00FD2B57" w:rsidP="0046207D">
      <w:pPr>
        <w:numPr>
          <w:ilvl w:val="0"/>
          <w:numId w:val="19"/>
        </w:numPr>
        <w:spacing w:line="276" w:lineRule="auto"/>
        <w:ind w:left="284" w:hanging="284"/>
      </w:pPr>
      <w:r w:rsidRPr="00B07237">
        <w:t>Sie weisen auf die Stationen des Berufswahlfahrplans hin und koordinieren die Abläufe.</w:t>
      </w:r>
    </w:p>
    <w:p w:rsidR="009D6967" w:rsidRPr="00B07237" w:rsidRDefault="00FD2B57" w:rsidP="0046207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</w:pPr>
      <w:r w:rsidRPr="00B07237">
        <w:t xml:space="preserve">Sie sind direkte Ansprechpartner für die Akteure im Rahmen des </w:t>
      </w:r>
      <w:r w:rsidRPr="00B07237">
        <w:rPr>
          <w:rFonts w:cs="Arial"/>
          <w:color w:val="000000"/>
        </w:rPr>
        <w:t>Berufsfindungsproze</w:t>
      </w:r>
      <w:r w:rsidRPr="00B07237">
        <w:rPr>
          <w:rFonts w:cs="Arial"/>
          <w:color w:val="000000"/>
        </w:rPr>
        <w:t>s</w:t>
      </w:r>
      <w:r w:rsidRPr="00B07237">
        <w:rPr>
          <w:rFonts w:cs="Arial"/>
          <w:color w:val="000000"/>
        </w:rPr>
        <w:t>ses</w:t>
      </w:r>
      <w:r w:rsidRPr="00B07237">
        <w:t>.</w:t>
      </w:r>
    </w:p>
    <w:p w:rsidR="009D6967" w:rsidRPr="00B07237" w:rsidRDefault="00FD2B57" w:rsidP="0046207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</w:pPr>
      <w:r w:rsidRPr="00B07237">
        <w:t>Sie stellen den Prozess „startklar“ im Schulhaus sicher.</w:t>
      </w:r>
    </w:p>
    <w:p w:rsidR="009D6967" w:rsidRPr="00B07237" w:rsidRDefault="00FD2B57" w:rsidP="0046207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</w:pPr>
      <w:r w:rsidRPr="00B07237">
        <w:rPr>
          <w:rFonts w:cs="Arial"/>
          <w:color w:val="000000"/>
        </w:rPr>
        <w:t>Sie stellen den Prozess im Übertrittsverfahren sicher.</w:t>
      </w:r>
    </w:p>
    <w:p w:rsidR="009D6967" w:rsidRPr="00B07237" w:rsidRDefault="00FD2B57" w:rsidP="0046207D">
      <w:pPr>
        <w:pStyle w:val="ListWithSymbols"/>
        <w:numPr>
          <w:ilvl w:val="0"/>
          <w:numId w:val="19"/>
        </w:numPr>
        <w:spacing w:line="276" w:lineRule="auto"/>
        <w:ind w:left="284" w:hanging="284"/>
      </w:pPr>
      <w:r w:rsidRPr="00B07237">
        <w:t xml:space="preserve">Sie nehmen die Rolle eines Mentors, einer Mentorin in Fragen des Berufswahlunterrichts wahr (z.B. für Junglehrpersonen). </w:t>
      </w:r>
    </w:p>
    <w:p w:rsidR="009D6967" w:rsidRPr="00B07237" w:rsidRDefault="00FD2B57" w:rsidP="0046207D">
      <w:pPr>
        <w:pStyle w:val="ListWithSymbols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</w:pPr>
      <w:r w:rsidRPr="00B07237">
        <w:t xml:space="preserve">Sie pflegen den Kontakt zur Wirtschaft im Zusammenhang mit der Berufsfindung. </w:t>
      </w:r>
    </w:p>
    <w:p w:rsidR="009D6967" w:rsidRPr="00B07237" w:rsidRDefault="00FD2B57" w:rsidP="0046207D">
      <w:pPr>
        <w:pStyle w:val="ListWithSymbols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</w:pPr>
      <w:r w:rsidRPr="00B07237">
        <w:rPr>
          <w:rFonts w:cs="Arial"/>
          <w:color w:val="000000"/>
        </w:rPr>
        <w:t>Sie planen klassenübergreifende Aktivitäten im Rahmen der Berufswahl.</w:t>
      </w:r>
    </w:p>
    <w:p w:rsidR="009D6967" w:rsidRPr="00B07237" w:rsidRDefault="00FD2B57" w:rsidP="0046207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284" w:hanging="284"/>
      </w:pPr>
      <w:r w:rsidRPr="00B07237">
        <w:t>Sie nehmen an Weiterbildungsveranstaltungen teil.</w:t>
      </w:r>
    </w:p>
    <w:p w:rsidR="009D6967" w:rsidRPr="00B07237" w:rsidRDefault="00FD2B57" w:rsidP="009D6967">
      <w:pPr>
        <w:tabs>
          <w:tab w:val="left" w:pos="1470"/>
        </w:tabs>
        <w:autoSpaceDE w:val="0"/>
        <w:autoSpaceDN w:val="0"/>
        <w:adjustRightInd w:val="0"/>
        <w:spacing w:before="240" w:after="120"/>
        <w:rPr>
          <w:rFonts w:cs="Arial"/>
          <w:b/>
          <w:bCs/>
          <w:color w:val="000000"/>
        </w:rPr>
      </w:pPr>
      <w:r w:rsidRPr="00B07237">
        <w:rPr>
          <w:rFonts w:cs="Arial"/>
          <w:b/>
          <w:bCs/>
          <w:color w:val="000000"/>
          <w:sz w:val="24"/>
        </w:rPr>
        <w:t>Abschluss</w:t>
      </w:r>
    </w:p>
    <w:p w:rsidR="009D6967" w:rsidRPr="00B07237" w:rsidRDefault="00FD2B57" w:rsidP="009D6967">
      <w:pPr>
        <w:pStyle w:val="LU-Briefzone-Standard"/>
        <w:tabs>
          <w:tab w:val="left" w:pos="4536"/>
          <w:tab w:val="right" w:pos="8820"/>
        </w:tabs>
        <w:spacing w:after="120"/>
        <w:rPr>
          <w:rFonts w:eastAsia="Times New Roman" w:cs="Arial"/>
          <w:b/>
          <w:bCs/>
          <w:color w:val="000000"/>
          <w:u w:val="single"/>
          <w:lang w:eastAsia="de-CH"/>
        </w:rPr>
      </w:pPr>
      <w:r w:rsidRPr="00B07237">
        <w:t>Periodische Orientierung an die Schulleitung:</w:t>
      </w:r>
      <w:r w:rsidRPr="00B07237">
        <w:tab/>
      </w:r>
    </w:p>
    <w:p w:rsidR="009D6967" w:rsidRPr="00B07237" w:rsidRDefault="00FD2B57" w:rsidP="009D6967">
      <w:pPr>
        <w:pStyle w:val="LU-Briefzone-Standard"/>
        <w:tabs>
          <w:tab w:val="left" w:pos="4536"/>
          <w:tab w:val="right" w:pos="8820"/>
        </w:tabs>
        <w:spacing w:after="120"/>
      </w:pPr>
      <w:r w:rsidRPr="00B07237">
        <w:t>Daten der Orientierung:</w:t>
      </w:r>
      <w:r w:rsidRPr="00B07237">
        <w:tab/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rPr>
          <w:rFonts w:cs="Arial"/>
          <w:bCs/>
          <w:color w:val="000000"/>
        </w:rPr>
        <w:t xml:space="preserve">, 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rPr>
          <w:rFonts w:cs="Arial"/>
          <w:bCs/>
          <w:color w:val="000000"/>
        </w:rPr>
        <w:t xml:space="preserve">, 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t xml:space="preserve"> </w:t>
      </w:r>
    </w:p>
    <w:p w:rsidR="009D6967" w:rsidRPr="00B07237" w:rsidRDefault="00FD2B57" w:rsidP="009D6967">
      <w:pPr>
        <w:autoSpaceDE w:val="0"/>
        <w:autoSpaceDN w:val="0"/>
        <w:adjustRightInd w:val="0"/>
        <w:spacing w:before="240" w:after="120"/>
        <w:rPr>
          <w:rFonts w:cs="Arial"/>
          <w:b/>
          <w:bCs/>
          <w:color w:val="000000"/>
        </w:rPr>
      </w:pPr>
      <w:r w:rsidRPr="00B07237">
        <w:rPr>
          <w:rFonts w:cs="Arial"/>
          <w:b/>
          <w:bCs/>
          <w:color w:val="000000"/>
          <w:sz w:val="24"/>
        </w:rPr>
        <w:t>Bemerkungen</w:t>
      </w:r>
    </w:p>
    <w:p w:rsidR="009D6967" w:rsidRPr="00B07237" w:rsidRDefault="00FD2B57" w:rsidP="009D6967">
      <w:pPr>
        <w:pStyle w:val="LU-Briefzone-Standard"/>
        <w:tabs>
          <w:tab w:val="left" w:pos="4536"/>
          <w:tab w:val="right" w:pos="8820"/>
        </w:tabs>
        <w:spacing w:after="120"/>
      </w:pPr>
      <w:r w:rsidRPr="00B07237">
        <w:t>Persönliche Weiterbildung:</w:t>
      </w:r>
      <w:r w:rsidRPr="00B07237">
        <w:tab/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t xml:space="preserve"> Halbtage</w:t>
      </w:r>
    </w:p>
    <w:p w:rsidR="009D6967" w:rsidRPr="00B07237" w:rsidRDefault="00FD2B57" w:rsidP="009D6967">
      <w:pPr>
        <w:pStyle w:val="LU-Briefzone-Standard"/>
        <w:tabs>
          <w:tab w:val="left" w:pos="4536"/>
          <w:tab w:val="right" w:pos="8820"/>
        </w:tabs>
        <w:spacing w:after="120"/>
      </w:pPr>
      <w:r w:rsidRPr="00B07237">
        <w:t>Finanzielle Mittel:</w:t>
      </w:r>
      <w:r w:rsidRPr="00B07237">
        <w:tab/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rPr>
          <w:rFonts w:cs="Arial"/>
          <w:bCs/>
          <w:color w:val="000000"/>
        </w:rPr>
        <w:t xml:space="preserve"> Fr. ge</w:t>
      </w:r>
      <w:r w:rsidRPr="00B07237">
        <w:t>mäss Budget</w:t>
      </w:r>
    </w:p>
    <w:p w:rsidR="009D6967" w:rsidRPr="00B07237" w:rsidRDefault="00FD2B57" w:rsidP="009D6967">
      <w:pPr>
        <w:autoSpaceDE w:val="0"/>
        <w:autoSpaceDN w:val="0"/>
        <w:adjustRightInd w:val="0"/>
        <w:spacing w:before="240" w:after="120"/>
        <w:rPr>
          <w:b/>
          <w:sz w:val="24"/>
        </w:rPr>
      </w:pPr>
      <w:r w:rsidRPr="00B07237">
        <w:rPr>
          <w:b/>
          <w:sz w:val="24"/>
        </w:rPr>
        <w:t>Aufwand / Entschädigun</w:t>
      </w:r>
      <w:r w:rsidR="00385B49" w:rsidRPr="00B07237">
        <w:rPr>
          <w:b/>
          <w:sz w:val="24"/>
        </w:rPr>
        <w:t>g</w:t>
      </w:r>
    </w:p>
    <w:bookmarkStart w:id="3" w:name="Kontrollkästchen3"/>
    <w:p w:rsidR="009D6967" w:rsidRPr="00B07237" w:rsidRDefault="00FD2B57" w:rsidP="009D6967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</w:rPr>
      </w:pPr>
      <w:r w:rsidRPr="00B07237">
        <w:rPr>
          <w:rFonts w:ascii="Wingdings" w:hAnsi="Wingdings" w:cs="Wingdings"/>
          <w:color w:val="00000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07237">
        <w:rPr>
          <w:rFonts w:ascii="Wingdings" w:hAnsi="Wingdings" w:cs="Wingdings"/>
          <w:color w:val="000000"/>
        </w:rPr>
        <w:instrText xml:space="preserve"> FORMCHECKBOX </w:instrText>
      </w:r>
      <w:r w:rsidR="00B07237" w:rsidRPr="00B07237">
        <w:rPr>
          <w:rFonts w:ascii="Wingdings" w:hAnsi="Wingdings" w:cs="Wingdings"/>
          <w:color w:val="000000"/>
        </w:rPr>
      </w:r>
      <w:r w:rsidR="00B07237" w:rsidRPr="00B07237">
        <w:rPr>
          <w:rFonts w:ascii="Wingdings" w:hAnsi="Wingdings" w:cs="Wingdings"/>
          <w:color w:val="000000"/>
        </w:rPr>
        <w:fldChar w:fldCharType="separate"/>
      </w:r>
      <w:r w:rsidRPr="00B07237">
        <w:rPr>
          <w:rFonts w:ascii="Wingdings" w:hAnsi="Wingdings" w:cs="Wingdings"/>
          <w:color w:val="000000"/>
        </w:rPr>
        <w:fldChar w:fldCharType="end"/>
      </w:r>
      <w:r w:rsidRPr="00B07237">
        <w:rPr>
          <w:rFonts w:ascii="Wingdings" w:hAnsi="Wingdings" w:cs="Wingdings"/>
          <w:color w:val="000000"/>
        </w:rPr>
        <w:sym w:font="Wingdings" w:char="F020"/>
      </w:r>
      <w:r w:rsidRPr="00B07237">
        <w:rPr>
          <w:rFonts w:ascii="Wingdings" w:hAnsi="Wingdings" w:cs="Wingdings"/>
          <w:color w:val="000000"/>
        </w:rPr>
        <w:tab/>
      </w:r>
      <w:r w:rsidRPr="00B07237">
        <w:rPr>
          <w:rFonts w:cs="Arial"/>
          <w:color w:val="000000"/>
        </w:rPr>
        <w:t xml:space="preserve">Aufwand: 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rPr>
          <w:rFonts w:cs="Arial"/>
          <w:b/>
          <w:bCs/>
          <w:color w:val="000000"/>
        </w:rPr>
        <w:t xml:space="preserve"> </w:t>
      </w:r>
      <w:r w:rsidRPr="00B07237">
        <w:rPr>
          <w:rFonts w:cs="Arial"/>
          <w:color w:val="000000"/>
        </w:rPr>
        <w:t xml:space="preserve">Lektionen pro Woche, entspricht total 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rPr>
          <w:rFonts w:cs="Arial"/>
          <w:color w:val="000000"/>
        </w:rPr>
        <w:t xml:space="preserve">Arbeitsstunden </w:t>
      </w:r>
    </w:p>
    <w:p w:rsidR="009D6967" w:rsidRPr="00B07237" w:rsidRDefault="00FD2B57" w:rsidP="009D6967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</w:rPr>
      </w:pPr>
      <w:r w:rsidRPr="00B07237">
        <w:rPr>
          <w:rFonts w:cs="Arial"/>
          <w:color w:val="000000"/>
        </w:rPr>
        <w:tab/>
        <w:t>Die aufgewendete Arbeitszeit ist zu erfassen.</w:t>
      </w:r>
    </w:p>
    <w:p w:rsidR="009D6967" w:rsidRPr="00B07237" w:rsidRDefault="00B07237" w:rsidP="009D6967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9D6967" w:rsidRPr="00B07237" w:rsidRDefault="00FD2B57" w:rsidP="009D6967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 w:rsidRPr="00B07237">
        <w:rPr>
          <w:rFonts w:ascii="Wingdings" w:hAnsi="Wingdings" w:cs="Wingdings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237">
        <w:rPr>
          <w:rFonts w:ascii="Wingdings" w:hAnsi="Wingdings" w:cs="Wingdings"/>
          <w:color w:val="000000"/>
        </w:rPr>
        <w:instrText xml:space="preserve"> FORMCHECKBOX </w:instrText>
      </w:r>
      <w:r w:rsidR="00B07237" w:rsidRPr="00B07237">
        <w:rPr>
          <w:rFonts w:ascii="Wingdings" w:hAnsi="Wingdings" w:cs="Wingdings"/>
          <w:color w:val="000000"/>
        </w:rPr>
      </w:r>
      <w:r w:rsidR="00B07237" w:rsidRPr="00B07237">
        <w:rPr>
          <w:rFonts w:ascii="Wingdings" w:hAnsi="Wingdings" w:cs="Wingdings"/>
          <w:color w:val="000000"/>
        </w:rPr>
        <w:fldChar w:fldCharType="separate"/>
      </w:r>
      <w:r w:rsidRPr="00B07237">
        <w:rPr>
          <w:rFonts w:ascii="Wingdings" w:hAnsi="Wingdings" w:cs="Wingdings"/>
          <w:color w:val="000000"/>
        </w:rPr>
        <w:fldChar w:fldCharType="end"/>
      </w:r>
      <w:bookmarkEnd w:id="3"/>
      <w:r w:rsidRPr="00B07237">
        <w:rPr>
          <w:rFonts w:ascii="Wingdings" w:hAnsi="Wingdings" w:cs="Wingdings"/>
          <w:color w:val="000000"/>
        </w:rPr>
        <w:sym w:font="Wingdings" w:char="F020"/>
      </w:r>
      <w:r w:rsidRPr="00B07237">
        <w:rPr>
          <w:rFonts w:ascii="Wingdings" w:hAnsi="Wingdings" w:cs="Wingdings"/>
          <w:color w:val="000000"/>
        </w:rPr>
        <w:tab/>
      </w:r>
      <w:r w:rsidRPr="00B07237">
        <w:rPr>
          <w:rFonts w:cs="Arial"/>
          <w:color w:val="000000"/>
        </w:rPr>
        <w:t xml:space="preserve">Entschädigung: 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</w:p>
    <w:p w:rsidR="009D6967" w:rsidRPr="00B07237" w:rsidRDefault="00FD2B57" w:rsidP="009D6967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</w:rPr>
      </w:pPr>
      <w:r w:rsidRPr="00B07237">
        <w:rPr>
          <w:rFonts w:ascii="Wingdings" w:hAnsi="Wingdings" w:cs="Wingdings"/>
          <w:color w:val="000000"/>
        </w:rPr>
        <w:tab/>
      </w:r>
      <w:r w:rsidRPr="00B07237">
        <w:rPr>
          <w:rFonts w:cs="Arial"/>
          <w:color w:val="000000"/>
        </w:rPr>
        <w:t xml:space="preserve">Einmalige Auszahlung im Monat 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  <w:r w:rsidRPr="00B07237">
        <w:rPr>
          <w:rFonts w:cs="Arial"/>
          <w:bCs/>
          <w:color w:val="000000"/>
        </w:rPr>
        <w:t xml:space="preserve"> 20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</w:p>
    <w:p w:rsidR="009D6967" w:rsidRPr="00B07237" w:rsidRDefault="00B07237" w:rsidP="009D6967">
      <w:pPr>
        <w:tabs>
          <w:tab w:val="left" w:pos="550"/>
          <w:tab w:val="left" w:pos="4510"/>
          <w:tab w:val="left" w:pos="4620"/>
        </w:tabs>
        <w:autoSpaceDE w:val="0"/>
        <w:autoSpaceDN w:val="0"/>
        <w:adjustRightInd w:val="0"/>
        <w:rPr>
          <w:rFonts w:cs="Arial"/>
          <w:color w:val="000000"/>
        </w:rPr>
      </w:pPr>
    </w:p>
    <w:p w:rsidR="00EA248B" w:rsidRPr="00B07237" w:rsidRDefault="00EA248B" w:rsidP="009D6967">
      <w:pPr>
        <w:tabs>
          <w:tab w:val="right" w:pos="4180"/>
          <w:tab w:val="left" w:pos="4510"/>
        </w:tabs>
        <w:autoSpaceDE w:val="0"/>
        <w:autoSpaceDN w:val="0"/>
        <w:adjustRightInd w:val="0"/>
        <w:spacing w:before="200"/>
        <w:rPr>
          <w:rFonts w:cs="Arial"/>
          <w:bCs/>
          <w:color w:val="000000"/>
        </w:rPr>
      </w:pPr>
    </w:p>
    <w:p w:rsidR="009D6967" w:rsidRPr="00B07237" w:rsidRDefault="00FD2B57" w:rsidP="009D6967">
      <w:pPr>
        <w:tabs>
          <w:tab w:val="right" w:pos="4180"/>
          <w:tab w:val="left" w:pos="4510"/>
        </w:tabs>
        <w:autoSpaceDE w:val="0"/>
        <w:autoSpaceDN w:val="0"/>
        <w:adjustRightInd w:val="0"/>
        <w:spacing w:before="200"/>
        <w:rPr>
          <w:rFonts w:cs="Arial"/>
          <w:bCs/>
          <w:color w:val="000000"/>
        </w:rPr>
      </w:pPr>
      <w:r w:rsidRPr="00B07237">
        <w:rPr>
          <w:rFonts w:cs="Arial"/>
          <w:bCs/>
          <w:color w:val="000000"/>
        </w:rPr>
        <w:t xml:space="preserve">Datum: </w:t>
      </w:r>
      <w:r w:rsidRPr="00B07237">
        <w:rPr>
          <w:rFonts w:cs="Arial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07237">
        <w:rPr>
          <w:rFonts w:cs="Arial"/>
          <w:bCs/>
          <w:color w:val="000000"/>
          <w:u w:val="single"/>
        </w:rPr>
        <w:instrText xml:space="preserve"> FORMTEXT </w:instrText>
      </w:r>
      <w:r w:rsidRPr="00B07237">
        <w:rPr>
          <w:rFonts w:cs="Arial"/>
          <w:bCs/>
          <w:color w:val="000000"/>
          <w:u w:val="single"/>
        </w:rPr>
      </w:r>
      <w:r w:rsidRPr="00B07237">
        <w:rPr>
          <w:rFonts w:cs="Arial"/>
          <w:bCs/>
          <w:color w:val="000000"/>
          <w:u w:val="single"/>
        </w:rPr>
        <w:fldChar w:fldCharType="separate"/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noProof/>
          <w:color w:val="000000"/>
          <w:u w:val="single"/>
        </w:rPr>
        <w:t> </w:t>
      </w:r>
      <w:r w:rsidRPr="00B07237">
        <w:rPr>
          <w:rFonts w:cs="Arial"/>
          <w:bCs/>
          <w:color w:val="000000"/>
          <w:u w:val="single"/>
        </w:rPr>
        <w:fldChar w:fldCharType="end"/>
      </w:r>
    </w:p>
    <w:p w:rsidR="00421837" w:rsidRPr="00B07237" w:rsidRDefault="0046207D" w:rsidP="00645194">
      <w:pPr>
        <w:tabs>
          <w:tab w:val="left" w:pos="4510"/>
        </w:tabs>
        <w:autoSpaceDE w:val="0"/>
        <w:autoSpaceDN w:val="0"/>
        <w:adjustRightInd w:val="0"/>
        <w:spacing w:before="200"/>
      </w:pPr>
      <w:r w:rsidRPr="00B07237">
        <w:rPr>
          <w:rFonts w:cs="Arial"/>
          <w:color w:val="000000"/>
        </w:rPr>
        <w:t xml:space="preserve">Die Schulleitung: </w:t>
      </w:r>
      <w:r w:rsidRPr="00B07237">
        <w:rPr>
          <w:rFonts w:cs="Arial"/>
          <w:color w:val="000000"/>
        </w:rPr>
        <w:tab/>
        <w:t>Der/D</w:t>
      </w:r>
      <w:r w:rsidR="00FD2B57" w:rsidRPr="00B07237">
        <w:rPr>
          <w:rFonts w:cs="Arial"/>
          <w:color w:val="000000"/>
        </w:rPr>
        <w:t>ie Verantwortliche:</w:t>
      </w:r>
    </w:p>
    <w:p w:rsidR="00421837" w:rsidRPr="00B07237" w:rsidRDefault="00B07237" w:rsidP="00905E13"/>
    <w:p w:rsidR="00421837" w:rsidRPr="00B07237" w:rsidRDefault="00EA248B" w:rsidP="00EA248B">
      <w:pPr>
        <w:tabs>
          <w:tab w:val="left" w:pos="4536"/>
        </w:tabs>
      </w:pPr>
      <w:r w:rsidRPr="00B07237">
        <w:t>___</w:t>
      </w:r>
      <w:r w:rsidR="009A78F6" w:rsidRPr="00B07237">
        <w:t>________________________</w:t>
      </w:r>
      <w:r w:rsidR="009A78F6" w:rsidRPr="00B07237">
        <w:tab/>
      </w:r>
      <w:r w:rsidRPr="00B07237">
        <w:t>_______________________________</w:t>
      </w:r>
    </w:p>
    <w:sectPr w:rsidR="00421837" w:rsidRPr="00B07237" w:rsidSect="00A418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E8" w:rsidRPr="00B07237" w:rsidRDefault="00FD2B57">
      <w:r w:rsidRPr="00B07237">
        <w:separator/>
      </w:r>
    </w:p>
  </w:endnote>
  <w:endnote w:type="continuationSeparator" w:id="0">
    <w:p w:rsidR="00105FE8" w:rsidRPr="00B07237" w:rsidRDefault="00FD2B57">
      <w:r w:rsidRPr="00B0723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46" w:rsidRPr="00B07237" w:rsidRDefault="00B805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B07237" w:rsidRDefault="00B07237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979A8" w:rsidRPr="00B07237" w:rsidTr="003D3E87">
      <w:tc>
        <w:tcPr>
          <w:tcW w:w="6177" w:type="dxa"/>
          <w:vAlign w:val="center"/>
        </w:tcPr>
        <w:p w:rsidR="003D3E87" w:rsidRPr="00B07237" w:rsidRDefault="00FD2B57" w:rsidP="004917F5">
          <w:pPr>
            <w:pStyle w:val="Fuzeile"/>
          </w:pPr>
          <w:r w:rsidRPr="00B07237">
            <w:fldChar w:fldCharType="begin"/>
          </w:r>
          <w:r w:rsidRPr="00B07237">
            <w:rPr>
              <w:lang w:eastAsia="de-DE"/>
            </w:rPr>
            <w:instrText xml:space="preserve"> IF </w:instrText>
          </w:r>
          <w:r w:rsidRPr="00B07237">
            <w:fldChar w:fldCharType="begin"/>
          </w:r>
          <w:r w:rsidRPr="00B07237">
            <w:rPr>
              <w:lang w:eastAsia="de-DE"/>
            </w:rPr>
            <w:instrText xml:space="preserve"> DOCPROPERTY "CMIdata.G_Signatur"\*CHARFORMAT </w:instrText>
          </w:r>
          <w:r w:rsidRPr="00B07237">
            <w:fldChar w:fldCharType="end"/>
          </w:r>
          <w:r w:rsidRPr="00B07237">
            <w:rPr>
              <w:lang w:eastAsia="de-DE"/>
            </w:rPr>
            <w:instrText xml:space="preserve"> = "" "</w:instrText>
          </w:r>
          <w:r w:rsidRPr="00B07237">
            <w:fldChar w:fldCharType="begin"/>
          </w:r>
          <w:r w:rsidRPr="00B07237">
            <w:rPr>
              <w:lang w:eastAsia="de-DE"/>
            </w:rPr>
            <w:instrText xml:space="preserve"> IF </w:instrText>
          </w:r>
          <w:r w:rsidRPr="00B07237">
            <w:fldChar w:fldCharType="begin"/>
          </w:r>
          <w:r w:rsidRPr="00B07237">
            <w:rPr>
              <w:lang w:eastAsia="de-DE"/>
            </w:rPr>
            <w:instrText xml:space="preserve"> DOCPROPERTY "CMIdata.G_Laufnummer"\*CHARFORMAT </w:instrText>
          </w:r>
          <w:r w:rsidRPr="00B07237">
            <w:fldChar w:fldCharType="separate"/>
          </w:r>
          <w:r w:rsidR="00EC0D7D" w:rsidRPr="00B07237">
            <w:rPr>
              <w:lang w:eastAsia="de-DE"/>
            </w:rPr>
            <w:instrText>2016-374</w:instrText>
          </w:r>
          <w:r w:rsidRPr="00B07237">
            <w:fldChar w:fldCharType="end"/>
          </w:r>
          <w:r w:rsidRPr="00B07237">
            <w:rPr>
              <w:lang w:eastAsia="de-DE"/>
            </w:rPr>
            <w:instrText xml:space="preserve"> = "" "" "</w:instrText>
          </w:r>
          <w:r w:rsidRPr="00B07237">
            <w:fldChar w:fldCharType="begin"/>
          </w:r>
          <w:r w:rsidRPr="00B07237">
            <w:rPr>
              <w:lang w:eastAsia="de-DE"/>
            </w:rPr>
            <w:instrText xml:space="preserve"> DOCPROPERTY "CMIdata.G_Laufnummer"\*CHARFORMAT </w:instrText>
          </w:r>
          <w:r w:rsidRPr="00B07237">
            <w:fldChar w:fldCharType="separate"/>
          </w:r>
          <w:r w:rsidR="00EC0D7D" w:rsidRPr="00B07237">
            <w:rPr>
              <w:lang w:eastAsia="de-DE"/>
            </w:rPr>
            <w:instrText>2016-374</w:instrText>
          </w:r>
          <w:r w:rsidRPr="00B07237">
            <w:fldChar w:fldCharType="end"/>
          </w:r>
          <w:r w:rsidRPr="00B07237">
            <w:rPr>
              <w:lang w:eastAsia="de-DE"/>
            </w:rPr>
            <w:instrText xml:space="preserve"> / </w:instrText>
          </w:r>
          <w:r w:rsidRPr="00B07237">
            <w:fldChar w:fldCharType="begin"/>
          </w:r>
          <w:r w:rsidRPr="00B07237">
            <w:rPr>
              <w:lang w:eastAsia="de-DE"/>
            </w:rPr>
            <w:instrText xml:space="preserve"> DOCPROPERTY "CMIdata.Dok_Titel"\*CHARFORMAT </w:instrText>
          </w:r>
          <w:r w:rsidRPr="00B07237">
            <w:fldChar w:fldCharType="separate"/>
          </w:r>
          <w:r w:rsidR="00EC0D7D" w:rsidRPr="00B07237">
            <w:rPr>
              <w:lang w:eastAsia="de-DE"/>
            </w:rPr>
            <w:instrText>Auftrag Schulpool: Verantwortliche/r Berufswahl</w:instrText>
          </w:r>
          <w:r w:rsidRPr="00B07237">
            <w:fldChar w:fldCharType="end"/>
          </w:r>
          <w:r w:rsidRPr="00B07237">
            <w:rPr>
              <w:lang w:eastAsia="de-DE"/>
            </w:rPr>
            <w:instrText xml:space="preserve">" \* MERGEFORMAT </w:instrText>
          </w:r>
          <w:r w:rsidRPr="00B07237">
            <w:fldChar w:fldCharType="separate"/>
          </w:r>
          <w:r w:rsidR="00EC0D7D" w:rsidRPr="00B07237">
            <w:rPr>
              <w:noProof/>
              <w:lang w:eastAsia="de-DE"/>
            </w:rPr>
            <w:instrText>2016-374 / Auftrag Schulpool: Verantwortliche/r Berufswahl</w:instrText>
          </w:r>
          <w:r w:rsidRPr="00B07237">
            <w:fldChar w:fldCharType="end"/>
          </w:r>
          <w:r w:rsidRPr="00B07237">
            <w:rPr>
              <w:lang w:eastAsia="de-DE"/>
            </w:rPr>
            <w:instrText>" "</w:instrText>
          </w:r>
          <w:r w:rsidRPr="00B07237">
            <w:fldChar w:fldCharType="begin"/>
          </w:r>
          <w:r w:rsidRPr="00B07237">
            <w:rPr>
              <w:lang w:eastAsia="de-DE"/>
            </w:rPr>
            <w:instrText xml:space="preserve"> DOCPROPERTY "CMIdata.G_Signatur"\*CHARFORMAT </w:instrText>
          </w:r>
          <w:r w:rsidRPr="00B07237">
            <w:fldChar w:fldCharType="separate"/>
          </w:r>
          <w:r w:rsidRPr="00B07237">
            <w:rPr>
              <w:lang w:eastAsia="de-DE"/>
            </w:rPr>
            <w:instrText>CMIdata.G_Signatur</w:instrText>
          </w:r>
          <w:r w:rsidRPr="00B07237">
            <w:fldChar w:fldCharType="end"/>
          </w:r>
          <w:r w:rsidRPr="00B07237">
            <w:rPr>
              <w:lang w:eastAsia="de-DE"/>
            </w:rPr>
            <w:instrText xml:space="preserve"> / </w:instrText>
          </w:r>
          <w:r w:rsidRPr="00B07237">
            <w:fldChar w:fldCharType="begin"/>
          </w:r>
          <w:r w:rsidRPr="00B07237">
            <w:rPr>
              <w:lang w:eastAsia="de-DE"/>
            </w:rPr>
            <w:instrText xml:space="preserve"> DOCPROPERTY "CMIdata.Dok_Titel"\*CHARFORMAT </w:instrText>
          </w:r>
          <w:r w:rsidRPr="00B07237">
            <w:fldChar w:fldCharType="separate"/>
          </w:r>
          <w:r w:rsidRPr="00B07237">
            <w:rPr>
              <w:lang w:eastAsia="de-DE"/>
            </w:rPr>
            <w:instrText>CMIdata.Dok_Titel</w:instrText>
          </w:r>
          <w:r w:rsidRPr="00B07237">
            <w:fldChar w:fldCharType="end"/>
          </w:r>
          <w:r w:rsidRPr="00B07237">
            <w:rPr>
              <w:lang w:eastAsia="de-DE"/>
            </w:rPr>
            <w:instrText xml:space="preserve">" \* MERGEFORMAT </w:instrText>
          </w:r>
          <w:r w:rsidRPr="00B07237">
            <w:fldChar w:fldCharType="separate"/>
          </w:r>
          <w:r w:rsidR="00B07237" w:rsidRPr="00B07237">
            <w:rPr>
              <w:noProof/>
              <w:lang w:eastAsia="de-DE"/>
            </w:rPr>
            <w:t>2016-374 / Auftrag Schulpool: Verantwortliche/r Berufswahl</w:t>
          </w:r>
          <w:r w:rsidRPr="00B07237">
            <w:fldChar w:fldCharType="end"/>
          </w:r>
        </w:p>
      </w:tc>
      <w:tc>
        <w:tcPr>
          <w:tcW w:w="2951" w:type="dxa"/>
        </w:tcPr>
        <w:p w:rsidR="003D3E87" w:rsidRPr="00B07237" w:rsidRDefault="00FD2B57" w:rsidP="004917F5">
          <w:pPr>
            <w:pStyle w:val="Fuzeile"/>
            <w:jc w:val="right"/>
            <w:rPr>
              <w:lang w:eastAsia="de-DE"/>
            </w:rPr>
          </w:pP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IF </w:instrText>
          </w: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DOCPROPERTY "CMIdata.G_Signatur"\*CHARFORMAT </w:instrText>
          </w:r>
          <w:r w:rsidRPr="00B07237">
            <w:rPr>
              <w:lang w:eastAsia="de-DE"/>
            </w:rPr>
            <w:fldChar w:fldCharType="end"/>
          </w:r>
          <w:r w:rsidRPr="00B07237">
            <w:rPr>
              <w:lang w:eastAsia="de-DE"/>
            </w:rPr>
            <w:instrText xml:space="preserve"> = "" "</w:instrText>
          </w: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IF </w:instrText>
          </w: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DOCPROPERTY "CMIdata.G_Laufnummer"\*CHARFORMAT </w:instrText>
          </w:r>
          <w:r w:rsidRPr="00B07237">
            <w:rPr>
              <w:lang w:eastAsia="de-DE"/>
            </w:rPr>
            <w:fldChar w:fldCharType="separate"/>
          </w:r>
          <w:r w:rsidR="00EC0D7D" w:rsidRPr="00B07237">
            <w:rPr>
              <w:lang w:eastAsia="de-DE"/>
            </w:rPr>
            <w:instrText>2016-374</w:instrText>
          </w:r>
          <w:r w:rsidRPr="00B07237">
            <w:rPr>
              <w:lang w:eastAsia="de-DE"/>
            </w:rPr>
            <w:fldChar w:fldCharType="end"/>
          </w:r>
          <w:r w:rsidRPr="00B07237">
            <w:rPr>
              <w:lang w:eastAsia="de-DE"/>
            </w:rPr>
            <w:instrText xml:space="preserve"> = "" "</w:instrText>
          </w:r>
          <w:r w:rsidRPr="00B07237">
            <w:instrText>‍</w:instrText>
          </w:r>
          <w:r w:rsidRPr="00B07237">
            <w:fldChar w:fldCharType="begin"/>
          </w:r>
          <w:r w:rsidRPr="00B07237">
            <w:instrText xml:space="preserve"> MACROBUTTON docPropertyDateClick </w:instrText>
          </w:r>
          <w:r w:rsidRPr="00B07237">
            <w:fldChar w:fldCharType="begin"/>
          </w:r>
          <w:r w:rsidRPr="00B07237">
            <w:instrText xml:space="preserve"> DOCVARIABLE "Date.Format.Long"\*CHARFORMAT \&lt;OawJumpToField value=0/&gt;</w:instrText>
          </w:r>
          <w:r w:rsidRPr="00B07237">
            <w:fldChar w:fldCharType="separate"/>
          </w:r>
          <w:r w:rsidRPr="00B07237">
            <w:instrText xml:space="preserve"> </w:instrText>
          </w:r>
          <w:r w:rsidRPr="00B07237">
            <w:fldChar w:fldCharType="end"/>
          </w:r>
          <w:r w:rsidRPr="00B07237">
            <w:fldChar w:fldCharType="end"/>
          </w:r>
          <w:r w:rsidRPr="00B07237">
            <w:instrText xml:space="preserve">    </w:instrText>
          </w:r>
          <w:r w:rsidRPr="00B07237">
            <w:rPr>
              <w:lang w:eastAsia="de-DE"/>
            </w:rPr>
            <w:instrText xml:space="preserve">" "" \* MERGEFORMAT </w:instrText>
          </w:r>
          <w:r w:rsidRPr="00B07237">
            <w:rPr>
              <w:lang w:eastAsia="de-DE"/>
            </w:rPr>
            <w:fldChar w:fldCharType="end"/>
          </w:r>
          <w:r w:rsidRPr="00B07237">
            <w:rPr>
              <w:lang w:eastAsia="de-DE"/>
            </w:rPr>
            <w:instrText xml:space="preserve">" "" \* MERGEFORMAT </w:instrText>
          </w:r>
          <w:r w:rsidRPr="00B07237">
            <w:rPr>
              <w:lang w:eastAsia="de-DE"/>
            </w:rPr>
            <w:fldChar w:fldCharType="end"/>
          </w: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DOCPROPERTY "Doc.Page"\*CHARFORMAT </w:instrText>
          </w:r>
          <w:r w:rsidRPr="00B07237">
            <w:rPr>
              <w:lang w:eastAsia="de-DE"/>
            </w:rPr>
            <w:fldChar w:fldCharType="separate"/>
          </w:r>
          <w:r w:rsidR="00EC0D7D" w:rsidRPr="00B07237">
            <w:rPr>
              <w:lang w:eastAsia="de-DE"/>
            </w:rPr>
            <w:t>Seite</w:t>
          </w:r>
          <w:r w:rsidRPr="00B07237">
            <w:rPr>
              <w:lang w:eastAsia="de-DE"/>
            </w:rPr>
            <w:fldChar w:fldCharType="end"/>
          </w:r>
          <w:r w:rsidRPr="00B07237">
            <w:rPr>
              <w:lang w:eastAsia="de-DE"/>
            </w:rPr>
            <w:t xml:space="preserve"> </w:t>
          </w: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PAGE </w:instrText>
          </w:r>
          <w:r w:rsidRPr="00B07237">
            <w:rPr>
              <w:lang w:eastAsia="de-DE"/>
            </w:rPr>
            <w:fldChar w:fldCharType="separate"/>
          </w:r>
          <w:r w:rsidR="00B07237">
            <w:rPr>
              <w:noProof/>
              <w:lang w:eastAsia="de-DE"/>
            </w:rPr>
            <w:t>1</w:t>
          </w:r>
          <w:r w:rsidRPr="00B07237">
            <w:rPr>
              <w:lang w:eastAsia="de-DE"/>
            </w:rPr>
            <w:fldChar w:fldCharType="end"/>
          </w:r>
          <w:r w:rsidRPr="00B07237">
            <w:rPr>
              <w:lang w:eastAsia="de-DE"/>
            </w:rPr>
            <w:t xml:space="preserve"> </w:t>
          </w: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DOCPROPERTY "Doc.of"\*CHARFORMAT </w:instrText>
          </w:r>
          <w:r w:rsidRPr="00B07237">
            <w:rPr>
              <w:lang w:eastAsia="de-DE"/>
            </w:rPr>
            <w:fldChar w:fldCharType="separate"/>
          </w:r>
          <w:r w:rsidR="00EC0D7D" w:rsidRPr="00B07237">
            <w:rPr>
              <w:lang w:eastAsia="de-DE"/>
            </w:rPr>
            <w:t>von</w:t>
          </w:r>
          <w:r w:rsidRPr="00B07237">
            <w:rPr>
              <w:lang w:eastAsia="de-DE"/>
            </w:rPr>
            <w:fldChar w:fldCharType="end"/>
          </w:r>
          <w:r w:rsidRPr="00B07237">
            <w:rPr>
              <w:lang w:eastAsia="de-DE"/>
            </w:rPr>
            <w:t xml:space="preserve"> </w:t>
          </w:r>
          <w:r w:rsidRPr="00B07237">
            <w:rPr>
              <w:lang w:eastAsia="de-DE"/>
            </w:rPr>
            <w:fldChar w:fldCharType="begin"/>
          </w:r>
          <w:r w:rsidRPr="00B07237">
            <w:rPr>
              <w:lang w:eastAsia="de-DE"/>
            </w:rPr>
            <w:instrText xml:space="preserve"> SECTIONPAGES  </w:instrText>
          </w:r>
          <w:r w:rsidRPr="00B07237">
            <w:rPr>
              <w:lang w:eastAsia="de-DE"/>
            </w:rPr>
            <w:fldChar w:fldCharType="separate"/>
          </w:r>
          <w:r w:rsidR="00B07237">
            <w:rPr>
              <w:noProof/>
              <w:lang w:eastAsia="de-DE"/>
            </w:rPr>
            <w:t>1</w:t>
          </w:r>
          <w:r w:rsidRPr="00B07237">
            <w:rPr>
              <w:lang w:eastAsia="de-DE"/>
            </w:rPr>
            <w:fldChar w:fldCharType="end"/>
          </w:r>
        </w:p>
      </w:tc>
    </w:tr>
    <w:tr w:rsidR="00B979A8" w:rsidRPr="00B07237" w:rsidTr="003D3E87">
      <w:tc>
        <w:tcPr>
          <w:tcW w:w="6177" w:type="dxa"/>
          <w:vAlign w:val="center"/>
        </w:tcPr>
        <w:p w:rsidR="003D3E87" w:rsidRPr="00B07237" w:rsidRDefault="00B07237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:rsidR="003D3E87" w:rsidRPr="00B07237" w:rsidRDefault="00B0723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:rsidR="003D3E87" w:rsidRPr="00B07237" w:rsidRDefault="00B07237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B07237" w:rsidRDefault="00FD2B57">
    <w:r w:rsidRPr="00B07237">
      <w:fldChar w:fldCharType="begin"/>
    </w:r>
    <w:r w:rsidRPr="00B07237">
      <w:instrText xml:space="preserve"> if </w:instrText>
    </w:r>
    <w:r w:rsidRPr="00B07237">
      <w:fldChar w:fldCharType="begin"/>
    </w:r>
    <w:r w:rsidRPr="00B07237">
      <w:instrText xml:space="preserve"> DOCPROPERTY "Outputprofile.Internal.Draft"\*CHARFORMAT \&lt;OawJumpToField value=0/&gt;</w:instrText>
    </w:r>
    <w:r w:rsidRPr="00B07237">
      <w:fldChar w:fldCharType="separate"/>
    </w:r>
    <w:r w:rsidR="00EC0D7D" w:rsidRPr="00B07237">
      <w:rPr>
        <w:b/>
        <w:bCs/>
      </w:rPr>
      <w:instrText>Fehler! Unbekannter Name für Dokument-Eigenschaft.</w:instrText>
    </w:r>
    <w:r w:rsidRPr="00B07237">
      <w:fldChar w:fldCharType="end"/>
    </w:r>
    <w:r w:rsidRPr="00B07237">
      <w:instrText xml:space="preserve"> = "" "" "</w:instrText>
    </w:r>
    <w:r w:rsidRPr="00B07237">
      <w:fldChar w:fldCharType="begin"/>
    </w:r>
    <w:r w:rsidRPr="00B07237">
      <w:instrText xml:space="preserve"> DATE  \@ "dd.MM.yyyy, HH:mm:ss"  \* CHARFORMAT \&lt;OawJumpToField value=0/&gt;</w:instrText>
    </w:r>
    <w:r w:rsidRPr="00B07237">
      <w:fldChar w:fldCharType="separate"/>
    </w:r>
    <w:r w:rsidR="00B07237" w:rsidRPr="00B07237">
      <w:rPr>
        <w:noProof/>
      </w:rPr>
      <w:instrText>03.11.2016, 13:37:22</w:instrText>
    </w:r>
    <w:r w:rsidRPr="00B07237">
      <w:fldChar w:fldCharType="end"/>
    </w:r>
    <w:r w:rsidRPr="00B07237">
      <w:instrText xml:space="preserve">, </w:instrText>
    </w:r>
    <w:fldSimple w:instr=" FILENAME  \p  \* MERGEFORMAT ">
      <w:r w:rsidR="00EC0D7D" w:rsidRPr="00B07237">
        <w:rPr>
          <w:noProof/>
        </w:rPr>
        <w:instrText>\\kt\shares\kthomes\ABrun\Eigene Dokumente\CMIAXIOMA\82702cbc46314f4a85a12d6e3e42714b\Auftrag Schulpool_Verantwortliche Berufswahl.docx</w:instrText>
      </w:r>
    </w:fldSimple>
    <w:r w:rsidRPr="00B07237">
      <w:instrText>" \&lt;OawJumpToField value=0/&gt;</w:instrText>
    </w:r>
    <w:r w:rsidRPr="00B07237">
      <w:fldChar w:fldCharType="separate"/>
    </w:r>
    <w:r w:rsidR="00B07237" w:rsidRPr="00B07237">
      <w:rPr>
        <w:noProof/>
      </w:rPr>
      <w:t>03.11.2016, 13:37:22</w:t>
    </w:r>
    <w:r w:rsidR="00B07237" w:rsidRPr="00B07237">
      <w:rPr>
        <w:noProof/>
      </w:rPr>
      <w:t>, \\kt\shares\kthomes\ABrun\Eigene Dokumente\CMIAXIOMA\82702cbc46314f4a85a12d6e3e42714b\Auftrag Schulpool_Verantwortliche Berufswahl.docx</w:t>
    </w:r>
    <w:r w:rsidRPr="00B07237">
      <w:fldChar w:fldCharType="end"/>
    </w:r>
    <w:r w:rsidRPr="00B07237">
      <w:fldChar w:fldCharType="begin"/>
    </w:r>
    <w:r w:rsidRPr="00B07237">
      <w:instrText xml:space="preserve"> if </w:instrText>
    </w:r>
    <w:r w:rsidRPr="00B07237">
      <w:fldChar w:fldCharType="begin"/>
    </w:r>
    <w:r w:rsidRPr="00B07237">
      <w:instrText xml:space="preserve"> DOCPROPERTY "Outputprofile.Internal.Original"\*CHARFORMAT \&lt;OawJumpToField value=0/&gt;</w:instrText>
    </w:r>
    <w:r w:rsidRPr="00B07237">
      <w:fldChar w:fldCharType="separate"/>
    </w:r>
    <w:r w:rsidR="00EC0D7D" w:rsidRPr="00B07237">
      <w:rPr>
        <w:b/>
        <w:bCs/>
      </w:rPr>
      <w:instrText>Fehler! Unbekannter Name für Dokument-Eigenschaft.</w:instrText>
    </w:r>
    <w:r w:rsidRPr="00B07237">
      <w:fldChar w:fldCharType="end"/>
    </w:r>
    <w:r w:rsidRPr="00B07237">
      <w:instrText xml:space="preserve"> = "" "" "</w:instrText>
    </w:r>
    <w:r w:rsidRPr="00B07237">
      <w:fldChar w:fldCharType="begin"/>
    </w:r>
    <w:r w:rsidRPr="00B07237">
      <w:instrText xml:space="preserve"> DATE  \@ "dd.MM.yyyy"  \* CHARFORMAT \&lt;OawJumpToField value=0/&gt;</w:instrText>
    </w:r>
    <w:r w:rsidRPr="00B07237">
      <w:fldChar w:fldCharType="separate"/>
    </w:r>
    <w:r w:rsidR="00B07237" w:rsidRPr="00B07237">
      <w:rPr>
        <w:noProof/>
      </w:rPr>
      <w:instrText>03.11.2016</w:instrText>
    </w:r>
    <w:r w:rsidRPr="00B07237">
      <w:fldChar w:fldCharType="end"/>
    </w:r>
    <w:r w:rsidRPr="00B07237">
      <w:instrText xml:space="preserve">, </w:instrText>
    </w:r>
    <w:fldSimple w:instr=" FILENAME  \p  \* MERGEFORMAT ">
      <w:r w:rsidR="00EC0D7D" w:rsidRPr="00B07237">
        <w:rPr>
          <w:noProof/>
        </w:rPr>
        <w:instrText>\\kt\shares\kthomes\ABrun\Eigene Dokumente\CMIAXIOMA\82702cbc46314f4a85a12d6e3e42714b\Auftrag Schulpool_Verantwortliche Berufswahl.docx</w:instrText>
      </w:r>
    </w:fldSimple>
    <w:r w:rsidRPr="00B07237">
      <w:instrText>" \&lt;OawJumpToField value=0/&gt;</w:instrText>
    </w:r>
    <w:r w:rsidRPr="00B07237">
      <w:fldChar w:fldCharType="separate"/>
    </w:r>
    <w:r w:rsidR="00B07237" w:rsidRPr="00B07237">
      <w:rPr>
        <w:noProof/>
      </w:rPr>
      <w:t>03.11.2016</w:t>
    </w:r>
    <w:r w:rsidR="00B07237" w:rsidRPr="00B07237">
      <w:rPr>
        <w:noProof/>
      </w:rPr>
      <w:t>, \\kt\shares\kthomes\ABrun\Eigene Dokumente\CMIAXIOMA\82702cbc46314f4a85a12d6e3e42714b\Auftrag Schulpool_Verantwortliche Berufswahl.docx</w:t>
    </w:r>
    <w:r w:rsidRPr="00B0723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E8" w:rsidRPr="00B07237" w:rsidRDefault="00FD2B57">
      <w:r w:rsidRPr="00B07237">
        <w:separator/>
      </w:r>
    </w:p>
  </w:footnote>
  <w:footnote w:type="continuationSeparator" w:id="0">
    <w:p w:rsidR="00105FE8" w:rsidRPr="00B07237" w:rsidRDefault="00FD2B57">
      <w:r w:rsidRPr="00B0723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46" w:rsidRPr="00B07237" w:rsidRDefault="00B805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967" w:rsidRPr="00B07237" w:rsidRDefault="00FD2B57">
    <w:pPr>
      <w:pStyle w:val="Kopfzeile"/>
    </w:pPr>
    <w:r w:rsidRPr="00B07237">
      <w:rPr>
        <w:sz w:val="24"/>
      </w:rPr>
      <w:t>Logo Schule</w:t>
    </w:r>
  </w:p>
  <w:p w:rsidR="003D3E87" w:rsidRPr="00B07237" w:rsidRDefault="00B07237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7" w:rsidRPr="00B07237" w:rsidRDefault="00B07237">
    <w:pPr>
      <w:spacing w:line="20" w:lineRule="exact"/>
      <w:rPr>
        <w:sz w:val="2"/>
        <w:szCs w:val="2"/>
      </w:rPr>
    </w:pPr>
  </w:p>
  <w:p w:rsidR="003D3E87" w:rsidRPr="00B07237" w:rsidRDefault="00FD2B57">
    <w:pPr>
      <w:rPr>
        <w:color w:val="000000"/>
        <w:sz w:val="2"/>
        <w:szCs w:val="2"/>
      </w:rPr>
    </w:pPr>
    <w:r w:rsidRPr="00B07237"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36F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D0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AEE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A2C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FABA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E4C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F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40D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64A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AE4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>
    <w:nsid w:val="191A39B5"/>
    <w:multiLevelType w:val="multilevel"/>
    <w:tmpl w:val="AACAA7E2"/>
    <w:lvl w:ilvl="0">
      <w:start w:val="1"/>
      <w:numFmt w:val="decimal"/>
      <w:pStyle w:val="ListWithNumbers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8C1B6A"/>
    <w:multiLevelType w:val="multilevel"/>
    <w:tmpl w:val="AD5E86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75109E"/>
    <w:multiLevelType w:val="multilevel"/>
    <w:tmpl w:val="1DDAB2A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7">
    <w:nsid w:val="410B1113"/>
    <w:multiLevelType w:val="hybridMultilevel"/>
    <w:tmpl w:val="60005054"/>
    <w:lvl w:ilvl="0" w:tplc="5A5E39C2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242C18CE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16F893FE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DD024F34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EE9A1310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AF4A318E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A0F2F48E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9D5653F2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D45EA5A8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8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9. August 2016"/>
    <w:docVar w:name="Date.Format.Long.dateValue" w:val="42601"/>
    <w:docVar w:name="DocumentDate" w:val="19. August 2016"/>
    <w:docVar w:name="DocumentDate.dateValue" w:val="42601"/>
    <w:docVar w:name="MetaTool_officeatwork" w:val="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"/>
    <w:docVar w:name="OawAttachedTemplate" w:val="Briefkopf DVS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2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Anchor name=&quot;Zertifikate&quot;&gt;&lt;profile type=&quot;default&quot; UID=&quot;&quot; sameAsDefault=&quot;0&quot;&gt;&lt;/profile&gt;&lt;/OawAnchor&gt;_x000d__x0009_&lt;OawPicture name=&quot;Zertifikat&quot;&gt;&lt;profile type=&quot;default&quot; UID=&quot;&quot; sameAsDefault=&quot;0&quot;&gt;&lt;format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/OawPicture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6120514401556040061&quot;/&gt;&lt;Distribution type=&quot;3&quot; UID=&quot;2004062216425255253277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LogoColor|AddressB1|AddressB2|Departement|LogoZertifikate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Picture name=&quot;Zertifikat&quot; field=&quot;LogoZertifikate&quot; UID=&quot;2014121614210069019544&quot; top=&quot;0&quot; left=&quot;0&quot; relativeHorizontalPosition=&quot;1&quot; relativeVerticalPosition=&quot;1&quot; horizontalAdjustment=&quot;0&quot; verticalAdjustment=&quot;0&quot; anchorBookmark=&quot;Zertifikate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DocProps&gt;&lt;DocProp UID=&quot;2003080714212273705547&quot; EntryUID=&quot;2016081912391922161693&quot;&gt;&lt;Field Name=&quot;UID&quot; Value=&quot;201608191239192216169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10072016315072560894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3121817293296325874&quot;&gt;&lt;Field Name=&quot;UID&quot; Value=&quot;2003121817293296325874&quot;/&gt;&lt;Field Name=&quot;Dokumenttitel&quot; Value=&quot;Schulpool Verantwortliche Berufswahl&quot;/&gt;&lt;Field Name=&quot;Dokumentdatum&quot; Value=&quot;19. August 2016&quot;/&gt;&lt;Field Name=&quot;Dokumentbetreff&quot; Value=&quot;Berufswahl-Verantwortliche ab SJ 15-16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4123010144120300001&quot;&gt;&lt;Field Name=&quot;UID&quot; Value=&quot;2004123010144120300001&quot;/&gt;&lt;Field Name=&quot;Dok_Titel&quot; Value=&quot;Auftrag Schulpool: Verantwortliche/r Berufswahl&quot;/&gt;&lt;Field Name=&quot;Dok_Lfnr&quot; Value=&quot;82701&quot;/&gt;&lt;Field Name=&quot;Dok_Bemerkung&quot; Value=&quot;Schulpool, Verantwortliche, Berufswahl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9. August 2016&quot;/&gt;&lt;Field Name=&quot;Dok_DatumMM&quot; Value=&quot;19.08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Berufswahl-Verantwortliche ab SJ 15-16&quot;/&gt;&lt;Field Name=&quot;G_BeginnMMMM&quot; Value=&quot;15. Februar 2016&quot;/&gt;&lt;Field Name=&quot;G_BeginnMM&quot; Value=&quot;15.02.2016&quot;/&gt;&lt;Field Name=&quot;G_Bemerkung&quot; Value=&quot;Berufswahl, Verantwortliche&quot;/&gt;&lt;Field Name=&quot;G_Eigner&quot; Value=&quot;Brun Angela&quot;/&gt;&lt;Field Name=&quot;G_Laufnummer&quot; Value=&quot;2016-374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&quot;/&gt;&lt;Field Name=&quot;G_SachbearbeiterVornameName&quot; Value=&quot;&quot;/&gt;&lt;Field Name=&quot;G_Registraturplan&quot; Value=&quot;2.1.4 Sekundarschule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ProjectID" w:val="luchmaster"/>
    <w:docVar w:name="OawRecipients" w:val="&lt;Recipients&gt;&lt;Recipient&gt;&lt;UID&gt;201608191239192216169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B979A8"/>
    <w:rsid w:val="00105FE8"/>
    <w:rsid w:val="00385B49"/>
    <w:rsid w:val="0046207D"/>
    <w:rsid w:val="0095692A"/>
    <w:rsid w:val="009A78F6"/>
    <w:rsid w:val="00B07237"/>
    <w:rsid w:val="00B80546"/>
    <w:rsid w:val="00B979A8"/>
    <w:rsid w:val="00EA248B"/>
    <w:rsid w:val="00EC0D7D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uiPriority="9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paragraph" w:styleId="Datum">
    <w:name w:val="Date"/>
    <w:basedOn w:val="Standard"/>
    <w:next w:val="Standard"/>
    <w:link w:val="DatumZchn"/>
    <w:unhideWhenUsed/>
    <w:rsid w:val="00421837"/>
  </w:style>
  <w:style w:type="character" w:customStyle="1" w:styleId="DatumZchn">
    <w:name w:val="Datum Zchn"/>
    <w:basedOn w:val="Absatz-Standardschriftart"/>
    <w:link w:val="Datum"/>
    <w:rsid w:val="00421837"/>
    <w:rPr>
      <w:lang w:val="de-CH"/>
    </w:rPr>
  </w:style>
  <w:style w:type="paragraph" w:customStyle="1" w:styleId="LU-Briefzone-Standard">
    <w:name w:val="LU - Briefzone - Standard"/>
    <w:rsid w:val="009D6967"/>
    <w:rPr>
      <w:rFonts w:eastAsia="Calibri"/>
      <w:lang w:eastAsia="en-US"/>
    </w:rPr>
  </w:style>
  <w:style w:type="character" w:styleId="BesuchterHyperlink">
    <w:name w:val="FollowedHyperlink"/>
    <w:basedOn w:val="Absatz-Standardschriftart"/>
    <w:rsid w:val="009D6967"/>
    <w:rPr>
      <w:color w:val="800080" w:themeColor="followedHyperlink"/>
      <w:u w:val="single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9D6967"/>
    <w:rPr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uiPriority="9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06F1"/>
  </w:style>
  <w:style w:type="paragraph" w:styleId="berschrift1">
    <w:name w:val="heading 1"/>
    <w:basedOn w:val="Standard"/>
    <w:next w:val="Standard"/>
    <w:link w:val="berschrift1Zchn"/>
    <w:qFormat/>
    <w:rsid w:val="00E617C9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FB17B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76AE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617C9"/>
    <w:rPr>
      <w:rFonts w:ascii="Arial Black" w:hAnsi="Arial Black" w:cs="Arial"/>
      <w:bCs/>
      <w:sz w:val="24"/>
      <w:szCs w:val="32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AF1EC7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6F4F82"/>
    <w:pPr>
      <w:keepNext/>
      <w:keepLines/>
    </w:pPr>
  </w:style>
  <w:style w:type="paragraph" w:customStyle="1" w:styleId="PositionWithValue">
    <w:name w:val="PositionWithValue"/>
    <w:basedOn w:val="Standard"/>
    <w:rsid w:val="00DE3921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DE3921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DE392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0E0EF9"/>
    <w:pPr>
      <w:numPr>
        <w:numId w:val="1"/>
      </w:numPr>
    </w:pPr>
  </w:style>
  <w:style w:type="paragraph" w:customStyle="1" w:styleId="ListWithLetters">
    <w:name w:val="ListWithLetters"/>
    <w:basedOn w:val="Standard"/>
    <w:rsid w:val="000E0EF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Numbers">
    <w:name w:val="ListWithNumbers"/>
    <w:basedOn w:val="Listenabsatz"/>
    <w:rsid w:val="00FD1558"/>
    <w:pPr>
      <w:numPr>
        <w:numId w:val="18"/>
      </w:numPr>
    </w:pPr>
  </w:style>
  <w:style w:type="paragraph" w:customStyle="1" w:styleId="ListWithCheckboxes">
    <w:name w:val="ListWithCheckboxes"/>
    <w:basedOn w:val="Standard"/>
    <w:rsid w:val="000E0EF9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A302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A3021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E617C9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F73D63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F73D63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455BA2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706C7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EE0E36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qFormat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qFormat/>
    <w:rsid w:val="00D706F1"/>
    <w:rPr>
      <w:sz w:val="2"/>
    </w:rPr>
  </w:style>
  <w:style w:type="paragraph" w:styleId="Datum">
    <w:name w:val="Date"/>
    <w:basedOn w:val="Standard"/>
    <w:next w:val="Standard"/>
    <w:link w:val="DatumZchn"/>
    <w:unhideWhenUsed/>
    <w:rsid w:val="00421837"/>
  </w:style>
  <w:style w:type="character" w:customStyle="1" w:styleId="DatumZchn">
    <w:name w:val="Datum Zchn"/>
    <w:basedOn w:val="Absatz-Standardschriftart"/>
    <w:link w:val="Datum"/>
    <w:rsid w:val="00421837"/>
    <w:rPr>
      <w:lang w:val="de-CH"/>
    </w:rPr>
  </w:style>
  <w:style w:type="paragraph" w:customStyle="1" w:styleId="LU-Briefzone-Standard">
    <w:name w:val="LU - Briefzone - Standard"/>
    <w:rsid w:val="009D6967"/>
    <w:rPr>
      <w:rFonts w:eastAsia="Calibri"/>
      <w:lang w:eastAsia="en-US"/>
    </w:rPr>
  </w:style>
  <w:style w:type="character" w:styleId="BesuchterHyperlink">
    <w:name w:val="FollowedHyperlink"/>
    <w:basedOn w:val="Absatz-Standardschriftart"/>
    <w:rsid w:val="009D6967"/>
    <w:rPr>
      <w:color w:val="800080" w:themeColor="followedHyperlink"/>
      <w:u w:val="single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9D6967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un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</officeatwork>
</file>

<file path=customXml/itemProps1.xml><?xml version="1.0" encoding="utf-8"?>
<ds:datastoreItem xmlns:ds="http://schemas.openxmlformats.org/officeDocument/2006/customXml" ds:itemID="{1A18B286-7173-46A6-992D-4B1E1B073E5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42D4ECD5-971C-471B-9E46-C75C2090BF1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207</Words>
  <Characters>1309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Schulpool: Auftrag Verantwortliche/r Berufswahl</vt:lpstr>
      <vt:lpstr>Organisation</vt:lpstr>
    </vt:vector>
  </TitlesOfParts>
  <Company>Dienststelle Volksschulbildung Kanton Luzern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Schulpool: Auftrag Verantwortliche/r Berufswahl</dc:title>
  <dc:subject>Schulpool</dc:subject>
  <dc:creator>Brun Angela</dc:creator>
  <cp:lastModifiedBy>Alessandra Bara</cp:lastModifiedBy>
  <cp:revision>2</cp:revision>
  <cp:lastPrinted>2016-10-26T06:58:00Z</cp:lastPrinted>
  <dcterms:created xsi:type="dcterms:W3CDTF">2016-11-03T12:38:00Z</dcterms:created>
  <dcterms:modified xsi:type="dcterms:W3CDTF">2016-11-03T12:38:00Z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>Schulpool, Verantwortliche, Berufswahl</vt:lpwstr>
  </property>
  <property fmtid="{D5CDD505-2E9C-101B-9397-08002B2CF9AE}" pid="7" name="CMIdata.Dok_Beschlussnummer">
    <vt:lpwstr/>
  </property>
  <property fmtid="{D5CDD505-2E9C-101B-9397-08002B2CF9AE}" pid="8" name="CMIdata.Dok_DatumMM">
    <vt:lpwstr>19.08.2016</vt:lpwstr>
  </property>
  <property fmtid="{D5CDD505-2E9C-101B-9397-08002B2CF9AE}" pid="9" name="CMIdata.Dok_DatumMMMM">
    <vt:lpwstr>19. August 2016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82701</vt:lpwstr>
  </property>
  <property fmtid="{D5CDD505-2E9C-101B-9397-08002B2CF9AE}" pid="14" name="CMIdata.Dok_Standort">
    <vt:lpwstr/>
  </property>
  <property fmtid="{D5CDD505-2E9C-101B-9397-08002B2CF9AE}" pid="15" name="CMIdata.Dok_Thema">
    <vt:lpwstr/>
  </property>
  <property fmtid="{D5CDD505-2E9C-101B-9397-08002B2CF9AE}" pid="16" name="CMIdata.Dok_Titel">
    <vt:lpwstr>Auftrag Schulpool: Verantwortliche/r Berufswahl</vt:lpwstr>
  </property>
  <property fmtid="{D5CDD505-2E9C-101B-9397-08002B2CF9AE}" pid="17" name="CMIdata.G_BeginnMM">
    <vt:lpwstr>15.02.2016</vt:lpwstr>
  </property>
  <property fmtid="{D5CDD505-2E9C-101B-9397-08002B2CF9AE}" pid="18" name="CMIdata.G_BeginnMMMM">
    <vt:lpwstr>15. Februar 2016</vt:lpwstr>
  </property>
  <property fmtid="{D5CDD505-2E9C-101B-9397-08002B2CF9AE}" pid="19" name="CMIdata.G_Bemerkung">
    <vt:lpwstr>Berufswahl, Verantwortliche</vt:lpwstr>
  </property>
  <property fmtid="{D5CDD505-2E9C-101B-9397-08002B2CF9AE}" pid="20" name="CMIdata.G_Botschaftsnummer">
    <vt:lpwstr/>
  </property>
  <property fmtid="{D5CDD505-2E9C-101B-9397-08002B2CF9AE}" pid="21" name="CMIdata.G_Departement">
    <vt:lpwstr/>
  </property>
  <property fmtid="{D5CDD505-2E9C-101B-9397-08002B2CF9AE}" pid="22" name="CMIdata.G_Eigner">
    <vt:lpwstr>Brun Angela</vt:lpwstr>
  </property>
  <property fmtid="{D5CDD505-2E9C-101B-9397-08002B2CF9AE}" pid="23" name="CMIdata.G_Eroeffnungsdatum">
    <vt:lpwstr/>
  </property>
  <property fmtid="{D5CDD505-2E9C-101B-9397-08002B2CF9AE}" pid="24" name="CMIdata.G_Grundbuchkreis">
    <vt:lpwstr/>
  </property>
  <property fmtid="{D5CDD505-2E9C-101B-9397-08002B2CF9AE}" pid="25" name="CMIdata.G_Laufnummer">
    <vt:lpwstr>2016-374</vt:lpwstr>
  </property>
  <property fmtid="{D5CDD505-2E9C-101B-9397-08002B2CF9AE}" pid="26" name="CMIdata.G_Ortsbezeichnung">
    <vt:lpwstr/>
  </property>
  <property fmtid="{D5CDD505-2E9C-101B-9397-08002B2CF9AE}" pid="27" name="CMIdata.G_RaeumlicheZuteilung">
    <vt:lpwstr/>
  </property>
  <property fmtid="{D5CDD505-2E9C-101B-9397-08002B2CF9AE}" pid="28" name="CMIdata.G_Registraturplan">
    <vt:lpwstr>2.1.4 Sekundarschule</vt:lpwstr>
  </property>
  <property fmtid="{D5CDD505-2E9C-101B-9397-08002B2CF9AE}" pid="29" name="CMIdata.G_SachbearbeiterKuerzel">
    <vt:lpwstr/>
  </property>
  <property fmtid="{D5CDD505-2E9C-101B-9397-08002B2CF9AE}" pid="30" name="CMIdata.G_SachbearbeiterVornameName">
    <vt:lpwstr/>
  </property>
  <property fmtid="{D5CDD505-2E9C-101B-9397-08002B2CF9AE}" pid="31" name="CMIdata.G_SBE_Anmeldungsgrund">
    <vt:lpwstr/>
  </property>
  <property fmtid="{D5CDD505-2E9C-101B-9397-08002B2CF9AE}" pid="32" name="CMIdata.G_SBE_Klientenart">
    <vt:lpwstr/>
  </property>
  <property fmtid="{D5CDD505-2E9C-101B-9397-08002B2CF9AE}" pid="33" name="CMIdata.G_SBE_Schulgemeinde">
    <vt:lpwstr/>
  </property>
  <property fmtid="{D5CDD505-2E9C-101B-9397-08002B2CF9AE}" pid="34" name="CMIdata.G_SBE_Schulhaus">
    <vt:lpwstr/>
  </property>
  <property fmtid="{D5CDD505-2E9C-101B-9397-08002B2CF9AE}" pid="35" name="CMIdata.G_SBE_Schulstufe">
    <vt:lpwstr/>
  </property>
  <property fmtid="{D5CDD505-2E9C-101B-9397-08002B2CF9AE}" pid="36" name="CMIdata.G_SBE_Team-Gruppengroesse">
    <vt:lpwstr/>
  </property>
  <property fmtid="{D5CDD505-2E9C-101B-9397-08002B2CF9AE}" pid="37" name="CMIdata.G_Signatur">
    <vt:lpwstr/>
  </property>
  <property fmtid="{D5CDD505-2E9C-101B-9397-08002B2CF9AE}" pid="38" name="CMIdata.G_Titel">
    <vt:lpwstr>Berufswahl-Verantwortliche ab SJ 15-16</vt:lpwstr>
  </property>
  <property fmtid="{D5CDD505-2E9C-101B-9397-08002B2CF9AE}" pid="39" name="CMIdata.G_TitelPublikation(DHK)">
    <vt:lpwstr/>
  </property>
  <property fmtid="{D5CDD505-2E9C-101B-9397-08002B2CF9AE}" pid="40" name="CMIdata.G_Vorstossnummer">
    <vt:lpwstr/>
  </property>
  <property fmtid="{D5CDD505-2E9C-101B-9397-08002B2CF9AE}" pid="41" name="CMIdata.Sitz_Beginn">
    <vt:lpwstr/>
  </property>
  <property fmtid="{D5CDD505-2E9C-101B-9397-08002B2CF9AE}" pid="42" name="CMIdata.Sitz_Bemerkung">
    <vt:lpwstr/>
  </property>
  <property fmtid="{D5CDD505-2E9C-101B-9397-08002B2CF9AE}" pid="43" name="CMIdata.Sitz_DatumMM">
    <vt:lpwstr/>
  </property>
  <property fmtid="{D5CDD505-2E9C-101B-9397-08002B2CF9AE}" pid="44" name="CMIdata.Sitz_DatumMMMM">
    <vt:lpwstr/>
  </property>
  <property fmtid="{D5CDD505-2E9C-101B-9397-08002B2CF9AE}" pid="45" name="CMIdata.Sitz_Ende">
    <vt:lpwstr/>
  </property>
  <property fmtid="{D5CDD505-2E9C-101B-9397-08002B2CF9AE}" pid="46" name="CMIdata.Sitz_Gremium">
    <vt:lpwstr/>
  </property>
  <property fmtid="{D5CDD505-2E9C-101B-9397-08002B2CF9AE}" pid="47" name="CMIdata.Sitz_Ort">
    <vt:lpwstr/>
  </property>
  <property fmtid="{D5CDD505-2E9C-101B-9397-08002B2CF9AE}" pid="48" name="CMIdata.Sitz_Titel">
    <vt:lpwstr/>
  </property>
  <property fmtid="{D5CDD505-2E9C-101B-9397-08002B2CF9AE}" pid="49" name="Contactperson.Direct Fax">
    <vt:lpwstr/>
  </property>
  <property fmtid="{D5CDD505-2E9C-101B-9397-08002B2CF9AE}" pid="50" name="Contactperson.Direct Phone">
    <vt:lpwstr/>
  </property>
  <property fmtid="{D5CDD505-2E9C-101B-9397-08002B2CF9AE}" pid="51" name="Contactperson.DirectFax">
    <vt:lpwstr/>
  </property>
  <property fmtid="{D5CDD505-2E9C-101B-9397-08002B2CF9AE}" pid="52" name="Contactperson.DirectPhone">
    <vt:lpwstr/>
  </property>
  <property fmtid="{D5CDD505-2E9C-101B-9397-08002B2CF9AE}" pid="53" name="Contactperson.Name">
    <vt:lpwstr/>
  </property>
  <property fmtid="{D5CDD505-2E9C-101B-9397-08002B2CF9AE}" pid="54" name="Doc.Date">
    <vt:lpwstr>Datum</vt:lpwstr>
  </property>
  <property fmtid="{D5CDD505-2E9C-101B-9397-08002B2CF9AE}" pid="55" name="Doc.of">
    <vt:lpwstr>von</vt:lpwstr>
  </property>
  <property fmtid="{D5CDD505-2E9C-101B-9397-08002B2CF9AE}" pid="56" name="Doc.Page">
    <vt:lpwstr>Seite</vt:lpwstr>
  </property>
  <property fmtid="{D5CDD505-2E9C-101B-9397-08002B2CF9AE}" pid="57" name="Doc.Text">
    <vt:lpwstr>[Text]</vt:lpwstr>
  </property>
  <property fmtid="{D5CDD505-2E9C-101B-9397-08002B2CF9AE}" pid="58" name="oawDisplayName">
    <vt:lpwstr>Briefkopf DVS hoch</vt:lpwstr>
  </property>
  <property fmtid="{D5CDD505-2E9C-101B-9397-08002B2CF9AE}" pid="59" name="oawID">
    <vt:lpwstr/>
  </property>
  <property fmtid="{D5CDD505-2E9C-101B-9397-08002B2CF9AE}" pid="60" name="oawInfo">
    <vt:lpwstr/>
  </property>
  <property fmtid="{D5CDD505-2E9C-101B-9397-08002B2CF9AE}" pid="61" name="Organisation.AddressB1">
    <vt:lpwstr/>
  </property>
  <property fmtid="{D5CDD505-2E9C-101B-9397-08002B2CF9AE}" pid="62" name="Organisation.AddressB2">
    <vt:lpwstr/>
  </property>
  <property fmtid="{D5CDD505-2E9C-101B-9397-08002B2CF9AE}" pid="63" name="Organisation.Departement">
    <vt:lpwstr/>
  </property>
  <property fmtid="{D5CDD505-2E9C-101B-9397-08002B2CF9AE}" pid="64" name="Outputprofile.External">
    <vt:lpwstr/>
  </property>
  <property fmtid="{D5CDD505-2E9C-101B-9397-08002B2CF9AE}" pid="65" name="Outputprofile.ExternalSignature">
    <vt:lpwstr/>
  </property>
  <property fmtid="{D5CDD505-2E9C-101B-9397-08002B2CF9AE}" pid="66" name="Outputprofile.Internal">
    <vt:lpwstr/>
  </property>
  <property fmtid="{D5CDD505-2E9C-101B-9397-08002B2CF9AE}" pid="67" name="OutputStatus">
    <vt:lpwstr>OutputStatus</vt:lpwstr>
  </property>
  <property fmtid="{D5CDD505-2E9C-101B-9397-08002B2CF9AE}" pid="68" name="StmAuthor.Initials">
    <vt:lpwstr/>
  </property>
  <property fmtid="{D5CDD505-2E9C-101B-9397-08002B2CF9AE}" pid="69" name="StmCMIdata.Dok_AusgangMM">
    <vt:lpwstr/>
  </property>
  <property fmtid="{D5CDD505-2E9C-101B-9397-08002B2CF9AE}" pid="70" name="StmCMIdata.Dok_AusgangMMMM">
    <vt:lpwstr/>
  </property>
  <property fmtid="{D5CDD505-2E9C-101B-9397-08002B2CF9AE}" pid="71" name="StmCMIdata.Dok_Autor">
    <vt:lpwstr/>
  </property>
  <property fmtid="{D5CDD505-2E9C-101B-9397-08002B2CF9AE}" pid="72" name="StmCMIdata.Dok_Bemerkung">
    <vt:lpwstr>Schulpool, Verantwortliche, Berufswahl</vt:lpwstr>
  </property>
  <property fmtid="{D5CDD505-2E9C-101B-9397-08002B2CF9AE}" pid="73" name="StmCMIdata.Dok_Beschlussnummer">
    <vt:lpwstr/>
  </property>
  <property fmtid="{D5CDD505-2E9C-101B-9397-08002B2CF9AE}" pid="74" name="StmCMIdata.Dok_DatumMM">
    <vt:lpwstr>19.08.2016</vt:lpwstr>
  </property>
  <property fmtid="{D5CDD505-2E9C-101B-9397-08002B2CF9AE}" pid="75" name="StmCMIdata.Dok_DatumMMMM">
    <vt:lpwstr>19. August 2016</vt:lpwstr>
  </property>
  <property fmtid="{D5CDD505-2E9C-101B-9397-08002B2CF9AE}" pid="76" name="StmCMIdata.Dok_EingangMM">
    <vt:lpwstr/>
  </property>
  <property fmtid="{D5CDD505-2E9C-101B-9397-08002B2CF9AE}" pid="77" name="StmCMIdata.Dok_EingangMMMM">
    <vt:lpwstr/>
  </property>
  <property fmtid="{D5CDD505-2E9C-101B-9397-08002B2CF9AE}" pid="78" name="StmCMIdata.Dok_Kategorie">
    <vt:lpwstr/>
  </property>
  <property fmtid="{D5CDD505-2E9C-101B-9397-08002B2CF9AE}" pid="79" name="StmCMIdata.Dok_Lfnr">
    <vt:lpwstr>82701</vt:lpwstr>
  </property>
  <property fmtid="{D5CDD505-2E9C-101B-9397-08002B2CF9AE}" pid="80" name="StmCMIdata.Dok_Standort">
    <vt:lpwstr/>
  </property>
  <property fmtid="{D5CDD505-2E9C-101B-9397-08002B2CF9AE}" pid="81" name="StmCMIdata.Dok_Thema">
    <vt:lpwstr/>
  </property>
  <property fmtid="{D5CDD505-2E9C-101B-9397-08002B2CF9AE}" pid="82" name="StmCMIdata.Dok_Titel">
    <vt:lpwstr>Auftrag Schulpool: Verantwortliche/r Berufswahl</vt:lpwstr>
  </property>
  <property fmtid="{D5CDD505-2E9C-101B-9397-08002B2CF9AE}" pid="83" name="StmCMIdata.G_BeginnMM">
    <vt:lpwstr>15.02.2016</vt:lpwstr>
  </property>
  <property fmtid="{D5CDD505-2E9C-101B-9397-08002B2CF9AE}" pid="84" name="StmCMIdata.G_BeginnMMMM">
    <vt:lpwstr>15. Februar 2016</vt:lpwstr>
  </property>
  <property fmtid="{D5CDD505-2E9C-101B-9397-08002B2CF9AE}" pid="85" name="StmCMIdata.G_Bemerkung">
    <vt:lpwstr>Berufswahl, Verantwortliche</vt:lpwstr>
  </property>
  <property fmtid="{D5CDD505-2E9C-101B-9397-08002B2CF9AE}" pid="86" name="StmCMIdata.G_Botschaftsnummer">
    <vt:lpwstr/>
  </property>
  <property fmtid="{D5CDD505-2E9C-101B-9397-08002B2CF9AE}" pid="87" name="StmCMIdata.G_Departement">
    <vt:lpwstr/>
  </property>
  <property fmtid="{D5CDD505-2E9C-101B-9397-08002B2CF9AE}" pid="88" name="StmCMIdata.G_Eigner">
    <vt:lpwstr>Brun Angela</vt:lpwstr>
  </property>
  <property fmtid="{D5CDD505-2E9C-101B-9397-08002B2CF9AE}" pid="89" name="StmCMIdata.G_Eroeffnungsdatum">
    <vt:lpwstr/>
  </property>
  <property fmtid="{D5CDD505-2E9C-101B-9397-08002B2CF9AE}" pid="90" name="StmCMIdata.G_Grundbuchkreis">
    <vt:lpwstr/>
  </property>
  <property fmtid="{D5CDD505-2E9C-101B-9397-08002B2CF9AE}" pid="91" name="StmCMIdata.G_Laufnummer">
    <vt:lpwstr>2016-374</vt:lpwstr>
  </property>
  <property fmtid="{D5CDD505-2E9C-101B-9397-08002B2CF9AE}" pid="92" name="StmCMIdata.G_Ortsbezeichnung">
    <vt:lpwstr/>
  </property>
  <property fmtid="{D5CDD505-2E9C-101B-9397-08002B2CF9AE}" pid="93" name="StmCMIdata.G_RaeumlicheZuteilung">
    <vt:lpwstr/>
  </property>
  <property fmtid="{D5CDD505-2E9C-101B-9397-08002B2CF9AE}" pid="94" name="StmCMIdata.G_Registraturplan">
    <vt:lpwstr>2.1.4 Sekundarschule</vt:lpwstr>
  </property>
  <property fmtid="{D5CDD505-2E9C-101B-9397-08002B2CF9AE}" pid="95" name="StmCMIdata.G_SachbearbeiterKuerzel">
    <vt:lpwstr/>
  </property>
  <property fmtid="{D5CDD505-2E9C-101B-9397-08002B2CF9AE}" pid="96" name="StmCMIdata.G_SachbearbeiterVornameName">
    <vt:lpwstr/>
  </property>
  <property fmtid="{D5CDD505-2E9C-101B-9397-08002B2CF9AE}" pid="97" name="StmCMIdata.G_SBE_Anmeldungsgrund">
    <vt:lpwstr/>
  </property>
  <property fmtid="{D5CDD505-2E9C-101B-9397-08002B2CF9AE}" pid="98" name="StmCMIdata.G_SBE_Klientenart">
    <vt:lpwstr/>
  </property>
  <property fmtid="{D5CDD505-2E9C-101B-9397-08002B2CF9AE}" pid="99" name="StmCMIdata.G_SBE_Schulgemeinde">
    <vt:lpwstr/>
  </property>
  <property fmtid="{D5CDD505-2E9C-101B-9397-08002B2CF9AE}" pid="100" name="StmCMIdata.G_SBE_Schulhaus">
    <vt:lpwstr/>
  </property>
  <property fmtid="{D5CDD505-2E9C-101B-9397-08002B2CF9AE}" pid="101" name="StmCMIdata.G_SBE_Schulstufe">
    <vt:lpwstr/>
  </property>
  <property fmtid="{D5CDD505-2E9C-101B-9397-08002B2CF9AE}" pid="102" name="StmCMIdata.G_SBE_Team-Gruppengroesse">
    <vt:lpwstr/>
  </property>
  <property fmtid="{D5CDD505-2E9C-101B-9397-08002B2CF9AE}" pid="103" name="StmCMIdata.G_Signatur">
    <vt:lpwstr/>
  </property>
  <property fmtid="{D5CDD505-2E9C-101B-9397-08002B2CF9AE}" pid="104" name="StmCMIdata.G_Titel">
    <vt:lpwstr>Berufswahl-Verantwortliche ab SJ 15-16</vt:lpwstr>
  </property>
  <property fmtid="{D5CDD505-2E9C-101B-9397-08002B2CF9AE}" pid="105" name="StmCMIdata.G_TitelPublikation(DHK)">
    <vt:lpwstr/>
  </property>
  <property fmtid="{D5CDD505-2E9C-101B-9397-08002B2CF9AE}" pid="106" name="StmCMIdata.G_Vorstossnummer">
    <vt:lpwstr/>
  </property>
  <property fmtid="{D5CDD505-2E9C-101B-9397-08002B2CF9AE}" pid="107" name="StmCMIdata.Sitz_Beginn">
    <vt:lpwstr/>
  </property>
  <property fmtid="{D5CDD505-2E9C-101B-9397-08002B2CF9AE}" pid="108" name="StmCMIdata.Sitz_Bemerkung">
    <vt:lpwstr/>
  </property>
  <property fmtid="{D5CDD505-2E9C-101B-9397-08002B2CF9AE}" pid="109" name="StmCMIdata.Sitz_DatumMM">
    <vt:lpwstr/>
  </property>
  <property fmtid="{D5CDD505-2E9C-101B-9397-08002B2CF9AE}" pid="110" name="StmCMIdata.Sitz_DatumMMMM">
    <vt:lpwstr/>
  </property>
  <property fmtid="{D5CDD505-2E9C-101B-9397-08002B2CF9AE}" pid="111" name="StmCMIdata.Sitz_Ende">
    <vt:lpwstr/>
  </property>
  <property fmtid="{D5CDD505-2E9C-101B-9397-08002B2CF9AE}" pid="112" name="StmCMIdata.Sitz_Gremium">
    <vt:lpwstr/>
  </property>
  <property fmtid="{D5CDD505-2E9C-101B-9397-08002B2CF9AE}" pid="113" name="StmCMIdata.Sitz_Ort">
    <vt:lpwstr/>
  </property>
  <property fmtid="{D5CDD505-2E9C-101B-9397-08002B2CF9AE}" pid="114" name="StmCMIdata.Sitz_Titel">
    <vt:lpwstr/>
  </property>
  <property fmtid="{D5CDD505-2E9C-101B-9397-08002B2CF9AE}" pid="115" name="Toolbar.Email">
    <vt:lpwstr>Toolbar.Email</vt:lpwstr>
  </property>
  <property fmtid="{D5CDD505-2E9C-101B-9397-08002B2CF9AE}" pid="116" name="Viacar.PIN">
    <vt:lpwstr> </vt:lpwstr>
  </property>
  <property fmtid="{D5CDD505-2E9C-101B-9397-08002B2CF9AE}" pid="117" name="WdScmCMIdata.Dok_AusgangMM">
    <vt:lpwstr/>
  </property>
  <property fmtid="{D5CDD505-2E9C-101B-9397-08002B2CF9AE}" pid="118" name="WdScmCMIdata.Dok_AusgangMMMM">
    <vt:lpwstr/>
  </property>
  <property fmtid="{D5CDD505-2E9C-101B-9397-08002B2CF9AE}" pid="119" name="WdScmCMIdata.Dok_Autor">
    <vt:lpwstr/>
  </property>
  <property fmtid="{D5CDD505-2E9C-101B-9397-08002B2CF9AE}" pid="120" name="WdScmCMIdata.Dok_Bemerkung">
    <vt:lpwstr>Schulpool, Verantwortliche, Berufswahl</vt:lpwstr>
  </property>
  <property fmtid="{D5CDD505-2E9C-101B-9397-08002B2CF9AE}" pid="121" name="WdScmCMIdata.Dok_Beschlussnummer">
    <vt:lpwstr/>
  </property>
  <property fmtid="{D5CDD505-2E9C-101B-9397-08002B2CF9AE}" pid="122" name="WdScmCMIdata.Dok_DatumMM">
    <vt:lpwstr>19.08.2016</vt:lpwstr>
  </property>
  <property fmtid="{D5CDD505-2E9C-101B-9397-08002B2CF9AE}" pid="123" name="WdScmCMIdata.Dok_DatumMMMM">
    <vt:lpwstr>19. August 2016</vt:lpwstr>
  </property>
  <property fmtid="{D5CDD505-2E9C-101B-9397-08002B2CF9AE}" pid="124" name="WdScmCMIdata.Dok_EingangMM">
    <vt:lpwstr/>
  </property>
  <property fmtid="{D5CDD505-2E9C-101B-9397-08002B2CF9AE}" pid="125" name="WdScmCMIdata.Dok_EingangMMMM">
    <vt:lpwstr/>
  </property>
  <property fmtid="{D5CDD505-2E9C-101B-9397-08002B2CF9AE}" pid="126" name="WdScmCMIdata.Dok_Kategorie">
    <vt:lpwstr/>
  </property>
  <property fmtid="{D5CDD505-2E9C-101B-9397-08002B2CF9AE}" pid="127" name="WdScmCMIdata.Dok_Lfnr">
    <vt:lpwstr>82701</vt:lpwstr>
  </property>
  <property fmtid="{D5CDD505-2E9C-101B-9397-08002B2CF9AE}" pid="128" name="WdScmCMIdata.Dok_Standort">
    <vt:lpwstr/>
  </property>
  <property fmtid="{D5CDD505-2E9C-101B-9397-08002B2CF9AE}" pid="129" name="WdScmCMIdata.Dok_Thema">
    <vt:lpwstr/>
  </property>
  <property fmtid="{D5CDD505-2E9C-101B-9397-08002B2CF9AE}" pid="130" name="WdScmCMIdata.Dok_Titel">
    <vt:lpwstr>Auftrag Schulpool: Verantwortliche/r Berufswahl</vt:lpwstr>
  </property>
  <property fmtid="{D5CDD505-2E9C-101B-9397-08002B2CF9AE}" pid="131" name="WdScmCMIdata.G_BeginnMM">
    <vt:lpwstr>15.02.2016</vt:lpwstr>
  </property>
  <property fmtid="{D5CDD505-2E9C-101B-9397-08002B2CF9AE}" pid="132" name="WdScmCMIdata.G_BeginnMMMM">
    <vt:lpwstr>15. Februar 2016</vt:lpwstr>
  </property>
  <property fmtid="{D5CDD505-2E9C-101B-9397-08002B2CF9AE}" pid="133" name="WdScmCMIdata.G_Bemerkung">
    <vt:lpwstr>Berufswahl, Verantwortliche</vt:lpwstr>
  </property>
  <property fmtid="{D5CDD505-2E9C-101B-9397-08002B2CF9AE}" pid="134" name="WdScmCMIdata.G_Botschaftsnummer">
    <vt:lpwstr/>
  </property>
  <property fmtid="{D5CDD505-2E9C-101B-9397-08002B2CF9AE}" pid="135" name="WdScmCMIdata.G_Departement">
    <vt:lpwstr/>
  </property>
  <property fmtid="{D5CDD505-2E9C-101B-9397-08002B2CF9AE}" pid="136" name="WdScmCMIdata.G_Eigner">
    <vt:lpwstr>Brun Angela</vt:lpwstr>
  </property>
  <property fmtid="{D5CDD505-2E9C-101B-9397-08002B2CF9AE}" pid="137" name="WdScmCMIdata.G_Eroeffnungsdatum">
    <vt:lpwstr/>
  </property>
  <property fmtid="{D5CDD505-2E9C-101B-9397-08002B2CF9AE}" pid="138" name="WdScmCMIdata.G_Grundbuchkreis">
    <vt:lpwstr/>
  </property>
  <property fmtid="{D5CDD505-2E9C-101B-9397-08002B2CF9AE}" pid="139" name="WdScmCMIdata.G_Laufnummer">
    <vt:lpwstr>2016-374</vt:lpwstr>
  </property>
  <property fmtid="{D5CDD505-2E9C-101B-9397-08002B2CF9AE}" pid="140" name="WdScmCMIdata.G_Ortsbezeichnung">
    <vt:lpwstr/>
  </property>
  <property fmtid="{D5CDD505-2E9C-101B-9397-08002B2CF9AE}" pid="141" name="WdScmCMIdata.G_RaeumlicheZuteilung">
    <vt:lpwstr/>
  </property>
  <property fmtid="{D5CDD505-2E9C-101B-9397-08002B2CF9AE}" pid="142" name="WdScmCMIdata.G_Registraturplan">
    <vt:lpwstr>2.1.4 Sekundarschule</vt:lpwstr>
  </property>
  <property fmtid="{D5CDD505-2E9C-101B-9397-08002B2CF9AE}" pid="143" name="WdScmCMIdata.G_SachbearbeiterKuerzel">
    <vt:lpwstr/>
  </property>
  <property fmtid="{D5CDD505-2E9C-101B-9397-08002B2CF9AE}" pid="144" name="WdScmCMIdata.G_SachbearbeiterVornameName">
    <vt:lpwstr/>
  </property>
  <property fmtid="{D5CDD505-2E9C-101B-9397-08002B2CF9AE}" pid="145" name="WdScmCMIdata.G_SBE_Anmeldungsgrund">
    <vt:lpwstr/>
  </property>
  <property fmtid="{D5CDD505-2E9C-101B-9397-08002B2CF9AE}" pid="146" name="WdScmCMIdata.G_SBE_Klientenart">
    <vt:lpwstr/>
  </property>
  <property fmtid="{D5CDD505-2E9C-101B-9397-08002B2CF9AE}" pid="147" name="WdScmCMIdata.G_SBE_Schulgemeinde">
    <vt:lpwstr/>
  </property>
  <property fmtid="{D5CDD505-2E9C-101B-9397-08002B2CF9AE}" pid="148" name="WdScmCMIdata.G_SBE_Schulhaus">
    <vt:lpwstr/>
  </property>
  <property fmtid="{D5CDD505-2E9C-101B-9397-08002B2CF9AE}" pid="149" name="WdScmCMIdata.G_SBE_Schulstufe">
    <vt:lpwstr/>
  </property>
  <property fmtid="{D5CDD505-2E9C-101B-9397-08002B2CF9AE}" pid="150" name="WdScmCMIdata.G_SBE_Team-Gruppengroesse">
    <vt:lpwstr/>
  </property>
  <property fmtid="{D5CDD505-2E9C-101B-9397-08002B2CF9AE}" pid="151" name="WdScmCMIdata.G_Signatur">
    <vt:lpwstr/>
  </property>
  <property fmtid="{D5CDD505-2E9C-101B-9397-08002B2CF9AE}" pid="152" name="WdScmCMIdata.G_Titel">
    <vt:lpwstr>Berufswahl-Verantwortliche ab SJ 15-16</vt:lpwstr>
  </property>
  <property fmtid="{D5CDD505-2E9C-101B-9397-08002B2CF9AE}" pid="153" name="WdScmCMIdata.G_TitelPublikation(DHK)">
    <vt:lpwstr/>
  </property>
  <property fmtid="{D5CDD505-2E9C-101B-9397-08002B2CF9AE}" pid="154" name="WdScmCMIdata.G_Vorstossnummer">
    <vt:lpwstr/>
  </property>
  <property fmtid="{D5CDD505-2E9C-101B-9397-08002B2CF9AE}" pid="155" name="WdScmCMIdata.Sitz_Beginn">
    <vt:lpwstr/>
  </property>
  <property fmtid="{D5CDD505-2E9C-101B-9397-08002B2CF9AE}" pid="156" name="WdScmCMIdata.Sitz_Bemerkung">
    <vt:lpwstr/>
  </property>
  <property fmtid="{D5CDD505-2E9C-101B-9397-08002B2CF9AE}" pid="157" name="WdScmCMIdata.Sitz_DatumMM">
    <vt:lpwstr/>
  </property>
  <property fmtid="{D5CDD505-2E9C-101B-9397-08002B2CF9AE}" pid="158" name="WdScmCMIdata.Sitz_DatumMMMM">
    <vt:lpwstr/>
  </property>
  <property fmtid="{D5CDD505-2E9C-101B-9397-08002B2CF9AE}" pid="159" name="WdScmCMIdata.Sitz_Ende">
    <vt:lpwstr/>
  </property>
  <property fmtid="{D5CDD505-2E9C-101B-9397-08002B2CF9AE}" pid="160" name="WdScmCMIdata.Sitz_Gremium">
    <vt:lpwstr/>
  </property>
  <property fmtid="{D5CDD505-2E9C-101B-9397-08002B2CF9AE}" pid="161" name="WdScmCMIdata.Sitz_Ort">
    <vt:lpwstr/>
  </property>
  <property fmtid="{D5CDD505-2E9C-101B-9397-08002B2CF9AE}" pid="162" name="WdScmCMIdata.Sitz_Titel">
    <vt:lpwstr/>
  </property>
</Properties>
</file>