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7" w:rsidRPr="00820FA0" w:rsidRDefault="00C871C6" w:rsidP="005D0B28">
      <w:pPr>
        <w:pStyle w:val="CityDate"/>
        <w:spacing w:before="0"/>
        <w:rPr>
          <w:sz w:val="2"/>
          <w:szCs w:val="2"/>
        </w:rPr>
        <w:sectPr w:rsidR="003D3E87" w:rsidRPr="00820FA0" w:rsidSect="00CB28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  <w:bookmarkStart w:id="1" w:name="_GoBack"/>
      <w:bookmarkEnd w:id="1"/>
    </w:p>
    <w:p w:rsidR="003D3E87" w:rsidRPr="00820FA0" w:rsidRDefault="00C871C6" w:rsidP="003D3E87"/>
    <w:p w:rsidR="00A16380" w:rsidRPr="00820FA0" w:rsidRDefault="00C871C6" w:rsidP="00264288">
      <w:pPr>
        <w:rPr>
          <w:rFonts w:ascii="Arial Black" w:hAnsi="Arial Black"/>
          <w:sz w:val="26"/>
          <w:szCs w:val="26"/>
        </w:rPr>
      </w:pPr>
      <w:bookmarkStart w:id="2" w:name="Text"/>
      <w:r>
        <w:rPr>
          <w:rFonts w:ascii="Arial Black" w:hAnsi="Arial Black"/>
          <w:sz w:val="26"/>
          <w:szCs w:val="26"/>
        </w:rPr>
        <w:t>Ve</w:t>
      </w:r>
      <w:r w:rsidRPr="00820FA0">
        <w:rPr>
          <w:rFonts w:ascii="Arial Black" w:hAnsi="Arial Black"/>
          <w:sz w:val="26"/>
          <w:szCs w:val="26"/>
        </w:rPr>
        <w:t>reinbarung</w:t>
      </w:r>
      <w:r>
        <w:rPr>
          <w:rFonts w:ascii="Arial Black" w:hAnsi="Arial Black"/>
          <w:sz w:val="26"/>
          <w:szCs w:val="26"/>
        </w:rPr>
        <w:t xml:space="preserve"> über die Vertrauensarbeitszeit</w:t>
      </w:r>
    </w:p>
    <w:p w:rsidR="00A16380" w:rsidRPr="00820FA0" w:rsidRDefault="00C871C6" w:rsidP="00264288">
      <w:pPr>
        <w:rPr>
          <w:rFonts w:ascii="Arial Black" w:hAnsi="Arial Black"/>
          <w:sz w:val="26"/>
          <w:szCs w:val="26"/>
        </w:rPr>
      </w:pPr>
    </w:p>
    <w:p w:rsidR="00A16380" w:rsidRPr="00820FA0" w:rsidRDefault="00C871C6" w:rsidP="00264288">
      <w:pPr>
        <w:rPr>
          <w:rFonts w:cs="Arial"/>
        </w:rPr>
      </w:pPr>
      <w:r w:rsidRPr="00820FA0">
        <w:rPr>
          <w:rFonts w:cs="Arial"/>
        </w:rPr>
        <w:t>zwischen</w:t>
      </w:r>
    </w:p>
    <w:p w:rsidR="00A16380" w:rsidRPr="00820FA0" w:rsidRDefault="00C871C6" w:rsidP="00264288">
      <w:pPr>
        <w:rPr>
          <w:rFonts w:cs="Arial"/>
        </w:rPr>
      </w:pPr>
    </w:p>
    <w:p w:rsidR="00A16380" w:rsidRPr="00820FA0" w:rsidRDefault="00C871C6" w:rsidP="00264288">
      <w:pPr>
        <w:rPr>
          <w:rFonts w:cs="Arial"/>
          <w:b/>
        </w:rPr>
      </w:pPr>
      <w:r w:rsidRPr="00BF4AEB">
        <w:rPr>
          <w:rFonts w:cs="Arial"/>
          <w:b/>
        </w:rPr>
        <w:t>der</w:t>
      </w:r>
      <w:r w:rsidRPr="00BF4AEB">
        <w:rPr>
          <w:rFonts w:cs="Arial"/>
          <w:b/>
        </w:rPr>
        <w:t xml:space="preserve"> Schule …</w:t>
      </w:r>
      <w:r w:rsidRPr="00BF4AEB">
        <w:rPr>
          <w:rFonts w:cs="Arial"/>
          <w:b/>
        </w:rPr>
        <w:t xml:space="preserve">, </w:t>
      </w:r>
      <w:r w:rsidRPr="00BF4AEB">
        <w:rPr>
          <w:rFonts w:cs="Arial"/>
          <w:b/>
        </w:rPr>
        <w:t>Gemeinde…</w:t>
      </w:r>
      <w:r w:rsidRPr="00BF4AEB">
        <w:rPr>
          <w:rFonts w:cs="Arial"/>
          <w:b/>
        </w:rPr>
        <w:t xml:space="preserve">, vertreten durch </w:t>
      </w:r>
      <w:r w:rsidRPr="00BF4AEB">
        <w:rPr>
          <w:rFonts w:cs="Arial"/>
          <w:b/>
        </w:rPr>
        <w:fldChar w:fldCharType="begin">
          <w:ffData>
            <w:name w:val="Text2"/>
            <w:enabled/>
            <w:calcOnExit w:val="0"/>
            <w:textInput>
              <w:default w:val="Name zuständige Behöre"/>
            </w:textInput>
          </w:ffData>
        </w:fldChar>
      </w:r>
      <w:bookmarkStart w:id="3" w:name="Text2"/>
      <w:r w:rsidRPr="00BF4AEB">
        <w:rPr>
          <w:rFonts w:cs="Arial"/>
          <w:b/>
        </w:rPr>
        <w:instrText xml:space="preserve"> FORMTEXT </w:instrText>
      </w:r>
      <w:r w:rsidRPr="00BF4AEB">
        <w:rPr>
          <w:rFonts w:cs="Arial"/>
          <w:b/>
        </w:rPr>
      </w:r>
      <w:r w:rsidRPr="00BF4AEB">
        <w:rPr>
          <w:rFonts w:cs="Arial"/>
          <w:b/>
        </w:rPr>
        <w:fldChar w:fldCharType="separate"/>
      </w:r>
      <w:r w:rsidRPr="00BF4AEB">
        <w:rPr>
          <w:rFonts w:cs="Arial"/>
          <w:b/>
          <w:noProof/>
        </w:rPr>
        <w:t>Name zuständige Behör</w:t>
      </w:r>
      <w:r w:rsidRPr="00BF4AEB">
        <w:rPr>
          <w:rFonts w:cs="Arial"/>
          <w:b/>
          <w:noProof/>
        </w:rPr>
        <w:t>d</w:t>
      </w:r>
      <w:r w:rsidRPr="00BF4AEB">
        <w:rPr>
          <w:rFonts w:cs="Arial"/>
          <w:b/>
          <w:noProof/>
        </w:rPr>
        <w:t>e</w:t>
      </w:r>
      <w:r w:rsidRPr="00BF4AEB">
        <w:rPr>
          <w:rFonts w:cs="Arial"/>
          <w:b/>
        </w:rPr>
        <w:fldChar w:fldCharType="end"/>
      </w:r>
      <w:bookmarkEnd w:id="3"/>
      <w:r w:rsidRPr="00BF4AEB">
        <w:rPr>
          <w:rFonts w:cs="Arial"/>
          <w:b/>
        </w:rPr>
        <w:t xml:space="preserve">, </w:t>
      </w:r>
      <w:r w:rsidRPr="00BF4AEB">
        <w:rPr>
          <w:rFonts w:cs="Arial"/>
          <w:b/>
        </w:rPr>
        <w:fldChar w:fldCharType="begin">
          <w:ffData>
            <w:name w:val="Text3"/>
            <w:enabled/>
            <w:calcOnExit w:val="0"/>
            <w:textInput>
              <w:default w:val="Funktion"/>
            </w:textInput>
          </w:ffData>
        </w:fldChar>
      </w:r>
      <w:bookmarkStart w:id="4" w:name="Text3"/>
      <w:r w:rsidRPr="00BF4AEB">
        <w:rPr>
          <w:rFonts w:cs="Arial"/>
          <w:b/>
        </w:rPr>
        <w:instrText xml:space="preserve"> FORMTEXT </w:instrText>
      </w:r>
      <w:r w:rsidRPr="00BF4AEB">
        <w:rPr>
          <w:rFonts w:cs="Arial"/>
          <w:b/>
        </w:rPr>
      </w:r>
      <w:r w:rsidRPr="00BF4AEB">
        <w:rPr>
          <w:rFonts w:cs="Arial"/>
          <w:b/>
        </w:rPr>
        <w:fldChar w:fldCharType="separate"/>
      </w:r>
      <w:r w:rsidRPr="00BF4AEB">
        <w:rPr>
          <w:rFonts w:cs="Arial"/>
          <w:b/>
          <w:noProof/>
        </w:rPr>
        <w:t>Funktion</w:t>
      </w:r>
      <w:r w:rsidRPr="00BF4AEB">
        <w:rPr>
          <w:rFonts w:cs="Arial"/>
          <w:b/>
        </w:rPr>
        <w:fldChar w:fldCharType="end"/>
      </w:r>
      <w:bookmarkEnd w:id="4"/>
      <w:r w:rsidRPr="00BF4AEB">
        <w:rPr>
          <w:rFonts w:cs="Arial"/>
          <w:b/>
        </w:rPr>
        <w:t xml:space="preserve">, </w:t>
      </w:r>
      <w:r w:rsidRPr="00820FA0">
        <w:rPr>
          <w:rFonts w:cs="Arial"/>
          <w:b/>
        </w:rPr>
        <w:fldChar w:fldCharType="begin">
          <w:ffData>
            <w:name w:val="Text4"/>
            <w:enabled/>
            <w:calcOnExit w:val="0"/>
            <w:textInput>
              <w:default w:val="Adresse"/>
            </w:textInput>
          </w:ffData>
        </w:fldChar>
      </w:r>
      <w:bookmarkStart w:id="5" w:name="Text4"/>
      <w:r w:rsidRPr="00820FA0">
        <w:rPr>
          <w:rFonts w:cs="Arial"/>
          <w:b/>
        </w:rPr>
        <w:instrText xml:space="preserve"> FORMTEXT</w:instrText>
      </w:r>
      <w:r w:rsidRPr="00820FA0">
        <w:rPr>
          <w:rFonts w:cs="Arial"/>
          <w:b/>
        </w:rPr>
        <w:instrText xml:space="preserve"> </w:instrText>
      </w:r>
      <w:r w:rsidRPr="00820FA0">
        <w:rPr>
          <w:rFonts w:cs="Arial"/>
          <w:b/>
        </w:rPr>
      </w:r>
      <w:r w:rsidRPr="00820FA0">
        <w:rPr>
          <w:rFonts w:cs="Arial"/>
          <w:b/>
        </w:rPr>
        <w:fldChar w:fldCharType="separate"/>
      </w:r>
      <w:r w:rsidRPr="00820FA0">
        <w:rPr>
          <w:rFonts w:cs="Arial"/>
          <w:b/>
          <w:noProof/>
        </w:rPr>
        <w:t>Adresse</w:t>
      </w:r>
      <w:r w:rsidRPr="00820FA0">
        <w:rPr>
          <w:rFonts w:cs="Arial"/>
          <w:b/>
        </w:rPr>
        <w:fldChar w:fldCharType="end"/>
      </w:r>
      <w:bookmarkEnd w:id="5"/>
    </w:p>
    <w:p w:rsidR="00A16380" w:rsidRPr="00820FA0" w:rsidRDefault="00C871C6" w:rsidP="00264288">
      <w:pPr>
        <w:rPr>
          <w:rFonts w:cs="Arial"/>
        </w:rPr>
      </w:pPr>
      <w:r w:rsidRPr="00820FA0">
        <w:rPr>
          <w:rFonts w:cs="Arial"/>
        </w:rPr>
        <w:t>(nachstehend als Arbeitgeber</w:t>
      </w:r>
      <w:r>
        <w:rPr>
          <w:rFonts w:cs="Arial"/>
        </w:rPr>
        <w:t>/</w:t>
      </w:r>
      <w:r w:rsidRPr="00820FA0">
        <w:rPr>
          <w:rFonts w:cs="Arial"/>
        </w:rPr>
        <w:t>in bezeichnet)</w:t>
      </w:r>
    </w:p>
    <w:p w:rsidR="00A16380" w:rsidRPr="00820FA0" w:rsidRDefault="00C871C6" w:rsidP="00264288">
      <w:pPr>
        <w:rPr>
          <w:rFonts w:cs="Arial"/>
        </w:rPr>
      </w:pPr>
    </w:p>
    <w:p w:rsidR="00A16380" w:rsidRPr="00820FA0" w:rsidRDefault="00C871C6" w:rsidP="00264288">
      <w:pPr>
        <w:rPr>
          <w:rFonts w:cs="Arial"/>
        </w:rPr>
      </w:pPr>
      <w:r w:rsidRPr="00820FA0">
        <w:rPr>
          <w:rFonts w:cs="Arial"/>
        </w:rPr>
        <w:t>und</w:t>
      </w:r>
    </w:p>
    <w:p w:rsidR="00A16380" w:rsidRPr="00BF4AEB" w:rsidRDefault="00C871C6" w:rsidP="00264288">
      <w:pPr>
        <w:rPr>
          <w:rFonts w:cs="Arial"/>
        </w:rPr>
      </w:pPr>
    </w:p>
    <w:p w:rsidR="00A16380" w:rsidRPr="00820FA0" w:rsidRDefault="00C871C6" w:rsidP="00264288">
      <w:pPr>
        <w:rPr>
          <w:rFonts w:cs="Arial"/>
          <w:b/>
        </w:rPr>
      </w:pPr>
      <w:r w:rsidRPr="00820FA0">
        <w:rPr>
          <w:rFonts w:cs="Arial"/>
          <w:b/>
        </w:rPr>
        <w:fldChar w:fldCharType="begin">
          <w:ffData>
            <w:name w:val="Text5"/>
            <w:enabled/>
            <w:calcOnExit w:val="0"/>
            <w:textInput>
              <w:default w:val="Anrede"/>
            </w:textInput>
          </w:ffData>
        </w:fldChar>
      </w:r>
      <w:bookmarkStart w:id="6" w:name="Text5"/>
      <w:r w:rsidRPr="00820FA0">
        <w:rPr>
          <w:rFonts w:cs="Arial"/>
          <w:b/>
        </w:rPr>
        <w:instrText xml:space="preserve"> FORMTEXT </w:instrText>
      </w:r>
      <w:r w:rsidRPr="00820FA0">
        <w:rPr>
          <w:rFonts w:cs="Arial"/>
          <w:b/>
        </w:rPr>
      </w:r>
      <w:r w:rsidRPr="00820FA0">
        <w:rPr>
          <w:rFonts w:cs="Arial"/>
          <w:b/>
        </w:rPr>
        <w:fldChar w:fldCharType="separate"/>
      </w:r>
      <w:r w:rsidRPr="00820FA0">
        <w:rPr>
          <w:rFonts w:cs="Arial"/>
          <w:b/>
          <w:noProof/>
        </w:rPr>
        <w:t>Anrede</w:t>
      </w:r>
      <w:r w:rsidRPr="00820FA0">
        <w:rPr>
          <w:rFonts w:cs="Arial"/>
          <w:b/>
        </w:rPr>
        <w:fldChar w:fldCharType="end"/>
      </w:r>
      <w:bookmarkEnd w:id="6"/>
      <w:r w:rsidRPr="00820FA0">
        <w:rPr>
          <w:rFonts w:cs="Arial"/>
          <w:b/>
        </w:rPr>
        <w:t xml:space="preserve">, </w:t>
      </w:r>
      <w:r w:rsidRPr="00820FA0">
        <w:rPr>
          <w:rFonts w:cs="Arial"/>
          <w:b/>
        </w:rPr>
        <w:fldChar w:fldCharType="begin">
          <w:ffData>
            <w:name w:val="Text6"/>
            <w:enabled/>
            <w:calcOnExit w:val="0"/>
            <w:textInput>
              <w:default w:val="Vorname Name"/>
            </w:textInput>
          </w:ffData>
        </w:fldChar>
      </w:r>
      <w:bookmarkStart w:id="7" w:name="Text6"/>
      <w:r w:rsidRPr="00820FA0">
        <w:rPr>
          <w:rFonts w:cs="Arial"/>
          <w:b/>
        </w:rPr>
        <w:instrText xml:space="preserve"> FORMTEXT </w:instrText>
      </w:r>
      <w:r w:rsidRPr="00820FA0">
        <w:rPr>
          <w:rFonts w:cs="Arial"/>
          <w:b/>
        </w:rPr>
      </w:r>
      <w:r w:rsidRPr="00820FA0">
        <w:rPr>
          <w:rFonts w:cs="Arial"/>
          <w:b/>
        </w:rPr>
        <w:fldChar w:fldCharType="separate"/>
      </w:r>
      <w:r w:rsidRPr="00820FA0">
        <w:rPr>
          <w:rFonts w:cs="Arial"/>
          <w:b/>
          <w:noProof/>
        </w:rPr>
        <w:t>Vorname Name</w:t>
      </w:r>
      <w:r w:rsidRPr="00820FA0">
        <w:rPr>
          <w:rFonts w:cs="Arial"/>
          <w:b/>
        </w:rPr>
        <w:fldChar w:fldCharType="end"/>
      </w:r>
      <w:bookmarkEnd w:id="7"/>
      <w:r w:rsidRPr="00820FA0">
        <w:rPr>
          <w:rFonts w:cs="Arial"/>
          <w:b/>
        </w:rPr>
        <w:t xml:space="preserve">, geb. </w:t>
      </w:r>
      <w:r w:rsidRPr="00820FA0">
        <w:rPr>
          <w:rFonts w:cs="Arial"/>
          <w:b/>
        </w:rPr>
        <w:fldChar w:fldCharType="begin">
          <w:ffData>
            <w:name w:val="Text7"/>
            <w:enabled/>
            <w:calcOnExit w:val="0"/>
            <w:textInput>
              <w:default w:val="Geburtsdatum"/>
            </w:textInput>
          </w:ffData>
        </w:fldChar>
      </w:r>
      <w:bookmarkStart w:id="8" w:name="Text7"/>
      <w:r w:rsidRPr="00820FA0">
        <w:rPr>
          <w:rFonts w:cs="Arial"/>
          <w:b/>
        </w:rPr>
        <w:instrText xml:space="preserve"> FORMTEXT </w:instrText>
      </w:r>
      <w:r w:rsidRPr="00820FA0">
        <w:rPr>
          <w:rFonts w:cs="Arial"/>
          <w:b/>
        </w:rPr>
      </w:r>
      <w:r w:rsidRPr="00820FA0">
        <w:rPr>
          <w:rFonts w:cs="Arial"/>
          <w:b/>
        </w:rPr>
        <w:fldChar w:fldCharType="separate"/>
      </w:r>
      <w:r w:rsidRPr="00820FA0">
        <w:rPr>
          <w:rFonts w:cs="Arial"/>
          <w:b/>
          <w:noProof/>
        </w:rPr>
        <w:t>Geburtsdatum</w:t>
      </w:r>
      <w:r w:rsidRPr="00820FA0">
        <w:rPr>
          <w:rFonts w:cs="Arial"/>
          <w:b/>
        </w:rPr>
        <w:fldChar w:fldCharType="end"/>
      </w:r>
      <w:bookmarkEnd w:id="8"/>
      <w:r w:rsidRPr="00820FA0">
        <w:rPr>
          <w:rFonts w:cs="Arial"/>
          <w:b/>
        </w:rPr>
        <w:t xml:space="preserve">, </w:t>
      </w:r>
      <w:r w:rsidRPr="00820FA0">
        <w:rPr>
          <w:rFonts w:cs="Arial"/>
          <w:b/>
        </w:rPr>
        <w:fldChar w:fldCharType="begin">
          <w:ffData>
            <w:name w:val="Text8"/>
            <w:enabled/>
            <w:calcOnExit w:val="0"/>
            <w:textInput>
              <w:default w:val="Adresse"/>
            </w:textInput>
          </w:ffData>
        </w:fldChar>
      </w:r>
      <w:bookmarkStart w:id="9" w:name="Text8"/>
      <w:r w:rsidRPr="00820FA0">
        <w:rPr>
          <w:rFonts w:cs="Arial"/>
          <w:b/>
        </w:rPr>
        <w:instrText xml:space="preserve"> FORMTEXT </w:instrText>
      </w:r>
      <w:r w:rsidRPr="00820FA0">
        <w:rPr>
          <w:rFonts w:cs="Arial"/>
          <w:b/>
        </w:rPr>
      </w:r>
      <w:r w:rsidRPr="00820FA0">
        <w:rPr>
          <w:rFonts w:cs="Arial"/>
          <w:b/>
        </w:rPr>
        <w:fldChar w:fldCharType="separate"/>
      </w:r>
      <w:r w:rsidRPr="00820FA0">
        <w:rPr>
          <w:rFonts w:cs="Arial"/>
          <w:b/>
          <w:noProof/>
        </w:rPr>
        <w:t>Adresse</w:t>
      </w:r>
      <w:r w:rsidRPr="00820FA0">
        <w:rPr>
          <w:rFonts w:cs="Arial"/>
          <w:b/>
        </w:rPr>
        <w:fldChar w:fldCharType="end"/>
      </w:r>
      <w:bookmarkEnd w:id="9"/>
    </w:p>
    <w:p w:rsidR="00A16380" w:rsidRPr="00820FA0" w:rsidRDefault="00C871C6" w:rsidP="00264288">
      <w:pPr>
        <w:rPr>
          <w:rFonts w:cs="Arial"/>
        </w:rPr>
      </w:pPr>
      <w:r w:rsidRPr="00820FA0">
        <w:rPr>
          <w:rFonts w:cs="Arial"/>
        </w:rPr>
        <w:t xml:space="preserve">(nachstehend als </w:t>
      </w:r>
      <w:r w:rsidRPr="00820FA0">
        <w:rPr>
          <w:rFonts w:cs="Arial"/>
        </w:rPr>
        <w:fldChar w:fldCharType="begin">
          <w:ffData>
            <w:name w:val="Text9"/>
            <w:enabled/>
            <w:calcOnExit w:val="0"/>
            <w:textInput>
              <w:default w:val="Angestellte/r"/>
            </w:textInput>
          </w:ffData>
        </w:fldChar>
      </w:r>
      <w:bookmarkStart w:id="10" w:name="Text9"/>
      <w:r w:rsidRPr="00820FA0">
        <w:rPr>
          <w:rFonts w:cs="Arial"/>
        </w:rPr>
        <w:instrText xml:space="preserve"> FORMTEXT </w:instrText>
      </w:r>
      <w:r w:rsidRPr="00820FA0">
        <w:rPr>
          <w:rFonts w:cs="Arial"/>
        </w:rPr>
      </w:r>
      <w:r w:rsidRPr="00820FA0">
        <w:rPr>
          <w:rFonts w:cs="Arial"/>
        </w:rPr>
        <w:fldChar w:fldCharType="separate"/>
      </w:r>
      <w:r w:rsidRPr="00820FA0">
        <w:rPr>
          <w:rFonts w:cs="Arial"/>
          <w:noProof/>
        </w:rPr>
        <w:t>Angestellte/r</w:t>
      </w:r>
      <w:r w:rsidRPr="00820FA0">
        <w:rPr>
          <w:rFonts w:cs="Arial"/>
        </w:rPr>
        <w:fldChar w:fldCharType="end"/>
      </w:r>
      <w:bookmarkEnd w:id="10"/>
      <w:r w:rsidRPr="00820FA0">
        <w:rPr>
          <w:rFonts w:cs="Arial"/>
        </w:rPr>
        <w:t xml:space="preserve"> bezeichnet)</w:t>
      </w:r>
    </w:p>
    <w:p w:rsidR="00A16380" w:rsidRPr="00820FA0" w:rsidRDefault="00C871C6" w:rsidP="00264288">
      <w:pPr>
        <w:pBdr>
          <w:bottom w:val="single" w:sz="4" w:space="1" w:color="auto"/>
        </w:pBdr>
        <w:rPr>
          <w:rFonts w:cs="Arial"/>
        </w:rPr>
      </w:pPr>
    </w:p>
    <w:p w:rsidR="00A16380" w:rsidRPr="00820FA0" w:rsidRDefault="00C871C6" w:rsidP="00264288">
      <w:pPr>
        <w:rPr>
          <w:rFonts w:cs="Arial"/>
        </w:rPr>
      </w:pPr>
    </w:p>
    <w:p w:rsidR="002B1459" w:rsidRPr="00BF4AEB" w:rsidRDefault="00C871C6" w:rsidP="00264288">
      <w:pPr>
        <w:rPr>
          <w:rFonts w:cs="Arial"/>
        </w:rPr>
      </w:pPr>
      <w:r w:rsidRPr="00BF4AEB">
        <w:rPr>
          <w:rFonts w:cs="Arial"/>
        </w:rPr>
        <w:t xml:space="preserve">Gemäss § 83a </w:t>
      </w:r>
      <w:r w:rsidRPr="00BF4AEB">
        <w:rPr>
          <w:rFonts w:cs="Arial"/>
        </w:rPr>
        <w:t>Abs. 4</w:t>
      </w:r>
      <w:r w:rsidRPr="00BF4AEB">
        <w:rPr>
          <w:rFonts w:cs="Arial"/>
        </w:rPr>
        <w:t xml:space="preserve"> </w:t>
      </w:r>
      <w:r w:rsidRPr="00BF4AEB">
        <w:rPr>
          <w:rFonts w:cs="Arial"/>
        </w:rPr>
        <w:t xml:space="preserve">sowie § 11d </w:t>
      </w:r>
      <w:r w:rsidRPr="00BF4AEB">
        <w:rPr>
          <w:rFonts w:cs="Arial"/>
        </w:rPr>
        <w:t xml:space="preserve">der Personalverordnung können </w:t>
      </w:r>
      <w:r w:rsidRPr="00BF4AEB">
        <w:rPr>
          <w:rFonts w:cs="Arial"/>
        </w:rPr>
        <w:t>Schulleiterinnen und Schulleiter und die</w:t>
      </w:r>
      <w:r w:rsidRPr="00BF4AEB">
        <w:rPr>
          <w:rFonts w:cs="Arial"/>
        </w:rPr>
        <w:t xml:space="preserve"> zuständige Behörde einvernehmlich Ve</w:t>
      </w:r>
      <w:r w:rsidRPr="00BF4AEB">
        <w:rPr>
          <w:rFonts w:cs="Arial"/>
        </w:rPr>
        <w:t>rtrauensarbeitszeit vereinb</w:t>
      </w:r>
      <w:r w:rsidRPr="00BF4AEB">
        <w:rPr>
          <w:rFonts w:cs="Arial"/>
        </w:rPr>
        <w:t>aren</w:t>
      </w:r>
      <w:r w:rsidRPr="00BF4AEB">
        <w:rPr>
          <w:rFonts w:cs="Arial"/>
        </w:rPr>
        <w:t xml:space="preserve">. </w:t>
      </w:r>
    </w:p>
    <w:p w:rsidR="002B1459" w:rsidRDefault="00C871C6" w:rsidP="00264288">
      <w:pPr>
        <w:rPr>
          <w:rFonts w:cs="Arial"/>
        </w:rPr>
      </w:pPr>
    </w:p>
    <w:p w:rsidR="00A16380" w:rsidRDefault="00C871C6" w:rsidP="00264288">
      <w:pPr>
        <w:rPr>
          <w:rFonts w:cs="Arial"/>
        </w:rPr>
      </w:pPr>
      <w:r>
        <w:rPr>
          <w:rFonts w:cs="Arial"/>
        </w:rPr>
        <w:t>Die Parteien vereinbaren deshalb was folgt:</w:t>
      </w:r>
    </w:p>
    <w:p w:rsidR="00A9436A" w:rsidRPr="00820FA0" w:rsidRDefault="00C871C6" w:rsidP="00264288">
      <w:pPr>
        <w:rPr>
          <w:rFonts w:cs="Arial"/>
        </w:rPr>
      </w:pPr>
    </w:p>
    <w:p w:rsidR="00A16380" w:rsidRPr="00820FA0" w:rsidRDefault="00C871C6" w:rsidP="00225C74">
      <w:pPr>
        <w:pStyle w:val="Listenabsatz"/>
        <w:numPr>
          <w:ilvl w:val="0"/>
          <w:numId w:val="36"/>
        </w:numPr>
        <w:ind w:left="567" w:hanging="567"/>
        <w:rPr>
          <w:rFonts w:cs="Arial"/>
        </w:rPr>
      </w:pPr>
      <w:r>
        <w:rPr>
          <w:rFonts w:cs="Arial"/>
        </w:rPr>
        <w:t xml:space="preserve">Ab </w:t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>
              <w:default w:val="01.mm.jjjj"/>
            </w:textInput>
          </w:ffData>
        </w:fldChar>
      </w:r>
      <w:bookmarkStart w:id="11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01.mm.jjjj</w:t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gilt für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ie/d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die/den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ngestellte/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Angestellte/n</w:t>
      </w:r>
      <w:r>
        <w:rPr>
          <w:rFonts w:cs="Arial"/>
        </w:rPr>
        <w:fldChar w:fldCharType="end"/>
      </w:r>
      <w:r>
        <w:rPr>
          <w:rFonts w:cs="Arial"/>
        </w:rPr>
        <w:t xml:space="preserve"> Vertrauensarbeitszeit.</w:t>
      </w:r>
    </w:p>
    <w:p w:rsidR="00A16380" w:rsidRPr="00820FA0" w:rsidRDefault="00C871C6" w:rsidP="00264288">
      <w:pPr>
        <w:pStyle w:val="Listenabsatz"/>
        <w:rPr>
          <w:rFonts w:cs="Arial"/>
        </w:rPr>
      </w:pPr>
    </w:p>
    <w:p w:rsidR="00A9436A" w:rsidRPr="00A9436A" w:rsidRDefault="00C871C6" w:rsidP="00A9436A">
      <w:pPr>
        <w:pStyle w:val="Listenabsatz"/>
        <w:numPr>
          <w:ilvl w:val="0"/>
          <w:numId w:val="36"/>
        </w:numPr>
        <w:ind w:left="567" w:hanging="567"/>
        <w:rPr>
          <w:rFonts w:cs="Arial"/>
        </w:rPr>
      </w:pPr>
      <w:r>
        <w:rPr>
          <w:rFonts w:cs="Arial"/>
        </w:rPr>
        <w:t>Mit Ve</w:t>
      </w:r>
      <w:r>
        <w:rPr>
          <w:rFonts w:cs="Arial"/>
        </w:rPr>
        <w:t xml:space="preserve">reinbarung der Vertrauensarbeitszeit ist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ie/d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die/der</w:t>
      </w:r>
      <w:r>
        <w:rPr>
          <w:rFonts w:cs="Arial"/>
        </w:rPr>
        <w:fldChar w:fldCharType="end"/>
      </w:r>
      <w:r>
        <w:rPr>
          <w:rFonts w:cs="Arial"/>
        </w:rPr>
        <w:t xml:space="preserve"> Angestellte </w:t>
      </w:r>
      <w:r w:rsidRPr="00A9436A">
        <w:rPr>
          <w:rFonts w:cs="Arial"/>
        </w:rPr>
        <w:t xml:space="preserve">von der Arbeitszeiterfassung gemäss § 19 der Personalverordnung befreit.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Sie/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Sie/Er</w:t>
      </w:r>
      <w:r>
        <w:rPr>
          <w:rFonts w:cs="Arial"/>
        </w:rPr>
        <w:fldChar w:fldCharType="end"/>
      </w:r>
      <w:r>
        <w:rPr>
          <w:rFonts w:cs="Arial"/>
        </w:rPr>
        <w:t xml:space="preserve"> erfasst</w:t>
      </w:r>
      <w:r w:rsidRPr="00A9436A">
        <w:rPr>
          <w:rFonts w:cs="Arial"/>
        </w:rPr>
        <w:t xml:space="preserve"> lediglich die Abwesenheiten gemäss den Vorgaben der Dienststelle Personal.</w:t>
      </w:r>
    </w:p>
    <w:p w:rsidR="00A9436A" w:rsidRPr="00A9436A" w:rsidRDefault="00C871C6" w:rsidP="00A9436A">
      <w:pPr>
        <w:pStyle w:val="Listenabsatz"/>
        <w:rPr>
          <w:rFonts w:cs="Arial"/>
        </w:rPr>
      </w:pPr>
    </w:p>
    <w:p w:rsidR="00732C95" w:rsidRDefault="00C871C6" w:rsidP="00225C74">
      <w:pPr>
        <w:pStyle w:val="Listenabsatz"/>
        <w:numPr>
          <w:ilvl w:val="0"/>
          <w:numId w:val="36"/>
        </w:numPr>
        <w:ind w:left="567" w:hanging="567"/>
        <w:rPr>
          <w:rFonts w:cs="Arial"/>
        </w:rPr>
      </w:pPr>
      <w:r>
        <w:rPr>
          <w:rFonts w:cs="Arial"/>
        </w:rPr>
        <w:t xml:space="preserve">Die am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01.mm.jjjj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01.mm.jjjj</w:t>
      </w:r>
      <w:r>
        <w:rPr>
          <w:rFonts w:cs="Arial"/>
        </w:rPr>
        <w:fldChar w:fldCharType="end"/>
      </w:r>
      <w:r>
        <w:rPr>
          <w:rFonts w:cs="Arial"/>
        </w:rPr>
        <w:t xml:space="preserve"> bestehenden Mehrstunden werden in Kompensationstage umgewandelt und sind innert nützlicher Frist zu beziehen. Nicht bezogene zusätzliche Kompensationstage verfallen nach fünf Jahren.</w:t>
      </w:r>
    </w:p>
    <w:p w:rsidR="00051FC5" w:rsidRDefault="00C871C6" w:rsidP="00051FC5">
      <w:pPr>
        <w:rPr>
          <w:rFonts w:cs="Arial"/>
          <w:szCs w:val="24"/>
          <w:lang w:eastAsia="en-US"/>
        </w:rPr>
      </w:pPr>
    </w:p>
    <w:p w:rsidR="00051FC5" w:rsidRPr="00051FC5" w:rsidRDefault="00C871C6" w:rsidP="00051FC5">
      <w:pPr>
        <w:ind w:left="567"/>
        <w:rPr>
          <w:rFonts w:cs="Arial"/>
        </w:rPr>
      </w:pPr>
      <w:r>
        <w:rPr>
          <w:rFonts w:cs="Arial"/>
        </w:rPr>
        <w:t>Die Umw</w:t>
      </w:r>
      <w:r>
        <w:rPr>
          <w:rFonts w:cs="Arial"/>
        </w:rPr>
        <w:t xml:space="preserve">andlung der bestehenden Mehrstunden ergibt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</w:t>
      </w:r>
      <w:r>
        <w:rPr>
          <w:rFonts w:cs="Arial"/>
        </w:rPr>
        <w:fldChar w:fldCharType="end"/>
      </w:r>
      <w:r>
        <w:rPr>
          <w:rFonts w:cs="Arial"/>
        </w:rPr>
        <w:t xml:space="preserve"> zusätzliche Kompensationstage.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Vereinbarung einer Bezugsregel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[Vereinbarung einer Bezugsregel]</w:t>
      </w:r>
      <w:r>
        <w:rPr>
          <w:rFonts w:cs="Arial"/>
        </w:rPr>
        <w:fldChar w:fldCharType="end"/>
      </w:r>
    </w:p>
    <w:p w:rsidR="00732C95" w:rsidRPr="00732C95" w:rsidRDefault="00C871C6" w:rsidP="00732C95">
      <w:pPr>
        <w:rPr>
          <w:rFonts w:cs="Arial"/>
        </w:rPr>
      </w:pPr>
    </w:p>
    <w:p w:rsidR="00A9436A" w:rsidRDefault="00C871C6" w:rsidP="00225C74">
      <w:pPr>
        <w:pStyle w:val="Listenabsatz"/>
        <w:numPr>
          <w:ilvl w:val="0"/>
          <w:numId w:val="36"/>
        </w:numPr>
        <w:ind w:left="567" w:hanging="567"/>
        <w:rPr>
          <w:rFonts w:cs="Arial"/>
        </w:rPr>
      </w:pPr>
      <w:r>
        <w:rPr>
          <w:rFonts w:cs="Arial"/>
        </w:rPr>
        <w:t>Die Ausgestaltung der Vertrauensarbeitszeit richtet sich nach der «Weisung Vertrauensarbeitszeit» der Dienststelle Personal (Beilage). Diese gilt als integrierender Bestandteil der Vereinbarung.</w:t>
      </w:r>
    </w:p>
    <w:p w:rsidR="00A9436A" w:rsidRPr="00A9436A" w:rsidRDefault="00C871C6" w:rsidP="00A9436A">
      <w:pPr>
        <w:pStyle w:val="Listenabsatz"/>
        <w:rPr>
          <w:rFonts w:cs="Arial"/>
        </w:rPr>
      </w:pPr>
    </w:p>
    <w:p w:rsidR="00A16380" w:rsidRPr="00820FA0" w:rsidRDefault="00C871C6" w:rsidP="00225C74">
      <w:pPr>
        <w:pStyle w:val="Listenabsatz"/>
        <w:numPr>
          <w:ilvl w:val="0"/>
          <w:numId w:val="36"/>
        </w:numPr>
        <w:ind w:left="567" w:hanging="567"/>
        <w:rPr>
          <w:rFonts w:cs="Arial"/>
        </w:rPr>
      </w:pPr>
      <w:r>
        <w:rPr>
          <w:rFonts w:cs="Arial"/>
        </w:rPr>
        <w:t>Die Vereinbarung der Vertrauensarb</w:t>
      </w:r>
      <w:r>
        <w:rPr>
          <w:rFonts w:cs="Arial"/>
        </w:rPr>
        <w:t>eitszeit ka</w:t>
      </w:r>
      <w:r>
        <w:rPr>
          <w:rFonts w:cs="Arial"/>
        </w:rPr>
        <w:t xml:space="preserve">nn jeweils auf Ende des </w:t>
      </w:r>
      <w:r w:rsidRPr="00BF4AEB">
        <w:rPr>
          <w:rFonts w:cs="Arial"/>
        </w:rPr>
        <w:t>Schul</w:t>
      </w:r>
      <w:r w:rsidRPr="00BF4AEB">
        <w:rPr>
          <w:rFonts w:cs="Arial"/>
        </w:rPr>
        <w:t xml:space="preserve">jahres </w:t>
      </w:r>
      <w:r>
        <w:rPr>
          <w:rFonts w:cs="Arial"/>
        </w:rPr>
        <w:t>widerrufen werden.</w:t>
      </w:r>
    </w:p>
    <w:p w:rsidR="00A16380" w:rsidRPr="00820FA0" w:rsidRDefault="00C871C6" w:rsidP="0073081F">
      <w:pPr>
        <w:pStyle w:val="Listenabsatz"/>
        <w:rPr>
          <w:rFonts w:cs="Arial"/>
        </w:rPr>
      </w:pPr>
    </w:p>
    <w:p w:rsidR="00A16380" w:rsidRPr="00820FA0" w:rsidRDefault="00C871C6" w:rsidP="00225C74">
      <w:pPr>
        <w:pStyle w:val="Listenabsatz"/>
        <w:numPr>
          <w:ilvl w:val="0"/>
          <w:numId w:val="36"/>
        </w:numPr>
        <w:ind w:left="567" w:hanging="567"/>
        <w:rPr>
          <w:rFonts w:cs="Arial"/>
        </w:rPr>
      </w:pPr>
      <w:r w:rsidRPr="00820FA0">
        <w:rPr>
          <w:rFonts w:cs="Arial"/>
        </w:rPr>
        <w:t>Die Vereinbarung tritt mit der Unterzeichnung per sofort in Kraft. Sie wird zweifach ausgefertigt.</w:t>
      </w:r>
    </w:p>
    <w:p w:rsidR="00A16380" w:rsidRPr="00820FA0" w:rsidRDefault="00C871C6" w:rsidP="00225C74">
      <w:pPr>
        <w:pStyle w:val="Listenabsatz"/>
        <w:ind w:left="567" w:hanging="567"/>
        <w:rPr>
          <w:rFonts w:cs="Arial"/>
        </w:rPr>
      </w:pPr>
    </w:p>
    <w:p w:rsidR="00A16380" w:rsidRPr="00820FA0" w:rsidRDefault="00C871C6" w:rsidP="00FE4F19">
      <w:pPr>
        <w:rPr>
          <w:rFonts w:cs="Arial"/>
        </w:rPr>
      </w:pPr>
    </w:p>
    <w:p w:rsidR="00A16380" w:rsidRPr="00820FA0" w:rsidRDefault="00C871C6" w:rsidP="00FE4F19">
      <w:pPr>
        <w:rPr>
          <w:rFonts w:cs="Arial"/>
        </w:rPr>
      </w:pPr>
      <w:r w:rsidRPr="00820FA0">
        <w:rPr>
          <w:rFonts w:cs="Arial"/>
        </w:rPr>
        <w:fldChar w:fldCharType="begin">
          <w:ffData>
            <w:name w:val="Text27"/>
            <w:enabled/>
            <w:calcOnExit w:val="0"/>
            <w:textInput>
              <w:default w:val="Ort"/>
            </w:textInput>
          </w:ffData>
        </w:fldChar>
      </w:r>
      <w:bookmarkStart w:id="12" w:name="Text27"/>
      <w:r w:rsidRPr="00820FA0">
        <w:rPr>
          <w:rFonts w:cs="Arial"/>
        </w:rPr>
        <w:instrText xml:space="preserve"> FORMTEXT </w:instrText>
      </w:r>
      <w:r w:rsidRPr="00820FA0">
        <w:rPr>
          <w:rFonts w:cs="Arial"/>
        </w:rPr>
      </w:r>
      <w:r w:rsidRPr="00820FA0">
        <w:rPr>
          <w:rFonts w:cs="Arial"/>
        </w:rPr>
        <w:fldChar w:fldCharType="separate"/>
      </w:r>
      <w:r w:rsidRPr="00820FA0">
        <w:rPr>
          <w:rFonts w:cs="Arial"/>
          <w:noProof/>
        </w:rPr>
        <w:t>Ort</w:t>
      </w:r>
      <w:r w:rsidRPr="00820FA0">
        <w:rPr>
          <w:rFonts w:cs="Arial"/>
        </w:rPr>
        <w:fldChar w:fldCharType="end"/>
      </w:r>
      <w:bookmarkEnd w:id="12"/>
      <w:r w:rsidRPr="00820FA0">
        <w:rPr>
          <w:rFonts w:cs="Arial"/>
        </w:rPr>
        <w:t xml:space="preserve">, </w:t>
      </w:r>
      <w:r w:rsidRPr="00820FA0"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Datum"/>
            </w:textInput>
          </w:ffData>
        </w:fldChar>
      </w:r>
      <w:bookmarkStart w:id="13" w:name="Text28"/>
      <w:r w:rsidRPr="00820FA0">
        <w:rPr>
          <w:rFonts w:cs="Arial"/>
        </w:rPr>
        <w:instrText xml:space="preserve"> FORMTEXT </w:instrText>
      </w:r>
      <w:r w:rsidRPr="00820FA0">
        <w:rPr>
          <w:rFonts w:cs="Arial"/>
        </w:rPr>
      </w:r>
      <w:r w:rsidRPr="00820FA0">
        <w:rPr>
          <w:rFonts w:cs="Arial"/>
        </w:rPr>
        <w:fldChar w:fldCharType="separate"/>
      </w:r>
      <w:r w:rsidRPr="00820FA0">
        <w:rPr>
          <w:rFonts w:cs="Arial"/>
          <w:noProof/>
        </w:rPr>
        <w:t>Datum</w:t>
      </w:r>
      <w:r w:rsidRPr="00820FA0">
        <w:rPr>
          <w:rFonts w:cs="Arial"/>
        </w:rPr>
        <w:fldChar w:fldCharType="end"/>
      </w:r>
      <w:bookmarkEnd w:id="13"/>
    </w:p>
    <w:p w:rsidR="00A16380" w:rsidRPr="00820FA0" w:rsidRDefault="00C871C6" w:rsidP="00264288">
      <w:pPr>
        <w:pStyle w:val="Listenabsatz"/>
        <w:rPr>
          <w:rFonts w:cs="Arial"/>
        </w:rPr>
      </w:pPr>
    </w:p>
    <w:p w:rsidR="00A16380" w:rsidRPr="00820FA0" w:rsidRDefault="00C871C6" w:rsidP="00264288">
      <w:pPr>
        <w:rPr>
          <w:rFonts w:cs="Arial"/>
        </w:rPr>
      </w:pPr>
    </w:p>
    <w:p w:rsidR="00A16380" w:rsidRPr="00820FA0" w:rsidRDefault="00C871C6" w:rsidP="00264288">
      <w:pPr>
        <w:rPr>
          <w:rFonts w:cs="Arial"/>
        </w:rPr>
      </w:pPr>
    </w:p>
    <w:p w:rsidR="00A16380" w:rsidRPr="00051FC5" w:rsidRDefault="00C871C6" w:rsidP="00051FC5">
      <w:pPr>
        <w:tabs>
          <w:tab w:val="left" w:pos="3402"/>
          <w:tab w:val="left" w:pos="5103"/>
          <w:tab w:val="left" w:pos="8505"/>
        </w:tabs>
        <w:rPr>
          <w:rFonts w:cs="Arial"/>
          <w:u w:val="single"/>
        </w:rPr>
      </w:pPr>
      <w:r w:rsidRPr="00820FA0">
        <w:rPr>
          <w:rFonts w:cs="Arial"/>
          <w:u w:val="single"/>
        </w:rPr>
        <w:tab/>
      </w:r>
      <w:r w:rsidRPr="00820FA0">
        <w:rPr>
          <w:rFonts w:cs="Arial"/>
        </w:rPr>
        <w:tab/>
      </w:r>
      <w:r w:rsidRPr="00051FC5">
        <w:rPr>
          <w:rFonts w:cs="Arial"/>
          <w:u w:val="single"/>
        </w:rPr>
        <w:tab/>
      </w:r>
    </w:p>
    <w:p w:rsidR="00A16380" w:rsidRPr="00820FA0" w:rsidRDefault="00C871C6" w:rsidP="00051FC5">
      <w:pPr>
        <w:tabs>
          <w:tab w:val="left" w:pos="2835"/>
          <w:tab w:val="left" w:pos="5103"/>
          <w:tab w:val="left" w:pos="8505"/>
        </w:tabs>
        <w:rPr>
          <w:rFonts w:cs="Arial"/>
        </w:rPr>
      </w:pPr>
      <w:r w:rsidRPr="00820FA0">
        <w:rPr>
          <w:rFonts w:cs="Arial"/>
        </w:rPr>
        <w:fldChar w:fldCharType="begin">
          <w:ffData>
            <w:name w:val="Text29"/>
            <w:enabled/>
            <w:calcOnExit w:val="0"/>
            <w:textInput>
              <w:default w:val="Name Arbeitgeberin"/>
            </w:textInput>
          </w:ffData>
        </w:fldChar>
      </w:r>
      <w:bookmarkStart w:id="14" w:name="Text29"/>
      <w:r w:rsidRPr="00820FA0">
        <w:rPr>
          <w:rFonts w:cs="Arial"/>
        </w:rPr>
        <w:instrText xml:space="preserve"> FORMTEXT </w:instrText>
      </w:r>
      <w:r w:rsidRPr="00820FA0">
        <w:rPr>
          <w:rFonts w:cs="Arial"/>
        </w:rPr>
      </w:r>
      <w:r w:rsidRPr="00820FA0">
        <w:rPr>
          <w:rFonts w:cs="Arial"/>
        </w:rPr>
        <w:fldChar w:fldCharType="separate"/>
      </w:r>
      <w:r w:rsidRPr="00820FA0">
        <w:rPr>
          <w:rFonts w:cs="Arial"/>
          <w:noProof/>
        </w:rPr>
        <w:t>Name Arbeitgeber</w:t>
      </w:r>
      <w:r>
        <w:rPr>
          <w:rFonts w:cs="Arial"/>
          <w:noProof/>
        </w:rPr>
        <w:t>/</w:t>
      </w:r>
      <w:r w:rsidRPr="00820FA0">
        <w:rPr>
          <w:rFonts w:cs="Arial"/>
          <w:noProof/>
        </w:rPr>
        <w:t>in</w:t>
      </w:r>
      <w:r w:rsidRPr="00820FA0">
        <w:rPr>
          <w:rFonts w:cs="Arial"/>
        </w:rPr>
        <w:fldChar w:fldCharType="end"/>
      </w:r>
      <w:bookmarkEnd w:id="14"/>
      <w:r w:rsidRPr="00820FA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>
              <w:default w:val="Name Angestellte/r"/>
            </w:textInput>
          </w:ffData>
        </w:fldChar>
      </w:r>
      <w:bookmarkStart w:id="15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Name Angestellte/r</w:t>
      </w:r>
      <w:r>
        <w:rPr>
          <w:rFonts w:cs="Arial"/>
        </w:rPr>
        <w:fldChar w:fldCharType="end"/>
      </w:r>
      <w:bookmarkEnd w:id="15"/>
    </w:p>
    <w:p w:rsidR="00A16380" w:rsidRDefault="00C871C6" w:rsidP="00264288">
      <w:pPr>
        <w:rPr>
          <w:rFonts w:cs="Arial"/>
        </w:rPr>
      </w:pPr>
    </w:p>
    <w:p w:rsidR="00051FC5" w:rsidRDefault="00C871C6" w:rsidP="003D3E87">
      <w:pPr>
        <w:rPr>
          <w:rFonts w:cs="Arial"/>
        </w:rPr>
      </w:pPr>
    </w:p>
    <w:p w:rsidR="00014413" w:rsidRPr="00820FA0" w:rsidRDefault="00C871C6" w:rsidP="003D3E87">
      <w:r w:rsidRPr="00820FA0">
        <w:rPr>
          <w:rFonts w:cs="Arial"/>
        </w:rPr>
        <w:t>Beilage:</w:t>
      </w:r>
      <w:bookmarkEnd w:id="2"/>
      <w:r>
        <w:rPr>
          <w:rFonts w:cs="Arial"/>
        </w:rPr>
        <w:t xml:space="preserve"> </w:t>
      </w:r>
      <w:r w:rsidRPr="00A9436A">
        <w:rPr>
          <w:rFonts w:cs="Arial"/>
        </w:rPr>
        <w:t>Weisung Vertrauensarbeitszeit</w:t>
      </w:r>
    </w:p>
    <w:sectPr w:rsidR="00014413" w:rsidRPr="00820FA0" w:rsidSect="003D3E8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71C6">
      <w:r>
        <w:separator/>
      </w:r>
    </w:p>
  </w:endnote>
  <w:endnote w:type="continuationSeparator" w:id="0">
    <w:p w:rsidR="00000000" w:rsidRDefault="00C8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4C" w:rsidRDefault="00C871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D015F" w:rsidTr="005D0B28">
      <w:tc>
        <w:tcPr>
          <w:tcW w:w="6177" w:type="dxa"/>
          <w:vAlign w:val="center"/>
        </w:tcPr>
        <w:p w:rsidR="003D3E87" w:rsidRPr="00820FA0" w:rsidRDefault="00C871C6" w:rsidP="00C22A5F">
          <w:pPr>
            <w:pStyle w:val="Fusszeile"/>
          </w:pPr>
          <w:r w:rsidRPr="00820FA0">
            <w:fldChar w:fldCharType="begin"/>
          </w:r>
          <w:r w:rsidRPr="00820FA0">
            <w:rPr>
              <w:lang w:eastAsia="de-DE"/>
            </w:rPr>
            <w:instrText xml:space="preserve"> IF </w:instrText>
          </w:r>
          <w:r w:rsidRPr="00820FA0">
            <w:fldChar w:fldCharType="begin"/>
          </w:r>
          <w:r w:rsidRPr="00820FA0">
            <w:rPr>
              <w:lang w:eastAsia="de-DE"/>
            </w:rPr>
            <w:instrText xml:space="preserve"> DOCPROPERTY "CMIdata.G_Signatur"\*CHARFORMAT </w:instrText>
          </w:r>
          <w:r w:rsidRPr="00820FA0">
            <w:fldChar w:fldCharType="end"/>
          </w:r>
          <w:r w:rsidRPr="00820FA0">
            <w:rPr>
              <w:lang w:eastAsia="de-DE"/>
            </w:rPr>
            <w:instrText xml:space="preserve"> = "" "</w:instrText>
          </w:r>
          <w:r w:rsidRPr="00820FA0">
            <w:fldChar w:fldCharType="begin"/>
          </w:r>
          <w:r w:rsidRPr="00820FA0">
            <w:rPr>
              <w:lang w:eastAsia="de-DE"/>
            </w:rPr>
            <w:instrText xml:space="preserve"> IF </w:instrText>
          </w:r>
          <w:r w:rsidRPr="00820FA0">
            <w:fldChar w:fldCharType="begin"/>
          </w:r>
          <w:r w:rsidRPr="00820FA0">
            <w:rPr>
              <w:lang w:eastAsia="de-DE"/>
            </w:rPr>
            <w:instrText xml:space="preserve"> DOCPROPERTY "CMIdata.G_Laufnummer"\*CHARFORMAT </w:instrText>
          </w:r>
          <w:r w:rsidRPr="00820FA0">
            <w:fldChar w:fldCharType="separate"/>
          </w:r>
          <w:r w:rsidRPr="00820FA0">
            <w:rPr>
              <w:lang w:eastAsia="de-DE"/>
            </w:rPr>
            <w:instrText>2018-189</w:instrText>
          </w:r>
          <w:r w:rsidRPr="00820FA0">
            <w:fldChar w:fldCharType="end"/>
          </w:r>
          <w:r w:rsidRPr="00820FA0">
            <w:rPr>
              <w:lang w:eastAsia="de-DE"/>
            </w:rPr>
            <w:instrText xml:space="preserve"> = "" "" "</w:instrText>
          </w:r>
          <w:r w:rsidRPr="00820FA0">
            <w:fldChar w:fldCharType="begin"/>
          </w:r>
          <w:r w:rsidRPr="00820FA0">
            <w:rPr>
              <w:lang w:eastAsia="de-DE"/>
            </w:rPr>
            <w:instrText xml:space="preserve"> DOCPROPERTY "CMIdata.G_Laufnummer"\*CHARFORMAT </w:instrText>
          </w:r>
          <w:r w:rsidRPr="00820FA0">
            <w:fldChar w:fldCharType="separate"/>
          </w:r>
          <w:r w:rsidRPr="00820FA0">
            <w:rPr>
              <w:lang w:eastAsia="de-DE"/>
            </w:rPr>
            <w:instrText>2018-189</w:instrText>
          </w:r>
          <w:r w:rsidRPr="00820FA0">
            <w:fldChar w:fldCharType="end"/>
          </w:r>
          <w:r w:rsidRPr="00820FA0">
            <w:rPr>
              <w:lang w:eastAsia="de-DE"/>
            </w:rPr>
            <w:instrText xml:space="preserve"> / </w:instrText>
          </w:r>
          <w:r w:rsidRPr="00820FA0">
            <w:fldChar w:fldCharType="begin"/>
          </w:r>
          <w:r w:rsidRPr="00820FA0">
            <w:rPr>
              <w:lang w:eastAsia="de-DE"/>
            </w:rPr>
            <w:instrText xml:space="preserve"> DOCPROPERTY "CMIdata.Dok_Titel"\*CHARFORMAT </w:instrText>
          </w:r>
          <w:r w:rsidRPr="00820FA0">
            <w:fldChar w:fldCharType="separate"/>
          </w:r>
          <w:r w:rsidRPr="00820FA0">
            <w:rPr>
              <w:lang w:eastAsia="de-DE"/>
            </w:rPr>
            <w:instrText>Vereinbarung_Vertrauensarbeitszeit für SL-Mitglieder Volksschule</w:instrText>
          </w:r>
          <w:r w:rsidRPr="00820FA0">
            <w:fldChar w:fldCharType="end"/>
          </w:r>
          <w:r w:rsidRPr="00820FA0">
            <w:rPr>
              <w:lang w:eastAsia="de-DE"/>
            </w:rPr>
            <w:instrText xml:space="preserve">" \* MERGEFORMAT </w:instrText>
          </w:r>
          <w:r w:rsidRPr="00820FA0">
            <w:fldChar w:fldCharType="separate"/>
          </w:r>
          <w:r w:rsidRPr="00820FA0">
            <w:rPr>
              <w:lang w:eastAsia="de-DE"/>
            </w:rPr>
            <w:instrText>2018-189 / Vereinbarung_Vertrauensarbeitszeit für SL-Mitglieder V</w:instrText>
          </w:r>
          <w:r w:rsidRPr="00820FA0">
            <w:rPr>
              <w:lang w:eastAsia="de-DE"/>
            </w:rPr>
            <w:instrText>olksschule</w:instrText>
          </w:r>
          <w:r w:rsidRPr="00820FA0">
            <w:fldChar w:fldCharType="end"/>
          </w:r>
          <w:r w:rsidRPr="00820FA0">
            <w:rPr>
              <w:lang w:eastAsia="de-DE"/>
            </w:rPr>
            <w:instrText>" "</w:instrText>
          </w:r>
          <w:r w:rsidRPr="00820FA0">
            <w:fldChar w:fldCharType="begin"/>
          </w:r>
          <w:r w:rsidRPr="00820FA0">
            <w:rPr>
              <w:lang w:eastAsia="de-DE"/>
            </w:rPr>
            <w:instrText xml:space="preserve"> DOCPROPERTY "CMIdata.G_Signatur"\*CHARFORMAT </w:instrText>
          </w:r>
          <w:r w:rsidRPr="00820FA0">
            <w:fldChar w:fldCharType="separate"/>
          </w:r>
          <w:r w:rsidRPr="00820FA0">
            <w:rPr>
              <w:lang w:eastAsia="de-DE"/>
            </w:rPr>
            <w:instrText>CMIdata.G_Signatur</w:instrText>
          </w:r>
          <w:r w:rsidRPr="00820FA0">
            <w:fldChar w:fldCharType="end"/>
          </w:r>
          <w:r w:rsidRPr="00820FA0">
            <w:rPr>
              <w:lang w:eastAsia="de-DE"/>
            </w:rPr>
            <w:instrText xml:space="preserve"> / </w:instrText>
          </w:r>
          <w:r w:rsidRPr="00820FA0">
            <w:fldChar w:fldCharType="begin"/>
          </w:r>
          <w:r w:rsidRPr="00820FA0">
            <w:rPr>
              <w:lang w:eastAsia="de-DE"/>
            </w:rPr>
            <w:instrText xml:space="preserve"> DOCPROPERTY "CMIdata.Dok_Titel"\*CHARFORMAT </w:instrText>
          </w:r>
          <w:r w:rsidRPr="00820FA0">
            <w:fldChar w:fldCharType="separate"/>
          </w:r>
          <w:r w:rsidRPr="00820FA0">
            <w:rPr>
              <w:lang w:eastAsia="de-DE"/>
            </w:rPr>
            <w:instrText>CMIdata.Dok_Titel</w:instrText>
          </w:r>
          <w:r w:rsidRPr="00820FA0">
            <w:fldChar w:fldCharType="end"/>
          </w:r>
          <w:r w:rsidRPr="00820FA0">
            <w:rPr>
              <w:lang w:eastAsia="de-DE"/>
            </w:rPr>
            <w:instrText xml:space="preserve">" \* MERGEFORMAT </w:instrText>
          </w:r>
          <w:r w:rsidRPr="00820FA0">
            <w:fldChar w:fldCharType="separate"/>
          </w:r>
          <w:r w:rsidRPr="00820FA0">
            <w:rPr>
              <w:noProof/>
              <w:lang w:eastAsia="de-DE"/>
            </w:rPr>
            <w:t>2018-189 / Vereinbarung_Vertrauensarbeitszeit für SL-Mitglieder Volksschule</w:t>
          </w:r>
          <w:r w:rsidRPr="00820FA0">
            <w:fldChar w:fldCharType="end"/>
          </w:r>
        </w:p>
      </w:tc>
      <w:tc>
        <w:tcPr>
          <w:tcW w:w="2951" w:type="dxa"/>
        </w:tcPr>
        <w:p w:rsidR="003D3E87" w:rsidRPr="00820FA0" w:rsidRDefault="00C871C6" w:rsidP="00C22A5F">
          <w:pPr>
            <w:pStyle w:val="Fusszeile-Seite"/>
            <w:rPr>
              <w:lang w:eastAsia="de-DE"/>
            </w:rPr>
          </w:pP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IF 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NUMP</w:instrText>
          </w:r>
          <w:r w:rsidRPr="00820FA0">
            <w:rPr>
              <w:lang w:eastAsia="de-DE"/>
            </w:rPr>
            <w:instrText xml:space="preserve">AGES </w:instrText>
          </w:r>
          <w:r w:rsidRPr="00820FA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 &gt; "1" "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IF 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DOCPROPERTY "Doc.Page"\*CHARFORMAT 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 = "" "Seite" "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IF 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DOCPROPERTY "Doc.Page"\*CHARFORMAT </w:instrText>
          </w:r>
          <w:r w:rsidRPr="00820FA0">
            <w:rPr>
              <w:lang w:eastAsia="de-DE"/>
            </w:rPr>
            <w:fldChar w:fldCharType="separate"/>
          </w:r>
          <w:r w:rsidRPr="00820FA0">
            <w:rPr>
              <w:lang w:eastAsia="de-DE"/>
            </w:rPr>
            <w:instrText>Doc.Page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 = "Doc.Page" "Seite" "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DOCPROPERTY "Doc.Page"\*CHARFORMAT 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" </w:instrText>
          </w:r>
          <w:r w:rsidRPr="00820FA0">
            <w:rPr>
              <w:lang w:eastAsia="de-DE"/>
            </w:rPr>
            <w:fldChar w:fldCharType="separate"/>
          </w:r>
          <w:r w:rsidRPr="00820FA0">
            <w:rPr>
              <w:noProof/>
              <w:lang w:eastAsia="de-DE"/>
            </w:rPr>
            <w:instrText>Seite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" </w:instrText>
          </w:r>
          <w:r w:rsidRPr="00820FA0">
            <w:rPr>
              <w:lang w:eastAsia="de-DE"/>
            </w:rPr>
            <w:fldChar w:fldCharType="separate"/>
          </w:r>
          <w:r w:rsidRPr="00820FA0">
            <w:rPr>
              <w:lang w:eastAsia="de-DE"/>
            </w:rPr>
            <w:instrText>Seite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 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PAGE </w:instrText>
          </w:r>
          <w:r w:rsidRPr="00820FA0">
            <w:rPr>
              <w:lang w:eastAsia="de-DE"/>
            </w:rPr>
            <w:fldChar w:fldCharType="separate"/>
          </w:r>
          <w:r w:rsidRPr="00820FA0">
            <w:rPr>
              <w:lang w:eastAsia="de-DE"/>
            </w:rPr>
            <w:instrText>1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 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IF 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DOCPROPERTY "Doc.of"\*CHARFORMAT 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 = "" "von" "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IF 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DOCPROPERTY "Doc.of"\*CHARFORMAT </w:instrText>
          </w:r>
          <w:r w:rsidRPr="00820FA0">
            <w:rPr>
              <w:lang w:eastAsia="de-DE"/>
            </w:rPr>
            <w:fldChar w:fldCharType="separate"/>
          </w:r>
          <w:r w:rsidRPr="00820FA0">
            <w:rPr>
              <w:lang w:eastAsia="de-DE"/>
            </w:rPr>
            <w:instrText>Doc.of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 = "Doc.of" "von" "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DOCPROPERTY "Doc.of"\*CHARFORMAT 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" </w:instrText>
          </w:r>
          <w:r w:rsidRPr="00820FA0">
            <w:rPr>
              <w:lang w:eastAsia="de-DE"/>
            </w:rPr>
            <w:fldChar w:fldCharType="separate"/>
          </w:r>
          <w:r w:rsidRPr="00820FA0">
            <w:rPr>
              <w:noProof/>
              <w:lang w:eastAsia="de-DE"/>
            </w:rPr>
            <w:instrText>von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" </w:instrText>
          </w:r>
          <w:r w:rsidRPr="00820FA0">
            <w:rPr>
              <w:lang w:eastAsia="de-DE"/>
            </w:rPr>
            <w:fldChar w:fldCharType="separate"/>
          </w:r>
          <w:r w:rsidRPr="00820FA0">
            <w:rPr>
              <w:lang w:eastAsia="de-DE"/>
            </w:rPr>
            <w:instrText>von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 xml:space="preserve"> </w:instrText>
          </w:r>
          <w:r w:rsidRPr="00820FA0">
            <w:rPr>
              <w:lang w:eastAsia="de-DE"/>
            </w:rPr>
            <w:fldChar w:fldCharType="begin"/>
          </w:r>
          <w:r w:rsidRPr="00820FA0">
            <w:rPr>
              <w:lang w:eastAsia="de-DE"/>
            </w:rPr>
            <w:instrText xml:space="preserve"> NUMPAGES </w:instrText>
          </w:r>
          <w:r w:rsidRPr="00820FA0">
            <w:rPr>
              <w:lang w:eastAsia="de-DE"/>
            </w:rPr>
            <w:fldChar w:fldCharType="separate"/>
          </w:r>
          <w:r w:rsidRPr="00820FA0">
            <w:rPr>
              <w:lang w:eastAsia="de-DE"/>
            </w:rPr>
            <w:instrText>1</w:instrText>
          </w:r>
          <w:r w:rsidRPr="00820FA0">
            <w:rPr>
              <w:lang w:eastAsia="de-DE"/>
            </w:rPr>
            <w:fldChar w:fldCharType="end"/>
          </w:r>
          <w:r w:rsidRPr="00820FA0">
            <w:rPr>
              <w:lang w:eastAsia="de-DE"/>
            </w:rPr>
            <w:instrText>"" "</w:instrText>
          </w:r>
          <w:r w:rsidRPr="00820FA0">
            <w:rPr>
              <w:lang w:eastAsia="de-DE"/>
            </w:rPr>
            <w:fldChar w:fldCharType="separate"/>
          </w:r>
          <w:r w:rsidRPr="00820FA0">
            <w:rPr>
              <w:noProof/>
              <w:lang w:eastAsia="de-DE"/>
            </w:rPr>
            <w:t xml:space="preserve"> </w:t>
          </w:r>
          <w:r w:rsidRPr="00820FA0">
            <w:rPr>
              <w:lang w:eastAsia="de-DE"/>
            </w:rPr>
            <w:fldChar w:fldCharType="end"/>
          </w:r>
        </w:p>
      </w:tc>
    </w:tr>
    <w:tr w:rsidR="001D015F" w:rsidTr="005D0B28">
      <w:tc>
        <w:tcPr>
          <w:tcW w:w="6177" w:type="dxa"/>
          <w:vAlign w:val="center"/>
        </w:tcPr>
        <w:p w:rsidR="003D3E87" w:rsidRPr="00820FA0" w:rsidRDefault="00C871C6" w:rsidP="003D3E87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3D3E87" w:rsidRPr="00820FA0" w:rsidRDefault="00C871C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Pr="00820FA0" w:rsidRDefault="00C871C6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4C" w:rsidRDefault="00C871C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C871C6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D015F" w:rsidTr="005D0B28">
      <w:tc>
        <w:tcPr>
          <w:tcW w:w="6177" w:type="dxa"/>
          <w:vAlign w:val="center"/>
        </w:tcPr>
        <w:p w:rsidR="003D3E87" w:rsidRPr="00423C38" w:rsidRDefault="00C871C6" w:rsidP="00C22A5F">
          <w:pPr>
            <w:pStyle w:val="Fusszeile"/>
          </w:pPr>
          <w:r w:rsidRPr="00F82120">
            <w:fldChar w:fldCharType="begin"/>
          </w:r>
          <w:r w:rsidRPr="00423C38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423C38">
            <w:rPr>
              <w:lang w:eastAsia="de-DE"/>
            </w:rPr>
            <w:instrText xml:space="preserve"> DOCPROPERTY "CMId</w:instrText>
          </w:r>
          <w:r w:rsidRPr="00423C38">
            <w:rPr>
              <w:lang w:eastAsia="de-DE"/>
            </w:rPr>
            <w:instrText xml:space="preserve">ata.G_Signatur"\*CHARFORMAT </w:instrText>
          </w:r>
          <w:r w:rsidRPr="00F82120">
            <w:fldChar w:fldCharType="end"/>
          </w:r>
          <w:r w:rsidRPr="00423C38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423C38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423C38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423C38">
            <w:rPr>
              <w:lang w:eastAsia="de-DE"/>
            </w:rPr>
            <w:instrText>2018-189</w:instrText>
          </w:r>
          <w:r w:rsidRPr="00F82120">
            <w:fldChar w:fldCharType="end"/>
          </w:r>
          <w:r w:rsidRPr="00423C38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423C38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423C38">
            <w:rPr>
              <w:lang w:eastAsia="de-DE"/>
            </w:rPr>
            <w:instrText>2018-189</w:instrText>
          </w:r>
          <w:r w:rsidRPr="00F82120">
            <w:fldChar w:fldCharType="end"/>
          </w:r>
          <w:r w:rsidRPr="00423C38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423C38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423C38">
            <w:rPr>
              <w:lang w:eastAsia="de-DE"/>
            </w:rPr>
            <w:instrText xml:space="preserve">Vereinbarung_Vertrauensarbeitszeit für </w:instrText>
          </w:r>
          <w:r w:rsidRPr="00423C38">
            <w:rPr>
              <w:lang w:eastAsia="de-DE"/>
            </w:rPr>
            <w:instrText>SL-Mitglieder Volksschule</w:instrText>
          </w:r>
          <w:r w:rsidRPr="00F82120">
            <w:fldChar w:fldCharType="end"/>
          </w:r>
          <w:r w:rsidRPr="00423C38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Pr="00423C38">
            <w:rPr>
              <w:lang w:eastAsia="de-DE"/>
            </w:rPr>
            <w:instrText>2018-189 / Vereinbarung_Vertrauensarbeitszeit für SL-Mitglieder Volksschule</w:instrText>
          </w:r>
          <w:r w:rsidRPr="00F82120">
            <w:fldChar w:fldCharType="end"/>
          </w:r>
          <w:r w:rsidRPr="00423C38">
            <w:rPr>
              <w:lang w:eastAsia="de-DE"/>
            </w:rPr>
            <w:instrText>" "</w:instrText>
          </w:r>
          <w:r w:rsidRPr="00F82120">
            <w:fldChar w:fldCharType="begin"/>
          </w:r>
          <w:r w:rsidRPr="00423C38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Pr="00423C38"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423C38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423C38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423C38">
            <w:rPr>
              <w:lang w:eastAsia="de-DE"/>
            </w:rPr>
            <w:instrText>CMIdata.Dok_Tit</w:instrText>
          </w:r>
          <w:r w:rsidRPr="00423C38">
            <w:rPr>
              <w:lang w:eastAsia="de-DE"/>
            </w:rPr>
            <w:instrText>el</w:instrText>
          </w:r>
          <w:r w:rsidRPr="00F82120">
            <w:fldChar w:fldCharType="end"/>
          </w:r>
          <w:r w:rsidRPr="00423C38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Pr="00423C38">
            <w:rPr>
              <w:noProof/>
              <w:lang w:eastAsia="de-DE"/>
            </w:rPr>
            <w:t>2018-189 / Vereinbarung_Vertrauensarbeitszeit für SL-Mitglieder Volksschule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C871C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1D015F" w:rsidTr="005D0B28">
      <w:tc>
        <w:tcPr>
          <w:tcW w:w="6177" w:type="dxa"/>
          <w:vAlign w:val="center"/>
        </w:tcPr>
        <w:p w:rsidR="003D3E87" w:rsidRPr="00B97F1C" w:rsidRDefault="00C871C6" w:rsidP="009500C4">
          <w:pPr>
            <w:pStyle w:val="Fusszeile-Pfad"/>
            <w:rPr>
              <w:lang w:eastAsia="de-DE"/>
            </w:rPr>
          </w:pPr>
          <w:bookmarkStart w:id="16" w:name="FusszeileFolgeseiten" w:colFirst="0" w:colLast="0"/>
        </w:p>
      </w:tc>
      <w:tc>
        <w:tcPr>
          <w:tcW w:w="2951" w:type="dxa"/>
        </w:tcPr>
        <w:p w:rsidR="003D3E87" w:rsidRPr="009500C4" w:rsidRDefault="00C871C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6"/>
  </w:tbl>
  <w:p w:rsidR="003D3E87" w:rsidRDefault="00C871C6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C871C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01.10.2019, 15:18:57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</w:instrText>
    </w:r>
    <w:r w:rsidRPr="003173DA">
      <w:rPr>
        <w:lang w:val="en-US"/>
      </w:rPr>
      <w:instrText xml:space="preserve">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>
      <w:rPr>
        <w:noProof/>
      </w:rPr>
      <w:t>01.10.2019, 15:18:57</w:t>
    </w:r>
    <w:r w:rsidRPr="003173DA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01.10.2019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>
      <w:rPr>
        <w:noProof/>
      </w:rPr>
      <w:t>01.10.2019</w:t>
    </w:r>
    <w:r w:rsidRPr="003173DA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71C6">
      <w:r>
        <w:separator/>
      </w:r>
    </w:p>
  </w:footnote>
  <w:footnote w:type="continuationSeparator" w:id="0">
    <w:p w:rsidR="00000000" w:rsidRDefault="00C8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4C" w:rsidRDefault="00C871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137D4C" w:rsidRDefault="00C871C6" w:rsidP="003D3E87">
    <w:pPr>
      <w:rPr>
        <w:color w:val="00B0F0"/>
      </w:rPr>
    </w:pPr>
    <w:r w:rsidRPr="00137D4C">
      <w:rPr>
        <w:noProof/>
        <w:color w:val="00B0F0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1621</wp:posOffset>
          </wp:positionV>
          <wp:extent cx="4048690" cy="1333686"/>
          <wp:effectExtent l="0" t="0" r="0" b="0"/>
          <wp:wrapNone/>
          <wp:docPr id="7" name="7eb0bb3a-c43c-446f-a921-de0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7D4C">
      <w:rPr>
        <w:color w:val="00B0F0"/>
      </w:rPr>
      <w:t>Briefkopf Schule/Gemeinde</w:t>
    </w:r>
    <w:r w:rsidRPr="00137D4C">
      <w:rPr>
        <w:color w:val="00B0F0"/>
      </w:rPr>
      <w:t> </w:t>
    </w:r>
  </w:p>
  <w:p w:rsidR="003D3E87" w:rsidRPr="00820FA0" w:rsidRDefault="00C871C6" w:rsidP="003D3E87">
    <w:r w:rsidRPr="00820FA0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0" b="0"/>
          <wp:wrapNone/>
          <wp:docPr id="8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0FA0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4C" w:rsidRDefault="00C871C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C871C6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C871C6">
    <w:pPr>
      <w:spacing w:line="20" w:lineRule="exact"/>
      <w:rPr>
        <w:sz w:val="2"/>
        <w:szCs w:val="2"/>
      </w:rPr>
    </w:pPr>
  </w:p>
  <w:p w:rsidR="003D3E87" w:rsidRPr="00473DA5" w:rsidRDefault="00C871C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6E14EE0"/>
    <w:multiLevelType w:val="hybridMultilevel"/>
    <w:tmpl w:val="F822C498"/>
    <w:lvl w:ilvl="0" w:tplc="E2101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E9E2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8C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8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EC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63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2C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A4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6E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A2BCB614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B4D4AF26" w:tentative="1">
      <w:start w:val="1"/>
      <w:numFmt w:val="lowerLetter"/>
      <w:lvlText w:val="%2."/>
      <w:lvlJc w:val="left"/>
      <w:pPr>
        <w:ind w:left="1440" w:hanging="360"/>
      </w:pPr>
    </w:lvl>
    <w:lvl w:ilvl="2" w:tplc="F92A63CC" w:tentative="1">
      <w:start w:val="1"/>
      <w:numFmt w:val="lowerRoman"/>
      <w:lvlText w:val="%3."/>
      <w:lvlJc w:val="right"/>
      <w:pPr>
        <w:ind w:left="2160" w:hanging="180"/>
      </w:pPr>
    </w:lvl>
    <w:lvl w:ilvl="3" w:tplc="F61C1D66" w:tentative="1">
      <w:start w:val="1"/>
      <w:numFmt w:val="decimal"/>
      <w:lvlText w:val="%4."/>
      <w:lvlJc w:val="left"/>
      <w:pPr>
        <w:ind w:left="2880" w:hanging="360"/>
      </w:pPr>
    </w:lvl>
    <w:lvl w:ilvl="4" w:tplc="5B4CFAAA" w:tentative="1">
      <w:start w:val="1"/>
      <w:numFmt w:val="lowerLetter"/>
      <w:lvlText w:val="%5."/>
      <w:lvlJc w:val="left"/>
      <w:pPr>
        <w:ind w:left="3600" w:hanging="360"/>
      </w:pPr>
    </w:lvl>
    <w:lvl w:ilvl="5" w:tplc="DFFE90AC" w:tentative="1">
      <w:start w:val="1"/>
      <w:numFmt w:val="lowerRoman"/>
      <w:lvlText w:val="%6."/>
      <w:lvlJc w:val="right"/>
      <w:pPr>
        <w:ind w:left="4320" w:hanging="180"/>
      </w:pPr>
    </w:lvl>
    <w:lvl w:ilvl="6" w:tplc="857C4E02" w:tentative="1">
      <w:start w:val="1"/>
      <w:numFmt w:val="decimal"/>
      <w:lvlText w:val="%7."/>
      <w:lvlJc w:val="left"/>
      <w:pPr>
        <w:ind w:left="5040" w:hanging="360"/>
      </w:pPr>
    </w:lvl>
    <w:lvl w:ilvl="7" w:tplc="F12A8C08" w:tentative="1">
      <w:start w:val="1"/>
      <w:numFmt w:val="lowerLetter"/>
      <w:lvlText w:val="%8."/>
      <w:lvlJc w:val="left"/>
      <w:pPr>
        <w:ind w:left="5760" w:hanging="360"/>
      </w:pPr>
    </w:lvl>
    <w:lvl w:ilvl="8" w:tplc="A9862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F2E8521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8632AF5E" w:tentative="1">
      <w:start w:val="1"/>
      <w:numFmt w:val="lowerLetter"/>
      <w:lvlText w:val="%2."/>
      <w:lvlJc w:val="left"/>
      <w:pPr>
        <w:ind w:left="1440" w:hanging="360"/>
      </w:pPr>
    </w:lvl>
    <w:lvl w:ilvl="2" w:tplc="5DEC864C" w:tentative="1">
      <w:start w:val="1"/>
      <w:numFmt w:val="lowerRoman"/>
      <w:lvlText w:val="%3."/>
      <w:lvlJc w:val="right"/>
      <w:pPr>
        <w:ind w:left="2160" w:hanging="180"/>
      </w:pPr>
    </w:lvl>
    <w:lvl w:ilvl="3" w:tplc="9F529BDE" w:tentative="1">
      <w:start w:val="1"/>
      <w:numFmt w:val="decimal"/>
      <w:lvlText w:val="%4."/>
      <w:lvlJc w:val="left"/>
      <w:pPr>
        <w:ind w:left="2880" w:hanging="360"/>
      </w:pPr>
    </w:lvl>
    <w:lvl w:ilvl="4" w:tplc="071AF306" w:tentative="1">
      <w:start w:val="1"/>
      <w:numFmt w:val="lowerLetter"/>
      <w:lvlText w:val="%5."/>
      <w:lvlJc w:val="left"/>
      <w:pPr>
        <w:ind w:left="3600" w:hanging="360"/>
      </w:pPr>
    </w:lvl>
    <w:lvl w:ilvl="5" w:tplc="F520711A" w:tentative="1">
      <w:start w:val="1"/>
      <w:numFmt w:val="lowerRoman"/>
      <w:lvlText w:val="%6."/>
      <w:lvlJc w:val="right"/>
      <w:pPr>
        <w:ind w:left="4320" w:hanging="180"/>
      </w:pPr>
    </w:lvl>
    <w:lvl w:ilvl="6" w:tplc="886887E0" w:tentative="1">
      <w:start w:val="1"/>
      <w:numFmt w:val="decimal"/>
      <w:lvlText w:val="%7."/>
      <w:lvlJc w:val="left"/>
      <w:pPr>
        <w:ind w:left="5040" w:hanging="360"/>
      </w:pPr>
    </w:lvl>
    <w:lvl w:ilvl="7" w:tplc="0CD82A0A" w:tentative="1">
      <w:start w:val="1"/>
      <w:numFmt w:val="lowerLetter"/>
      <w:lvlText w:val="%8."/>
      <w:lvlJc w:val="left"/>
      <w:pPr>
        <w:ind w:left="5760" w:hanging="360"/>
      </w:pPr>
    </w:lvl>
    <w:lvl w:ilvl="8" w:tplc="50A65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2" w15:restartNumberingAfterBreak="0">
    <w:nsid w:val="6A963F03"/>
    <w:multiLevelType w:val="hybridMultilevel"/>
    <w:tmpl w:val="1A245BC6"/>
    <w:lvl w:ilvl="0" w:tplc="E1F6305C">
      <w:start w:val="1"/>
      <w:numFmt w:val="decimal"/>
      <w:lvlText w:val="%1."/>
      <w:lvlJc w:val="left"/>
      <w:pPr>
        <w:ind w:left="720" w:hanging="360"/>
      </w:pPr>
    </w:lvl>
    <w:lvl w:ilvl="1" w:tplc="C1987C22" w:tentative="1">
      <w:start w:val="1"/>
      <w:numFmt w:val="lowerLetter"/>
      <w:lvlText w:val="%2."/>
      <w:lvlJc w:val="left"/>
      <w:pPr>
        <w:ind w:left="1440" w:hanging="360"/>
      </w:pPr>
    </w:lvl>
    <w:lvl w:ilvl="2" w:tplc="C09CA1D4" w:tentative="1">
      <w:start w:val="1"/>
      <w:numFmt w:val="lowerRoman"/>
      <w:lvlText w:val="%3."/>
      <w:lvlJc w:val="right"/>
      <w:pPr>
        <w:ind w:left="2160" w:hanging="180"/>
      </w:pPr>
    </w:lvl>
    <w:lvl w:ilvl="3" w:tplc="C9681F4C" w:tentative="1">
      <w:start w:val="1"/>
      <w:numFmt w:val="decimal"/>
      <w:lvlText w:val="%4."/>
      <w:lvlJc w:val="left"/>
      <w:pPr>
        <w:ind w:left="2880" w:hanging="360"/>
      </w:pPr>
    </w:lvl>
    <w:lvl w:ilvl="4" w:tplc="1F44F0D0" w:tentative="1">
      <w:start w:val="1"/>
      <w:numFmt w:val="lowerLetter"/>
      <w:lvlText w:val="%5."/>
      <w:lvlJc w:val="left"/>
      <w:pPr>
        <w:ind w:left="3600" w:hanging="360"/>
      </w:pPr>
    </w:lvl>
    <w:lvl w:ilvl="5" w:tplc="DF3E03D6" w:tentative="1">
      <w:start w:val="1"/>
      <w:numFmt w:val="lowerRoman"/>
      <w:lvlText w:val="%6."/>
      <w:lvlJc w:val="right"/>
      <w:pPr>
        <w:ind w:left="4320" w:hanging="180"/>
      </w:pPr>
    </w:lvl>
    <w:lvl w:ilvl="6" w:tplc="662AE6C0" w:tentative="1">
      <w:start w:val="1"/>
      <w:numFmt w:val="decimal"/>
      <w:lvlText w:val="%7."/>
      <w:lvlJc w:val="left"/>
      <w:pPr>
        <w:ind w:left="5040" w:hanging="360"/>
      </w:pPr>
    </w:lvl>
    <w:lvl w:ilvl="7" w:tplc="1ACA1A42" w:tentative="1">
      <w:start w:val="1"/>
      <w:numFmt w:val="lowerLetter"/>
      <w:lvlText w:val="%8."/>
      <w:lvlJc w:val="left"/>
      <w:pPr>
        <w:ind w:left="5760" w:hanging="360"/>
      </w:pPr>
    </w:lvl>
    <w:lvl w:ilvl="8" w:tplc="CAA25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7"/>
  </w:num>
  <w:num w:numId="29">
    <w:abstractNumId w:val="25"/>
  </w:num>
  <w:num w:numId="30">
    <w:abstractNumId w:val="13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</w:num>
  <w:num w:numId="35">
    <w:abstractNumId w:val="17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 "/>
    <w:docVar w:name="Date.Format.Long.dateValue" w:val="39869"/>
    <w:docVar w:name="DocumentDate" w:val=" "/>
    <w:docVar w:name="DocumentDate.dateValue" w:val="38047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03121817293296325874&quot;/&gt;&lt;DocProp UID=&quot;200212191811121321310321301031x&quot; EntryUID=&quot;2003121817293296325874&quot;/&gt;&lt;DocProp UID=&quot;2002122010583847234010578&quot; EntryUID=&quot;2003121817293296325874&quot;/&gt;&lt;DocProp UID=&quot;2003061115381095709037&quot; EntryUID=&quot;2003121817293296325874&quot;/&gt;&lt;DocProp UID=&quot;2006040509495284662868&quot; EntryUID=&quot;2003121817293296325874&quot;/&gt;&lt;DocProp UID=&quot;2010072016315072560894&quot; EntryUID=&quot;2003121817293296325874&quot;/&gt;&lt;DocProp UID=&quot;2016110913315368876110&quot; EntryUID=&quot;2003121817293296325874&quot;/&gt;&lt;/DocProps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D015F"/>
    <w:rsid w:val="001D015F"/>
    <w:rsid w:val="00C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8DDCD3-C7F1-4DAD-A60B-D005B101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Kommentarzeichen">
    <w:name w:val="annotation reference"/>
    <w:basedOn w:val="Absatz-Standardschriftart"/>
    <w:semiHidden/>
    <w:unhideWhenUsed/>
    <w:rsid w:val="00FF41C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F41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F41CD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F41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F41CD"/>
    <w:rPr>
      <w:b/>
      <w:bCs/>
      <w:kern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BERD~1\AppData\Local\Temp\officeatwork\temp0003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eNp7v3u/jW9icUlqUUBRfkFqUUllcGpJsYK+HQCb2Qqj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Organisation1/>
</officeatwork>
</file>

<file path=customXml/item5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Props1.xml><?xml version="1.0" encoding="utf-8"?>
<ds:datastoreItem xmlns:ds="http://schemas.openxmlformats.org/officeDocument/2006/customXml" ds:itemID="{E3134278-A28D-46D0-B03E-E23DA3964CC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E8AAFFB-B341-48C7-B353-F66840DE25B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260</Words>
  <Characters>1642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Oberdorfer</dc:creator>
  <cp:lastModifiedBy>Buergler Priska</cp:lastModifiedBy>
  <cp:revision>2</cp:revision>
  <cp:lastPrinted>2018-12-03T12:34:00Z</cp:lastPrinted>
  <dcterms:created xsi:type="dcterms:W3CDTF">2019-10-01T13:19:00Z</dcterms:created>
  <dcterms:modified xsi:type="dcterms:W3CDTF">2019-10-01T13:19:00Z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30.09.2019</vt:lpwstr>
  </property>
  <property fmtid="{D5CDD505-2E9C-101B-9397-08002B2CF9AE}" pid="9" name="CMIdata.Dok_DatumMMMM">
    <vt:lpwstr>30. September 2019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243415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Vereinbarung_Vertrauensarbeitszeit für SL-Mitglieder Volksschule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09.02.2018</vt:lpwstr>
  </property>
  <property fmtid="{D5CDD505-2E9C-101B-9397-08002B2CF9AE}" pid="24" name="CMIdata.G_BeginnMMMM">
    <vt:lpwstr>9. Februar 2018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Zentrale Dienste</vt:lpwstr>
  </property>
  <property fmtid="{D5CDD505-2E9C-101B-9397-08002B2CF9AE}" pid="29" name="CMIdata.G_Eroeffnungsdatum">
    <vt:lpwstr/>
  </property>
  <property fmtid="{D5CDD505-2E9C-101B-9397-08002B2CF9AE}" pid="30" name="CMIdata.G_Grundbuchkreis">
    <vt:lpwstr/>
  </property>
  <property fmtid="{D5CDD505-2E9C-101B-9397-08002B2CF9AE}" pid="31" name="CMIdata.G_HFD_AnmeldedatumMM">
    <vt:lpwstr/>
  </property>
  <property fmtid="{D5CDD505-2E9C-101B-9397-08002B2CF9AE}" pid="32" name="CMIdata.G_HFD_AnmeldedatumMMMM">
    <vt:lpwstr/>
  </property>
  <property fmtid="{D5CDD505-2E9C-101B-9397-08002B2CF9AE}" pid="33" name="CMIdata.G_HFD_AustrittsdatumMM">
    <vt:lpwstr/>
  </property>
  <property fmtid="{D5CDD505-2E9C-101B-9397-08002B2CF9AE}" pid="34" name="CMIdata.G_HFD_AustrittsdatumMMMM">
    <vt:lpwstr/>
  </property>
  <property fmtid="{D5CDD505-2E9C-101B-9397-08002B2CF9AE}" pid="35" name="CMIdata.G_HFD_Austrittsgrund">
    <vt:lpwstr/>
  </property>
  <property fmtid="{D5CDD505-2E9C-101B-9397-08002B2CF9AE}" pid="36" name="CMIdata.G_HFD_Diagnose">
    <vt:lpwstr/>
  </property>
  <property fmtid="{D5CDD505-2E9C-101B-9397-08002B2CF9AE}" pid="37" name="CMIdata.G_HFD_DurchfuerhrungsbestaetigungMM">
    <vt:lpwstr/>
  </property>
  <property fmtid="{D5CDD505-2E9C-101B-9397-08002B2CF9AE}" pid="38" name="CMIdata.G_HFD_DurchfuerhrungsbestaetigungMMMM">
    <vt:lpwstr/>
  </property>
  <property fmtid="{D5CDD505-2E9C-101B-9397-08002B2CF9AE}" pid="39" name="CMIdata.G_HFD_EintrittsdatumMM">
    <vt:lpwstr/>
  </property>
  <property fmtid="{D5CDD505-2E9C-101B-9397-08002B2CF9AE}" pid="40" name="CMIdata.G_HFD_EintrittsdatumMMMM">
    <vt:lpwstr/>
  </property>
  <property fmtid="{D5CDD505-2E9C-101B-9397-08002B2CF9AE}" pid="41" name="CMIdata.G_HFD_Erstsprache_Kind">
    <vt:lpwstr/>
  </property>
  <property fmtid="{D5CDD505-2E9C-101B-9397-08002B2CF9AE}" pid="42" name="CMIdata.G_HFD_Familiensprache">
    <vt:lpwstr/>
  </property>
  <property fmtid="{D5CDD505-2E9C-101B-9397-08002B2CF9AE}" pid="43" name="CMIdata.G_HFD_Hilfsmittel">
    <vt:lpwstr/>
  </property>
  <property fmtid="{D5CDD505-2E9C-101B-9397-08002B2CF9AE}" pid="44" name="CMIdata.G_HFD_paedagogischeMassnahmen">
    <vt:lpwstr/>
  </property>
  <property fmtid="{D5CDD505-2E9C-101B-9397-08002B2CF9AE}" pid="45" name="CMIdata.G_Laufnummer">
    <vt:lpwstr>2018-189</vt:lpwstr>
  </property>
  <property fmtid="{D5CDD505-2E9C-101B-9397-08002B2CF9AE}" pid="46" name="CMIdata.G_Ortsbezeichnung">
    <vt:lpwstr/>
  </property>
  <property fmtid="{D5CDD505-2E9C-101B-9397-08002B2CF9AE}" pid="47" name="CMIdata.G_RaeumlicheZuteilung">
    <vt:lpwstr/>
  </property>
  <property fmtid="{D5CDD505-2E9C-101B-9397-08002B2CF9AE}" pid="48" name="CMIdata.G_Registraturplan">
    <vt:lpwstr>0.9.1 Gesetze und Verordnungen</vt:lpwstr>
  </property>
  <property fmtid="{D5CDD505-2E9C-101B-9397-08002B2CF9AE}" pid="49" name="CMIdata.G_SachbearbeiterKuerzel">
    <vt:lpwstr>ESTHER.BRUN@LU.CH</vt:lpwstr>
  </property>
  <property fmtid="{D5CDD505-2E9C-101B-9397-08002B2CF9AE}" pid="50" name="CMIdata.G_SachbearbeiterVornameName">
    <vt:lpwstr>Esther Brun</vt:lpwstr>
  </property>
  <property fmtid="{D5CDD505-2E9C-101B-9397-08002B2CF9AE}" pid="51" name="CMIdata.G_SBE_Anmeldungsgrund">
    <vt:lpwstr/>
  </property>
  <property fmtid="{D5CDD505-2E9C-101B-9397-08002B2CF9AE}" pid="52" name="CMIdata.G_SBE_Klientenart">
    <vt:lpwstr/>
  </property>
  <property fmtid="{D5CDD505-2E9C-101B-9397-08002B2CF9AE}" pid="53" name="CMIdata.G_SBE_Schulgemeinde">
    <vt:lpwstr/>
  </property>
  <property fmtid="{D5CDD505-2E9C-101B-9397-08002B2CF9AE}" pid="54" name="CMIdata.G_SBE_Schulhaus">
    <vt:lpwstr/>
  </property>
  <property fmtid="{D5CDD505-2E9C-101B-9397-08002B2CF9AE}" pid="55" name="CMIdata.G_SBE_Schulstufe">
    <vt:lpwstr/>
  </property>
  <property fmtid="{D5CDD505-2E9C-101B-9397-08002B2CF9AE}" pid="56" name="CMIdata.G_SBE_Team-Gruppengroesse">
    <vt:lpwstr/>
  </property>
  <property fmtid="{D5CDD505-2E9C-101B-9397-08002B2CF9AE}" pid="57" name="CMIdata.G_Signatur">
    <vt:lpwstr/>
  </property>
  <property fmtid="{D5CDD505-2E9C-101B-9397-08002B2CF9AE}" pid="58" name="CMIdata.G_Titel">
    <vt:lpwstr>Arbeitszeitregelung für Schulleitungen</vt:lpwstr>
  </property>
  <property fmtid="{D5CDD505-2E9C-101B-9397-08002B2CF9AE}" pid="59" name="CMIdata.G_TitelPublikation(DHK)">
    <vt:lpwstr/>
  </property>
  <property fmtid="{D5CDD505-2E9C-101B-9397-08002B2CF9AE}" pid="60" name="CMIdata.G_Vorstossnummer">
    <vt:lpwstr/>
  </property>
  <property fmtid="{D5CDD505-2E9C-101B-9397-08002B2CF9AE}" pid="61" name="CMIdata.Sitz_Beginn">
    <vt:lpwstr/>
  </property>
  <property fmtid="{D5CDD505-2E9C-101B-9397-08002B2CF9AE}" pid="62" name="CMIdata.Sitz_Bemerkung">
    <vt:lpwstr/>
  </property>
  <property fmtid="{D5CDD505-2E9C-101B-9397-08002B2CF9AE}" pid="63" name="CMIdata.Sitz_DatumMM">
    <vt:lpwstr/>
  </property>
  <property fmtid="{D5CDD505-2E9C-101B-9397-08002B2CF9AE}" pid="64" name="CMIdata.Sitz_DatumMMMM">
    <vt:lpwstr/>
  </property>
  <property fmtid="{D5CDD505-2E9C-101B-9397-08002B2CF9AE}" pid="65" name="CMIdata.Sitz_Ende">
    <vt:lpwstr/>
  </property>
  <property fmtid="{D5CDD505-2E9C-101B-9397-08002B2CF9AE}" pid="66" name="CMIdata.Sitz_Gremium">
    <vt:lpwstr/>
  </property>
  <property fmtid="{D5CDD505-2E9C-101B-9397-08002B2CF9AE}" pid="67" name="CMIdata.Sitz_Ort">
    <vt:lpwstr/>
  </property>
  <property fmtid="{D5CDD505-2E9C-101B-9397-08002B2CF9AE}" pid="68" name="CMIdata.Sitz_Titel">
    <vt:lpwstr/>
  </property>
  <property fmtid="{D5CDD505-2E9C-101B-9397-08002B2CF9AE}" pid="69" name="Contactperson.Direct Fax">
    <vt:lpwstr/>
  </property>
  <property fmtid="{D5CDD505-2E9C-101B-9397-08002B2CF9AE}" pid="70" name="Contactperson.Direct Phone">
    <vt:lpwstr/>
  </property>
  <property fmtid="{D5CDD505-2E9C-101B-9397-08002B2CF9AE}" pid="71" name="Contactperson.DirectFax">
    <vt:lpwstr/>
  </property>
  <property fmtid="{D5CDD505-2E9C-101B-9397-08002B2CF9AE}" pid="72" name="Contactperson.DirectPhone">
    <vt:lpwstr/>
  </property>
  <property fmtid="{D5CDD505-2E9C-101B-9397-08002B2CF9AE}" pid="73" name="Contactperson.Name">
    <vt:lpwstr/>
  </property>
  <property fmtid="{D5CDD505-2E9C-101B-9397-08002B2CF9AE}" pid="74" name="Doc.Date">
    <vt:lpwstr/>
  </property>
  <property fmtid="{D5CDD505-2E9C-101B-9397-08002B2CF9AE}" pid="75" name="Doc.of">
    <vt:lpwstr/>
  </property>
  <property fmtid="{D5CDD505-2E9C-101B-9397-08002B2CF9AE}" pid="76" name="Doc.Page">
    <vt:lpwstr/>
  </property>
  <property fmtid="{D5CDD505-2E9C-101B-9397-08002B2CF9AE}" pid="77" name="Doc.Text">
    <vt:lpwstr/>
  </property>
  <property fmtid="{D5CDD505-2E9C-101B-9397-08002B2CF9AE}" pid="78" name="oawDisplayName">
    <vt:lpwstr/>
  </property>
  <property fmtid="{D5CDD505-2E9C-101B-9397-08002B2CF9AE}" pid="79" name="oawID">
    <vt:lpwstr/>
  </property>
  <property fmtid="{D5CDD505-2E9C-101B-9397-08002B2CF9AE}" pid="80" name="oawInfo">
    <vt:lpwstr/>
  </property>
  <property fmtid="{D5CDD505-2E9C-101B-9397-08002B2CF9AE}" pid="81" name="Organisation.AddressB1">
    <vt:lpwstr/>
  </property>
  <property fmtid="{D5CDD505-2E9C-101B-9397-08002B2CF9AE}" pid="82" name="Organisation.AddressB2">
    <vt:lpwstr/>
  </property>
  <property fmtid="{D5CDD505-2E9C-101B-9397-08002B2CF9AE}" pid="83" name="Organisation.AddressB3">
    <vt:lpwstr/>
  </property>
  <property fmtid="{D5CDD505-2E9C-101B-9397-08002B2CF9AE}" pid="84" name="Organisation.AddressB4">
    <vt:lpwstr/>
  </property>
  <property fmtid="{D5CDD505-2E9C-101B-9397-08002B2CF9AE}" pid="85" name="Organisation.Departement">
    <vt:lpwstr/>
  </property>
  <property fmtid="{D5CDD505-2E9C-101B-9397-08002B2CF9AE}" pid="86" name="Outputprofile.External">
    <vt:lpwstr/>
  </property>
  <property fmtid="{D5CDD505-2E9C-101B-9397-08002B2CF9AE}" pid="87" name="Outputprofile.ExternalSignature">
    <vt:lpwstr/>
  </property>
  <property fmtid="{D5CDD505-2E9C-101B-9397-08002B2CF9AE}" pid="88" name="Outputprofile.Internal">
    <vt:lpwstr/>
  </property>
  <property fmtid="{D5CDD505-2E9C-101B-9397-08002B2CF9AE}" pid="89" name="OutputStatus">
    <vt:lpwstr>OutputStatus</vt:lpwstr>
  </property>
  <property fmtid="{D5CDD505-2E9C-101B-9397-08002B2CF9AE}" pid="90" name="StmCMIdata.Dok_AusgangMM">
    <vt:lpwstr/>
  </property>
  <property fmtid="{D5CDD505-2E9C-101B-9397-08002B2CF9AE}" pid="91" name="StmCMIdata.Dok_AusgangMMMM">
    <vt:lpwstr/>
  </property>
  <property fmtid="{D5CDD505-2E9C-101B-9397-08002B2CF9AE}" pid="92" name="StmCMIdata.Dok_Autor">
    <vt:lpwstr/>
  </property>
  <property fmtid="{D5CDD505-2E9C-101B-9397-08002B2CF9AE}" pid="93" name="StmCMIdata.Dok_Bemerkung">
    <vt:lpwstr/>
  </property>
  <property fmtid="{D5CDD505-2E9C-101B-9397-08002B2CF9AE}" pid="94" name="StmCMIdata.Dok_Beschlussnummer">
    <vt:lpwstr/>
  </property>
  <property fmtid="{D5CDD505-2E9C-101B-9397-08002B2CF9AE}" pid="95" name="StmCMIdata.Dok_DatumMM">
    <vt:lpwstr>30.09.2019</vt:lpwstr>
  </property>
  <property fmtid="{D5CDD505-2E9C-101B-9397-08002B2CF9AE}" pid="96" name="StmCMIdata.Dok_DatumMMMM">
    <vt:lpwstr>30. September 2019</vt:lpwstr>
  </property>
  <property fmtid="{D5CDD505-2E9C-101B-9397-08002B2CF9AE}" pid="97" name="StmCMIdata.Dok_EingangMM">
    <vt:lpwstr/>
  </property>
  <property fmtid="{D5CDD505-2E9C-101B-9397-08002B2CF9AE}" pid="98" name="StmCMIdata.Dok_EingangMMMM">
    <vt:lpwstr/>
  </property>
  <property fmtid="{D5CDD505-2E9C-101B-9397-08002B2CF9AE}" pid="99" name="StmCMIdata.Dok_Kategorie">
    <vt:lpwstr/>
  </property>
  <property fmtid="{D5CDD505-2E9C-101B-9397-08002B2CF9AE}" pid="100" name="StmCMIdata.Dok_Lfnr">
    <vt:lpwstr>243415</vt:lpwstr>
  </property>
  <property fmtid="{D5CDD505-2E9C-101B-9397-08002B2CF9AE}" pid="101" name="StmCMIdata.Dok_Protokollbemerkung">
    <vt:lpwstr/>
  </property>
  <property fmtid="{D5CDD505-2E9C-101B-9397-08002B2CF9AE}" pid="102" name="StmCMIdata.Dok_Protokollvermerk">
    <vt:lpwstr/>
  </property>
  <property fmtid="{D5CDD505-2E9C-101B-9397-08002B2CF9AE}" pid="103" name="StmCMIdata.Dok_Standort">
    <vt:lpwstr/>
  </property>
  <property fmtid="{D5CDD505-2E9C-101B-9397-08002B2CF9AE}" pid="104" name="StmCMIdata.Dok_Thema">
    <vt:lpwstr/>
  </property>
  <property fmtid="{D5CDD505-2E9C-101B-9397-08002B2CF9AE}" pid="105" name="StmCMIdata.Dok_Titel">
    <vt:lpwstr>Vereinbarung_Vertrauensarbeitszeit für SL-Mitglieder Volksschule</vt:lpwstr>
  </property>
  <property fmtid="{D5CDD505-2E9C-101B-9397-08002B2CF9AE}" pid="106" name="StmCMIdata.Dok_Traktandierungscode">
    <vt:lpwstr/>
  </property>
  <property fmtid="{D5CDD505-2E9C-101B-9397-08002B2CF9AE}" pid="107" name="StmCMIdata.Dok_Traktandierungstitel">
    <vt:lpwstr/>
  </property>
  <property fmtid="{D5CDD505-2E9C-101B-9397-08002B2CF9AE}" pid="108" name="StmCMIdata.Dok_Traktandumstatus">
    <vt:lpwstr/>
  </property>
  <property fmtid="{D5CDD505-2E9C-101B-9397-08002B2CF9AE}" pid="109" name="StmCMIdata.Dok_Traktandum_Notizen">
    <vt:lpwstr/>
  </property>
  <property fmtid="{D5CDD505-2E9C-101B-9397-08002B2CF9AE}" pid="110" name="StmCMIdata.G_BeginnMM">
    <vt:lpwstr>09.02.2018</vt:lpwstr>
  </property>
  <property fmtid="{D5CDD505-2E9C-101B-9397-08002B2CF9AE}" pid="111" name="StmCMIdata.G_BeginnMMMM">
    <vt:lpwstr>9. Februar 2018</vt:lpwstr>
  </property>
  <property fmtid="{D5CDD505-2E9C-101B-9397-08002B2CF9AE}" pid="112" name="StmCMIdata.G_Bemerkung">
    <vt:lpwstr/>
  </property>
  <property fmtid="{D5CDD505-2E9C-101B-9397-08002B2CF9AE}" pid="113" name="StmCMIdata.G_Botschaftsnummer">
    <vt:lpwstr/>
  </property>
  <property fmtid="{D5CDD505-2E9C-101B-9397-08002B2CF9AE}" pid="114" name="StmCMIdata.G_Departement">
    <vt:lpwstr/>
  </property>
  <property fmtid="{D5CDD505-2E9C-101B-9397-08002B2CF9AE}" pid="115" name="StmCMIdata.G_Eigner">
    <vt:lpwstr>DVS Zentrale Dienste</vt:lpwstr>
  </property>
  <property fmtid="{D5CDD505-2E9C-101B-9397-08002B2CF9AE}" pid="116" name="StmCMIdata.G_Eroeffnungsdatum">
    <vt:lpwstr/>
  </property>
  <property fmtid="{D5CDD505-2E9C-101B-9397-08002B2CF9AE}" pid="117" name="StmCMIdata.G_Grundbuchkreis">
    <vt:lpwstr/>
  </property>
  <property fmtid="{D5CDD505-2E9C-101B-9397-08002B2CF9AE}" pid="118" name="StmCMIdata.G_HFD_AnmeldedatumMM">
    <vt:lpwstr/>
  </property>
  <property fmtid="{D5CDD505-2E9C-101B-9397-08002B2CF9AE}" pid="119" name="StmCMIdata.G_HFD_AnmeldedatumMMMM">
    <vt:lpwstr/>
  </property>
  <property fmtid="{D5CDD505-2E9C-101B-9397-08002B2CF9AE}" pid="120" name="StmCMIdata.G_HFD_AustrittsdatumMM">
    <vt:lpwstr/>
  </property>
  <property fmtid="{D5CDD505-2E9C-101B-9397-08002B2CF9AE}" pid="121" name="StmCMIdata.G_HFD_AustrittsdatumMMMM">
    <vt:lpwstr/>
  </property>
  <property fmtid="{D5CDD505-2E9C-101B-9397-08002B2CF9AE}" pid="122" name="StmCMIdata.G_HFD_Austrittsgrund">
    <vt:lpwstr/>
  </property>
  <property fmtid="{D5CDD505-2E9C-101B-9397-08002B2CF9AE}" pid="123" name="StmCMIdata.G_HFD_Diagnose">
    <vt:lpwstr/>
  </property>
  <property fmtid="{D5CDD505-2E9C-101B-9397-08002B2CF9AE}" pid="124" name="StmCMIdata.G_HFD_DurchfuerhrungsbestaetigungMM">
    <vt:lpwstr/>
  </property>
  <property fmtid="{D5CDD505-2E9C-101B-9397-08002B2CF9AE}" pid="125" name="StmCMIdata.G_HFD_DurchfuerhrungsbestaetigungMMMM">
    <vt:lpwstr/>
  </property>
  <property fmtid="{D5CDD505-2E9C-101B-9397-08002B2CF9AE}" pid="126" name="StmCMIdata.G_HFD_EintrittsdatumMM">
    <vt:lpwstr/>
  </property>
  <property fmtid="{D5CDD505-2E9C-101B-9397-08002B2CF9AE}" pid="127" name="StmCMIdata.G_HFD_EintrittsdatumMMMM">
    <vt:lpwstr/>
  </property>
  <property fmtid="{D5CDD505-2E9C-101B-9397-08002B2CF9AE}" pid="128" name="StmCMIdata.G_HFD_Erstsprache_Kind">
    <vt:lpwstr/>
  </property>
  <property fmtid="{D5CDD505-2E9C-101B-9397-08002B2CF9AE}" pid="129" name="StmCMIdata.G_HFD_Familiensprache">
    <vt:lpwstr/>
  </property>
  <property fmtid="{D5CDD505-2E9C-101B-9397-08002B2CF9AE}" pid="130" name="StmCMIdata.G_HFD_Hilfsmittel">
    <vt:lpwstr/>
  </property>
  <property fmtid="{D5CDD505-2E9C-101B-9397-08002B2CF9AE}" pid="131" name="StmCMIdata.G_HFD_paedagogischeMassnahmen">
    <vt:lpwstr/>
  </property>
  <property fmtid="{D5CDD505-2E9C-101B-9397-08002B2CF9AE}" pid="132" name="StmCMIdata.G_Laufnummer">
    <vt:lpwstr>2018-189</vt:lpwstr>
  </property>
  <property fmtid="{D5CDD505-2E9C-101B-9397-08002B2CF9AE}" pid="133" name="StmCMIdata.G_Ortsbezeichnung">
    <vt:lpwstr/>
  </property>
  <property fmtid="{D5CDD505-2E9C-101B-9397-08002B2CF9AE}" pid="134" name="StmCMIdata.G_RaeumlicheZuteilung">
    <vt:lpwstr/>
  </property>
  <property fmtid="{D5CDD505-2E9C-101B-9397-08002B2CF9AE}" pid="135" name="StmCMIdata.G_Registraturplan">
    <vt:lpwstr>0.9.1 Gesetze und Verordnungen</vt:lpwstr>
  </property>
  <property fmtid="{D5CDD505-2E9C-101B-9397-08002B2CF9AE}" pid="136" name="StmCMIdata.G_SachbearbeiterKuerzel">
    <vt:lpwstr>ESTHER.BRUN@LU.CH</vt:lpwstr>
  </property>
  <property fmtid="{D5CDD505-2E9C-101B-9397-08002B2CF9AE}" pid="137" name="StmCMIdata.G_SachbearbeiterVornameName">
    <vt:lpwstr>Esther Brun</vt:lpwstr>
  </property>
  <property fmtid="{D5CDD505-2E9C-101B-9397-08002B2CF9AE}" pid="138" name="StmCMIdata.G_SBE_Anmeldungsgrund">
    <vt:lpwstr/>
  </property>
  <property fmtid="{D5CDD505-2E9C-101B-9397-08002B2CF9AE}" pid="139" name="StmCMIdata.G_SBE_Klientenart">
    <vt:lpwstr/>
  </property>
  <property fmtid="{D5CDD505-2E9C-101B-9397-08002B2CF9AE}" pid="140" name="StmCMIdata.G_SBE_Schulgemeinde">
    <vt:lpwstr/>
  </property>
  <property fmtid="{D5CDD505-2E9C-101B-9397-08002B2CF9AE}" pid="141" name="StmCMIdata.G_SBE_Schulhaus">
    <vt:lpwstr/>
  </property>
  <property fmtid="{D5CDD505-2E9C-101B-9397-08002B2CF9AE}" pid="142" name="StmCMIdata.G_SBE_Schulstufe">
    <vt:lpwstr/>
  </property>
  <property fmtid="{D5CDD505-2E9C-101B-9397-08002B2CF9AE}" pid="143" name="StmCMIdata.G_SBE_Team-Gruppengroesse">
    <vt:lpwstr/>
  </property>
  <property fmtid="{D5CDD505-2E9C-101B-9397-08002B2CF9AE}" pid="144" name="StmCMIdata.G_Signatur">
    <vt:lpwstr/>
  </property>
  <property fmtid="{D5CDD505-2E9C-101B-9397-08002B2CF9AE}" pid="145" name="StmCMIdata.G_Titel">
    <vt:lpwstr>Arbeitszeitregelung für Schulleitungen</vt:lpwstr>
  </property>
  <property fmtid="{D5CDD505-2E9C-101B-9397-08002B2CF9AE}" pid="146" name="StmCMIdata.G_TitelPublikation(DHK)">
    <vt:lpwstr/>
  </property>
  <property fmtid="{D5CDD505-2E9C-101B-9397-08002B2CF9AE}" pid="147" name="StmCMIdata.G_Vorstossnummer">
    <vt:lpwstr/>
  </property>
  <property fmtid="{D5CDD505-2E9C-101B-9397-08002B2CF9AE}" pid="148" name="StmCMIdata.Sitz_Beginn">
    <vt:lpwstr/>
  </property>
  <property fmtid="{D5CDD505-2E9C-101B-9397-08002B2CF9AE}" pid="149" name="StmCMIdata.Sitz_Bemerkung">
    <vt:lpwstr/>
  </property>
  <property fmtid="{D5CDD505-2E9C-101B-9397-08002B2CF9AE}" pid="150" name="StmCMIdata.Sitz_DatumMM">
    <vt:lpwstr/>
  </property>
  <property fmtid="{D5CDD505-2E9C-101B-9397-08002B2CF9AE}" pid="151" name="StmCMIdata.Sitz_DatumMMMM">
    <vt:lpwstr/>
  </property>
  <property fmtid="{D5CDD505-2E9C-101B-9397-08002B2CF9AE}" pid="152" name="StmCMIdata.Sitz_Ende">
    <vt:lpwstr/>
  </property>
  <property fmtid="{D5CDD505-2E9C-101B-9397-08002B2CF9AE}" pid="153" name="StmCMIdata.Sitz_Gremium">
    <vt:lpwstr/>
  </property>
  <property fmtid="{D5CDD505-2E9C-101B-9397-08002B2CF9AE}" pid="154" name="StmCMIdata.Sitz_Ort">
    <vt:lpwstr/>
  </property>
  <property fmtid="{D5CDD505-2E9C-101B-9397-08002B2CF9AE}" pid="155" name="StmCMIdata.Sitz_Titel">
    <vt:lpwstr/>
  </property>
  <property fmtid="{D5CDD505-2E9C-101B-9397-08002B2CF9AE}" pid="156" name="Toolbar.Email">
    <vt:lpwstr>Toolbar.Email</vt:lpwstr>
  </property>
  <property fmtid="{D5CDD505-2E9C-101B-9397-08002B2CF9AE}" pid="157" name="Viacar.PIN">
    <vt:lpwstr> </vt:lpwstr>
  </property>
  <property fmtid="{D5CDD505-2E9C-101B-9397-08002B2CF9AE}" pid="158" name="WdScmCMIdata.Dok_AusgangMM">
    <vt:lpwstr/>
  </property>
  <property fmtid="{D5CDD505-2E9C-101B-9397-08002B2CF9AE}" pid="159" name="WdScmCMIdata.Dok_AusgangMMMM">
    <vt:lpwstr/>
  </property>
  <property fmtid="{D5CDD505-2E9C-101B-9397-08002B2CF9AE}" pid="160" name="WdScmCMIdata.Dok_Autor">
    <vt:lpwstr/>
  </property>
  <property fmtid="{D5CDD505-2E9C-101B-9397-08002B2CF9AE}" pid="161" name="WdScmCMIdata.Dok_Bemerkung">
    <vt:lpwstr/>
  </property>
  <property fmtid="{D5CDD505-2E9C-101B-9397-08002B2CF9AE}" pid="162" name="WdScmCMIdata.Dok_Beschlussnummer">
    <vt:lpwstr/>
  </property>
  <property fmtid="{D5CDD505-2E9C-101B-9397-08002B2CF9AE}" pid="163" name="WdScmCMIdata.Dok_DatumMM">
    <vt:lpwstr>30.09.2019</vt:lpwstr>
  </property>
  <property fmtid="{D5CDD505-2E9C-101B-9397-08002B2CF9AE}" pid="164" name="WdScmCMIdata.Dok_DatumMMMM">
    <vt:lpwstr>30. September 2019</vt:lpwstr>
  </property>
  <property fmtid="{D5CDD505-2E9C-101B-9397-08002B2CF9AE}" pid="165" name="WdScmCMIdata.Dok_EingangMM">
    <vt:lpwstr/>
  </property>
  <property fmtid="{D5CDD505-2E9C-101B-9397-08002B2CF9AE}" pid="166" name="WdScmCMIdata.Dok_EingangMMMM">
    <vt:lpwstr/>
  </property>
  <property fmtid="{D5CDD505-2E9C-101B-9397-08002B2CF9AE}" pid="167" name="WdScmCMIdata.Dok_Kategorie">
    <vt:lpwstr/>
  </property>
  <property fmtid="{D5CDD505-2E9C-101B-9397-08002B2CF9AE}" pid="168" name="WdScmCMIdata.Dok_Lfnr">
    <vt:lpwstr>243415</vt:lpwstr>
  </property>
  <property fmtid="{D5CDD505-2E9C-101B-9397-08002B2CF9AE}" pid="169" name="WdScmCMIdata.Dok_Protokollbemerkung">
    <vt:lpwstr/>
  </property>
  <property fmtid="{D5CDD505-2E9C-101B-9397-08002B2CF9AE}" pid="170" name="WdScmCMIdata.Dok_Protokollvermerk">
    <vt:lpwstr/>
  </property>
  <property fmtid="{D5CDD505-2E9C-101B-9397-08002B2CF9AE}" pid="171" name="WdScmCMIdata.Dok_Standort">
    <vt:lpwstr/>
  </property>
  <property fmtid="{D5CDD505-2E9C-101B-9397-08002B2CF9AE}" pid="172" name="WdScmCMIdata.Dok_Thema">
    <vt:lpwstr/>
  </property>
  <property fmtid="{D5CDD505-2E9C-101B-9397-08002B2CF9AE}" pid="173" name="WdScmCMIdata.Dok_Titel">
    <vt:lpwstr>Vereinbarung_Vertrauensarbeitszeit für SL-Mitglieder Volksschule</vt:lpwstr>
  </property>
  <property fmtid="{D5CDD505-2E9C-101B-9397-08002B2CF9AE}" pid="174" name="WdScmCMIdata.Dok_Traktandierungscode">
    <vt:lpwstr/>
  </property>
  <property fmtid="{D5CDD505-2E9C-101B-9397-08002B2CF9AE}" pid="175" name="WdScmCMIdata.Dok_Traktandierungstitel">
    <vt:lpwstr/>
  </property>
  <property fmtid="{D5CDD505-2E9C-101B-9397-08002B2CF9AE}" pid="176" name="WdScmCMIdata.Dok_Traktandumstatus">
    <vt:lpwstr/>
  </property>
  <property fmtid="{D5CDD505-2E9C-101B-9397-08002B2CF9AE}" pid="177" name="WdScmCMIdata.Dok_Traktandum_Notizen">
    <vt:lpwstr/>
  </property>
  <property fmtid="{D5CDD505-2E9C-101B-9397-08002B2CF9AE}" pid="178" name="WdScmCMIdata.G_BeginnMM">
    <vt:lpwstr>09.02.2018</vt:lpwstr>
  </property>
  <property fmtid="{D5CDD505-2E9C-101B-9397-08002B2CF9AE}" pid="179" name="WdScmCMIdata.G_BeginnMMMM">
    <vt:lpwstr>9. Februar 2018</vt:lpwstr>
  </property>
  <property fmtid="{D5CDD505-2E9C-101B-9397-08002B2CF9AE}" pid="180" name="WdScmCMIdata.G_Bemerkung">
    <vt:lpwstr/>
  </property>
  <property fmtid="{D5CDD505-2E9C-101B-9397-08002B2CF9AE}" pid="181" name="WdScmCMIdata.G_Botschaftsnummer">
    <vt:lpwstr/>
  </property>
  <property fmtid="{D5CDD505-2E9C-101B-9397-08002B2CF9AE}" pid="182" name="WdScmCMIdata.G_Departement">
    <vt:lpwstr/>
  </property>
  <property fmtid="{D5CDD505-2E9C-101B-9397-08002B2CF9AE}" pid="183" name="WdScmCMIdata.G_Eigner">
    <vt:lpwstr>DVS Zentrale Dienste</vt:lpwstr>
  </property>
  <property fmtid="{D5CDD505-2E9C-101B-9397-08002B2CF9AE}" pid="184" name="WdScmCMIdata.G_Eroeffnungsdatum">
    <vt:lpwstr/>
  </property>
  <property fmtid="{D5CDD505-2E9C-101B-9397-08002B2CF9AE}" pid="185" name="WdScmCMIdata.G_Grundbuchkreis">
    <vt:lpwstr/>
  </property>
  <property fmtid="{D5CDD505-2E9C-101B-9397-08002B2CF9AE}" pid="186" name="WdScmCMIdata.G_HFD_AnmeldedatumMM">
    <vt:lpwstr/>
  </property>
  <property fmtid="{D5CDD505-2E9C-101B-9397-08002B2CF9AE}" pid="187" name="WdScmCMIdata.G_HFD_AnmeldedatumMMMM">
    <vt:lpwstr/>
  </property>
  <property fmtid="{D5CDD505-2E9C-101B-9397-08002B2CF9AE}" pid="188" name="WdScmCMIdata.G_HFD_AustrittsdatumMM">
    <vt:lpwstr/>
  </property>
  <property fmtid="{D5CDD505-2E9C-101B-9397-08002B2CF9AE}" pid="189" name="WdScmCMIdata.G_HFD_AustrittsdatumMMMM">
    <vt:lpwstr/>
  </property>
  <property fmtid="{D5CDD505-2E9C-101B-9397-08002B2CF9AE}" pid="190" name="WdScmCMIdata.G_HFD_Austrittsgrund">
    <vt:lpwstr/>
  </property>
  <property fmtid="{D5CDD505-2E9C-101B-9397-08002B2CF9AE}" pid="191" name="WdScmCMIdata.G_HFD_Diagnose">
    <vt:lpwstr/>
  </property>
  <property fmtid="{D5CDD505-2E9C-101B-9397-08002B2CF9AE}" pid="192" name="WdScmCMIdata.G_HFD_DurchfuerhrungsbestaetigungMM">
    <vt:lpwstr/>
  </property>
  <property fmtid="{D5CDD505-2E9C-101B-9397-08002B2CF9AE}" pid="193" name="WdScmCMIdata.G_HFD_DurchfuerhrungsbestaetigungMMMM">
    <vt:lpwstr/>
  </property>
  <property fmtid="{D5CDD505-2E9C-101B-9397-08002B2CF9AE}" pid="194" name="WdScmCMIdata.G_HFD_EintrittsdatumMM">
    <vt:lpwstr/>
  </property>
  <property fmtid="{D5CDD505-2E9C-101B-9397-08002B2CF9AE}" pid="195" name="WdScmCMIdata.G_HFD_EintrittsdatumMMMM">
    <vt:lpwstr/>
  </property>
  <property fmtid="{D5CDD505-2E9C-101B-9397-08002B2CF9AE}" pid="196" name="WdScmCMIdata.G_HFD_Erstsprache_Kind">
    <vt:lpwstr/>
  </property>
  <property fmtid="{D5CDD505-2E9C-101B-9397-08002B2CF9AE}" pid="197" name="WdScmCMIdata.G_HFD_Familiensprache">
    <vt:lpwstr/>
  </property>
  <property fmtid="{D5CDD505-2E9C-101B-9397-08002B2CF9AE}" pid="198" name="WdScmCMIdata.G_HFD_Hilfsmittel">
    <vt:lpwstr/>
  </property>
  <property fmtid="{D5CDD505-2E9C-101B-9397-08002B2CF9AE}" pid="199" name="WdScmCMIdata.G_HFD_paedagogischeMassnahmen">
    <vt:lpwstr/>
  </property>
  <property fmtid="{D5CDD505-2E9C-101B-9397-08002B2CF9AE}" pid="200" name="WdScmCMIdata.G_Laufnummer">
    <vt:lpwstr>2018-189</vt:lpwstr>
  </property>
  <property fmtid="{D5CDD505-2E9C-101B-9397-08002B2CF9AE}" pid="201" name="WdScmCMIdata.G_Ortsbezeichnung">
    <vt:lpwstr/>
  </property>
  <property fmtid="{D5CDD505-2E9C-101B-9397-08002B2CF9AE}" pid="202" name="WdScmCMIdata.G_RaeumlicheZuteilung">
    <vt:lpwstr/>
  </property>
  <property fmtid="{D5CDD505-2E9C-101B-9397-08002B2CF9AE}" pid="203" name="WdScmCMIdata.G_Registraturplan">
    <vt:lpwstr>0.9.1 Gesetze und Verordnungen</vt:lpwstr>
  </property>
  <property fmtid="{D5CDD505-2E9C-101B-9397-08002B2CF9AE}" pid="204" name="WdScmCMIdata.G_SachbearbeiterKuerzel">
    <vt:lpwstr>ESTHER.BRUN@LU.CH</vt:lpwstr>
  </property>
  <property fmtid="{D5CDD505-2E9C-101B-9397-08002B2CF9AE}" pid="205" name="WdScmCMIdata.G_SachbearbeiterVornameName">
    <vt:lpwstr>Esther Brun</vt:lpwstr>
  </property>
  <property fmtid="{D5CDD505-2E9C-101B-9397-08002B2CF9AE}" pid="206" name="WdScmCMIdata.G_SBE_Anmeldungsgrund">
    <vt:lpwstr/>
  </property>
  <property fmtid="{D5CDD505-2E9C-101B-9397-08002B2CF9AE}" pid="207" name="WdScmCMIdata.G_SBE_Klientenart">
    <vt:lpwstr/>
  </property>
  <property fmtid="{D5CDD505-2E9C-101B-9397-08002B2CF9AE}" pid="208" name="WdScmCMIdata.G_SBE_Schulgemeinde">
    <vt:lpwstr/>
  </property>
  <property fmtid="{D5CDD505-2E9C-101B-9397-08002B2CF9AE}" pid="209" name="WdScmCMIdata.G_SBE_Schulhaus">
    <vt:lpwstr/>
  </property>
  <property fmtid="{D5CDD505-2E9C-101B-9397-08002B2CF9AE}" pid="210" name="WdScmCMIdata.G_SBE_Schulstufe">
    <vt:lpwstr/>
  </property>
  <property fmtid="{D5CDD505-2E9C-101B-9397-08002B2CF9AE}" pid="211" name="WdScmCMIdata.G_SBE_Team-Gruppengroesse">
    <vt:lpwstr/>
  </property>
  <property fmtid="{D5CDD505-2E9C-101B-9397-08002B2CF9AE}" pid="212" name="WdScmCMIdata.G_Signatur">
    <vt:lpwstr/>
  </property>
  <property fmtid="{D5CDD505-2E9C-101B-9397-08002B2CF9AE}" pid="213" name="WdScmCMIdata.G_Titel">
    <vt:lpwstr>Arbeitszeitregelung für Schulleitungen</vt:lpwstr>
  </property>
  <property fmtid="{D5CDD505-2E9C-101B-9397-08002B2CF9AE}" pid="214" name="WdScmCMIdata.G_TitelPublikation(DHK)">
    <vt:lpwstr/>
  </property>
  <property fmtid="{D5CDD505-2E9C-101B-9397-08002B2CF9AE}" pid="215" name="WdScmCMIdata.G_Vorstossnummer">
    <vt:lpwstr/>
  </property>
  <property fmtid="{D5CDD505-2E9C-101B-9397-08002B2CF9AE}" pid="216" name="WdScmCMIdata.Sitz_Beginn">
    <vt:lpwstr/>
  </property>
  <property fmtid="{D5CDD505-2E9C-101B-9397-08002B2CF9AE}" pid="217" name="WdScmCMIdata.Sitz_Bemerkung">
    <vt:lpwstr/>
  </property>
  <property fmtid="{D5CDD505-2E9C-101B-9397-08002B2CF9AE}" pid="218" name="WdScmCMIdata.Sitz_DatumMM">
    <vt:lpwstr/>
  </property>
  <property fmtid="{D5CDD505-2E9C-101B-9397-08002B2CF9AE}" pid="219" name="WdScmCMIdata.Sitz_DatumMMMM">
    <vt:lpwstr/>
  </property>
  <property fmtid="{D5CDD505-2E9C-101B-9397-08002B2CF9AE}" pid="220" name="WdScmCMIdata.Sitz_Ende">
    <vt:lpwstr/>
  </property>
  <property fmtid="{D5CDD505-2E9C-101B-9397-08002B2CF9AE}" pid="221" name="WdScmCMIdata.Sitz_Gremium">
    <vt:lpwstr/>
  </property>
  <property fmtid="{D5CDD505-2E9C-101B-9397-08002B2CF9AE}" pid="222" name="WdScmCMIdata.Sitz_Ort">
    <vt:lpwstr/>
  </property>
  <property fmtid="{D5CDD505-2E9C-101B-9397-08002B2CF9AE}" pid="223" name="WdScmCMIdata.Sitz_Titel">
    <vt:lpwstr/>
  </property>
</Properties>
</file>