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771BBB" w:rsidTr="003D3E87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DA18DA" w:rsidRPr="0075788F" w:rsidRDefault="00577C5B" w:rsidP="00DA18DA">
            <w:pPr>
              <w:pStyle w:val="AbsenderTitel"/>
            </w:pPr>
            <w:r w:rsidRPr="0075788F">
              <w:fldChar w:fldCharType="begin"/>
            </w:r>
            <w:r w:rsidRPr="0075788F">
              <w:instrText xml:space="preserve"> IF </w:instrText>
            </w:r>
            <w:r w:rsidR="00210C76">
              <w:fldChar w:fldCharType="begin"/>
            </w:r>
            <w:r w:rsidR="00210C76">
              <w:instrText xml:space="preserve"> DOCPROPERTY "Organisation.AddressB1"\*CHARFORMAT </w:instrText>
            </w:r>
            <w:r w:rsidR="00210C76">
              <w:fldChar w:fldCharType="separate"/>
            </w:r>
            <w:r w:rsidR="00C63A1B">
              <w:instrText>Dienststelle Volksschulbildung</w:instrText>
            </w:r>
            <w:r w:rsidR="00210C76">
              <w:fldChar w:fldCharType="end"/>
            </w:r>
          </w:p>
          <w:p w:rsidR="00DA18DA" w:rsidRPr="0075788F" w:rsidRDefault="00577C5B" w:rsidP="00DA18DA">
            <w:pPr>
              <w:pStyle w:val="AbsenderTitel"/>
            </w:pPr>
            <w:r w:rsidRPr="0075788F">
              <w:instrText>= "" "" "</w:instrText>
            </w:r>
            <w:r w:rsidR="00210C76">
              <w:fldChar w:fldCharType="begin"/>
            </w:r>
            <w:r w:rsidR="00210C76">
              <w:instrText xml:space="preserve"> DOCPROPERTY "Organisation.AddressB1"\*CHARFORMAT </w:instrText>
            </w:r>
            <w:r w:rsidR="00210C76">
              <w:fldChar w:fldCharType="separate"/>
            </w:r>
            <w:r w:rsidR="00C63A1B">
              <w:instrText>Dienststelle Volksschulbildung</w:instrText>
            </w:r>
            <w:r w:rsidR="00210C76">
              <w:fldChar w:fldCharType="end"/>
            </w:r>
          </w:p>
          <w:p w:rsidR="00C63A1B" w:rsidRPr="0075788F" w:rsidRDefault="00577C5B" w:rsidP="00DA18DA">
            <w:pPr>
              <w:pStyle w:val="AbsenderTitel"/>
              <w:rPr>
                <w:noProof/>
              </w:rPr>
            </w:pPr>
            <w:r w:rsidRPr="0075788F">
              <w:instrText>" \&lt;OawJumpToField value=0/&gt;</w:instrText>
            </w:r>
            <w:r w:rsidRPr="0075788F">
              <w:fldChar w:fldCharType="separate"/>
            </w:r>
            <w:r w:rsidR="00C63A1B">
              <w:rPr>
                <w:noProof/>
              </w:rPr>
              <w:t>Dienststelle Volksschulbildung</w:t>
            </w:r>
          </w:p>
          <w:p w:rsidR="00771BBB" w:rsidRPr="0075788F" w:rsidRDefault="00577C5B" w:rsidP="00DA18DA">
            <w:pPr>
              <w:pStyle w:val="AbsenderTitel"/>
            </w:pPr>
            <w:r w:rsidRPr="0075788F">
              <w:fldChar w:fldCharType="end"/>
            </w:r>
            <w:r w:rsidRPr="0075788F">
              <w:fldChar w:fldCharType="begin"/>
            </w:r>
            <w:r w:rsidRPr="0075788F">
              <w:instrText xml:space="preserve"> IF </w:instrText>
            </w:r>
            <w:r w:rsidRPr="0075788F">
              <w:fldChar w:fldCharType="begin"/>
            </w:r>
            <w:r w:rsidRPr="0075788F">
              <w:instrText xml:space="preserve"> DOCPROPERTY "Organisation.AddressB2"\*CHARFORMAT </w:instrText>
            </w:r>
            <w:r w:rsidRPr="0075788F">
              <w:fldChar w:fldCharType="end"/>
            </w:r>
          </w:p>
          <w:p w:rsidR="00DA18DA" w:rsidRPr="0075788F" w:rsidRDefault="00577C5B" w:rsidP="00DA18DA">
            <w:pPr>
              <w:pStyle w:val="AbsenderTitel"/>
            </w:pPr>
            <w:r w:rsidRPr="0075788F">
              <w:instrText>= "" "" "</w:instrText>
            </w:r>
            <w:r w:rsidR="00210C76">
              <w:fldChar w:fldCharType="begin"/>
            </w:r>
            <w:r w:rsidR="00210C76">
              <w:instrText xml:space="preserve"> DOCPROPERTY "Organisation.AddressB2"\*CHARFORMAT </w:instrText>
            </w:r>
            <w:r w:rsidR="00210C76">
              <w:fldChar w:fldCharType="separate"/>
            </w:r>
            <w:r w:rsidRPr="0075788F">
              <w:instrText>Organisation.AddressB2</w:instrText>
            </w:r>
            <w:r w:rsidR="00210C76">
              <w:fldChar w:fldCharType="end"/>
            </w:r>
            <w:r w:rsidRPr="0075788F">
              <w:instrText>" \&lt;OawJumpToField value=0/&gt;</w:instrText>
            </w:r>
            <w:r w:rsidRPr="0075788F">
              <w:fldChar w:fldCharType="end"/>
            </w:r>
            <w:r w:rsidRPr="0075788F">
              <w:fldChar w:fldCharType="begin"/>
            </w:r>
            <w:r w:rsidRPr="0075788F">
              <w:instrText xml:space="preserve"> IF </w:instrText>
            </w:r>
            <w:r w:rsidRPr="0075788F">
              <w:fldChar w:fldCharType="begin"/>
            </w:r>
            <w:r w:rsidRPr="0075788F">
              <w:instrText xml:space="preserve"> DOCPROPERTY "Organisation.AddressB3"\*CHARFORMAT </w:instrText>
            </w:r>
            <w:r w:rsidRPr="0075788F">
              <w:fldChar w:fldCharType="end"/>
            </w:r>
          </w:p>
          <w:p w:rsidR="00DA18DA" w:rsidRPr="0075788F" w:rsidRDefault="00577C5B" w:rsidP="00DA18DA">
            <w:pPr>
              <w:pStyle w:val="AbsenderTitel"/>
            </w:pPr>
            <w:r w:rsidRPr="0075788F">
              <w:instrText>= "" "" "</w:instrText>
            </w:r>
          </w:p>
          <w:p w:rsidR="00DA18DA" w:rsidRPr="0075788F" w:rsidRDefault="00210C76" w:rsidP="00DA18DA">
            <w:pPr>
              <w:pStyle w:val="AbsenderTitel"/>
            </w:pPr>
            <w:r>
              <w:fldChar w:fldCharType="begin"/>
            </w:r>
            <w:r>
              <w:instrText xml:space="preserve"> DOCPROPERTY "Organisation.AddressB3"\*CHARFORMAT </w:instrText>
            </w:r>
            <w:r>
              <w:fldChar w:fldCharType="separate"/>
            </w:r>
            <w:r w:rsidR="00577C5B" w:rsidRPr="0075788F">
              <w:instrText>Organisation.AddressB3</w:instrText>
            </w:r>
            <w:r>
              <w:fldChar w:fldCharType="end"/>
            </w:r>
            <w:r w:rsidR="00577C5B" w:rsidRPr="0075788F">
              <w:instrText>" \&lt;OawJumpToField value=0/&gt;</w:instrText>
            </w:r>
            <w:r w:rsidR="00577C5B" w:rsidRPr="0075788F">
              <w:fldChar w:fldCharType="end"/>
            </w:r>
            <w:r w:rsidR="00577C5B" w:rsidRPr="0075788F">
              <w:fldChar w:fldCharType="begin"/>
            </w:r>
            <w:r w:rsidR="00577C5B" w:rsidRPr="0075788F">
              <w:instrText xml:space="preserve"> IF </w:instrText>
            </w:r>
            <w:r w:rsidR="00577C5B" w:rsidRPr="0075788F">
              <w:fldChar w:fldCharType="begin"/>
            </w:r>
            <w:r w:rsidR="00577C5B" w:rsidRPr="0075788F">
              <w:instrText xml:space="preserve"> DOCPROPERTY "Organisation.AddressB4"\*CHARFORMAT </w:instrText>
            </w:r>
            <w:r w:rsidR="00577C5B" w:rsidRPr="0075788F">
              <w:fldChar w:fldCharType="end"/>
            </w:r>
          </w:p>
          <w:p w:rsidR="00DA18DA" w:rsidRPr="0075788F" w:rsidRDefault="00577C5B" w:rsidP="00DA18DA">
            <w:pPr>
              <w:pStyle w:val="AbsenderTitel"/>
            </w:pPr>
            <w:r w:rsidRPr="0075788F">
              <w:instrText>= "" "" "</w:instrText>
            </w:r>
          </w:p>
          <w:p w:rsidR="003D3E87" w:rsidRPr="0075788F" w:rsidRDefault="00210C76" w:rsidP="00DA18DA">
            <w:pPr>
              <w:pStyle w:val="AbsenderTitel"/>
            </w:pPr>
            <w:r>
              <w:fldChar w:fldCharType="begin"/>
            </w:r>
            <w:r>
              <w:instrText xml:space="preserve"> DOCPROPERTY "Organisation.AddressB4"\*CHA</w:instrText>
            </w:r>
            <w:r>
              <w:instrText xml:space="preserve">RFORMAT </w:instrText>
            </w:r>
            <w:r>
              <w:fldChar w:fldCharType="separate"/>
            </w:r>
            <w:r w:rsidR="00577C5B" w:rsidRPr="0075788F">
              <w:instrText>Organisation.AddressB4</w:instrText>
            </w:r>
            <w:r>
              <w:fldChar w:fldCharType="end"/>
            </w:r>
            <w:r w:rsidR="00577C5B" w:rsidRPr="0075788F">
              <w:instrText>" \&lt;OawJumpToField value=0/&gt;</w:instrText>
            </w:r>
            <w:r w:rsidR="00577C5B" w:rsidRPr="0075788F">
              <w:fldChar w:fldCharType="end"/>
            </w:r>
          </w:p>
        </w:tc>
      </w:tr>
    </w:tbl>
    <w:p w:rsidR="003D3E87" w:rsidRPr="0075788F" w:rsidRDefault="00210C76" w:rsidP="003D3E87">
      <w:pPr>
        <w:pStyle w:val="CityDate"/>
        <w:sectPr w:rsidR="003D3E87" w:rsidRPr="0075788F" w:rsidSect="007578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75788F" w:rsidRDefault="00210C76" w:rsidP="003D3E87"/>
    <w:p w:rsidR="00157089" w:rsidRPr="00157089" w:rsidRDefault="00157089" w:rsidP="00157089">
      <w:pPr>
        <w:rPr>
          <w:rFonts w:ascii="Arial Black" w:hAnsi="Arial Black"/>
          <w:kern w:val="0"/>
          <w:sz w:val="26"/>
          <w:szCs w:val="26"/>
        </w:rPr>
      </w:pPr>
      <w:bookmarkStart w:id="1" w:name="Text"/>
      <w:r w:rsidRPr="00157089">
        <w:rPr>
          <w:rFonts w:ascii="Arial Black" w:hAnsi="Arial Black"/>
          <w:kern w:val="0"/>
          <w:sz w:val="26"/>
          <w:szCs w:val="26"/>
        </w:rPr>
        <w:t>Beurteilungs- und Fördergespräch</w:t>
      </w:r>
      <w:r w:rsidR="009C424A">
        <w:rPr>
          <w:rFonts w:ascii="Arial Black" w:hAnsi="Arial Black"/>
          <w:kern w:val="0"/>
          <w:sz w:val="26"/>
          <w:szCs w:val="26"/>
        </w:rPr>
        <w:t xml:space="preserve"> Lehrpersonen </w:t>
      </w:r>
      <w:r w:rsidR="00577C5B">
        <w:rPr>
          <w:rFonts w:ascii="Arial Black" w:hAnsi="Arial Black"/>
          <w:kern w:val="0"/>
          <w:sz w:val="26"/>
          <w:szCs w:val="26"/>
        </w:rPr>
        <w:t>- Kurzversion</w:t>
      </w:r>
    </w:p>
    <w:p w:rsidR="00157089" w:rsidRPr="00157089" w:rsidRDefault="00157089" w:rsidP="00157089">
      <w:pPr>
        <w:rPr>
          <w:kern w:val="0"/>
          <w:szCs w:val="2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157089" w:rsidRPr="00157089" w:rsidTr="005733AE">
        <w:tc>
          <w:tcPr>
            <w:tcW w:w="2268" w:type="dxa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c>
          <w:tcPr>
            <w:tcW w:w="2268" w:type="dxa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c>
          <w:tcPr>
            <w:tcW w:w="2268" w:type="dxa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Schule/Schulhaus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c>
          <w:tcPr>
            <w:tcW w:w="2268" w:type="dxa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Gesprächsanlass</w:t>
            </w:r>
          </w:p>
        </w:tc>
        <w:tc>
          <w:tcPr>
            <w:tcW w:w="3420" w:type="dxa"/>
            <w:shd w:val="clear" w:color="auto" w:fill="D9D9D9"/>
          </w:tcPr>
          <w:p w:rsidR="00157089" w:rsidRPr="00157089" w:rsidRDefault="00210C76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0"/>
                  <w:szCs w:val="20"/>
                </w:rPr>
                <w:id w:val="9703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C6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="00157089" w:rsidRPr="00157089">
              <w:rPr>
                <w:rFonts w:cs="Arial"/>
                <w:kern w:val="0"/>
                <w:szCs w:val="20"/>
              </w:rPr>
              <w:t xml:space="preserve"> </w:t>
            </w:r>
            <w:r w:rsidR="00157089"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kern w:val="0"/>
              <w:lang w:eastAsia="de-DE"/>
            </w:rPr>
            <w:id w:val="9569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D9D9D9"/>
              </w:tcPr>
              <w:p w:rsidR="00157089" w:rsidRPr="00157089" w:rsidRDefault="00B506C6" w:rsidP="00157089">
                <w:pPr>
                  <w:spacing w:before="120" w:after="120"/>
                  <w:rPr>
                    <w:rFonts w:cs="Arial"/>
                    <w:kern w:val="0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lang w:eastAsia="de-DE"/>
                  </w:rPr>
                  <w:t>☐</w:t>
                </w:r>
              </w:p>
            </w:tc>
          </w:sdtContent>
        </w:sdt>
      </w:tr>
      <w:tr w:rsidR="00157089" w:rsidRPr="00157089" w:rsidTr="005733AE">
        <w:tc>
          <w:tcPr>
            <w:tcW w:w="2268" w:type="dxa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D9D9D9"/>
          </w:tcPr>
          <w:p w:rsidR="00157089" w:rsidRPr="00157089" w:rsidRDefault="00157089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bis: </w:t>
            </w:r>
          </w:p>
        </w:tc>
      </w:tr>
    </w:tbl>
    <w:p w:rsidR="00157089" w:rsidRPr="00157089" w:rsidRDefault="00B506C6" w:rsidP="00157089">
      <w:pPr>
        <w:spacing w:before="240" w:after="60"/>
        <w:outlineLvl w:val="2"/>
        <w:rPr>
          <w:b/>
          <w:kern w:val="0"/>
          <w:sz w:val="24"/>
          <w:szCs w:val="20"/>
        </w:rPr>
      </w:pPr>
      <w:r>
        <w:rPr>
          <w:b/>
          <w:kern w:val="0"/>
          <w:sz w:val="24"/>
          <w:szCs w:val="20"/>
        </w:rPr>
        <w:br/>
      </w:r>
      <w:r w:rsidR="00157089" w:rsidRPr="00157089">
        <w:rPr>
          <w:b/>
          <w:kern w:val="0"/>
          <w:sz w:val="24"/>
          <w:szCs w:val="20"/>
        </w:rPr>
        <w:t>1. Selbsteinschätzung Mitarbeitende/r</w:t>
      </w:r>
    </w:p>
    <w:p w:rsidR="00157089" w:rsidRPr="00157089" w:rsidRDefault="00157089" w:rsidP="00157089">
      <w:pPr>
        <w:rPr>
          <w:rFonts w:cs="Arial"/>
          <w:kern w:val="0"/>
          <w:szCs w:val="20"/>
        </w:rPr>
      </w:pPr>
      <w:r w:rsidRPr="00157089">
        <w:rPr>
          <w:kern w:val="0"/>
          <w:szCs w:val="20"/>
        </w:rPr>
        <w:t>Auf der Grundlage von</w:t>
      </w:r>
      <w:r w:rsidRPr="00157089">
        <w:rPr>
          <w:kern w:val="0"/>
          <w:szCs w:val="20"/>
        </w:rPr>
        <w:tab/>
      </w:r>
      <w:sdt>
        <w:sdtPr>
          <w:rPr>
            <w:kern w:val="0"/>
            <w:szCs w:val="20"/>
          </w:rPr>
          <w:id w:val="-203826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Selbstwahrnehmung</w:t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147163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Lehrpersonen-Portfolio</w:t>
      </w:r>
      <w:r w:rsidRPr="00157089">
        <w:rPr>
          <w:rFonts w:cs="Arial"/>
          <w:kern w:val="0"/>
          <w:szCs w:val="20"/>
        </w:rPr>
        <w:br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72232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Lernenden</w:t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108712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Kollegen/innen</w:t>
      </w:r>
    </w:p>
    <w:p w:rsidR="00157089" w:rsidRPr="00157089" w:rsidRDefault="00157089" w:rsidP="00157089">
      <w:pPr>
        <w:rPr>
          <w:rFonts w:cs="Arial"/>
          <w:kern w:val="0"/>
          <w:szCs w:val="20"/>
        </w:rPr>
      </w:pP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177801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Eltern</w:t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214430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___________________</w:t>
      </w:r>
    </w:p>
    <w:p w:rsidR="00157089" w:rsidRPr="00157089" w:rsidRDefault="00157089" w:rsidP="00157089">
      <w:pPr>
        <w:rPr>
          <w:kern w:val="0"/>
          <w:szCs w:val="2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22"/>
      </w:tblGrid>
      <w:tr w:rsidR="00157089" w:rsidRPr="00157089" w:rsidTr="00157089">
        <w:trPr>
          <w:trHeight w:val="2071"/>
        </w:trPr>
        <w:tc>
          <w:tcPr>
            <w:tcW w:w="9322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cs="Arial"/>
                <w:kern w:val="0"/>
                <w:sz w:val="20"/>
                <w:szCs w:val="20"/>
                <w:lang w:eastAsia="de-DE"/>
              </w:rPr>
              <w:t>Selbstbeurteilung des/der Mitarbeitenden (Arbeitsergebnisse, Verhalten, Zufriedenheit, Motivation etc.)</w:t>
            </w:r>
          </w:p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157089" w:rsidRPr="00157089" w:rsidRDefault="00157089" w:rsidP="00157089">
      <w:pPr>
        <w:spacing w:before="240" w:after="60"/>
        <w:outlineLvl w:val="2"/>
        <w:rPr>
          <w:b/>
          <w:kern w:val="0"/>
          <w:sz w:val="24"/>
          <w:szCs w:val="20"/>
        </w:rPr>
      </w:pPr>
      <w:r w:rsidRPr="00157089">
        <w:rPr>
          <w:b/>
          <w:kern w:val="0"/>
          <w:sz w:val="24"/>
          <w:szCs w:val="20"/>
        </w:rPr>
        <w:t>2. Kompetenz-, Leistungs- und Verhaltensbeurteilung (Fremdbeurteilung)</w:t>
      </w:r>
    </w:p>
    <w:p w:rsidR="00157089" w:rsidRPr="00157089" w:rsidRDefault="00157089" w:rsidP="00157089">
      <w:pPr>
        <w:rPr>
          <w:rFonts w:cs="Arial"/>
          <w:kern w:val="0"/>
          <w:szCs w:val="20"/>
        </w:rPr>
      </w:pPr>
      <w:r w:rsidRPr="00157089">
        <w:rPr>
          <w:kern w:val="0"/>
          <w:szCs w:val="20"/>
        </w:rPr>
        <w:t>Auf der Grundlage von</w:t>
      </w:r>
      <w:r w:rsidRPr="00157089">
        <w:rPr>
          <w:kern w:val="0"/>
          <w:szCs w:val="20"/>
        </w:rPr>
        <w:tab/>
      </w:r>
      <w:sdt>
        <w:sdtPr>
          <w:rPr>
            <w:kern w:val="0"/>
            <w:szCs w:val="20"/>
          </w:rPr>
          <w:id w:val="-21049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Berufsauftrag</w:t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197797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</w:t>
      </w:r>
      <w:proofErr w:type="spellStart"/>
      <w:r w:rsidRPr="00157089">
        <w:rPr>
          <w:rFonts w:cs="Arial"/>
          <w:kern w:val="0"/>
          <w:szCs w:val="20"/>
        </w:rPr>
        <w:t>Pensenvereinbarung</w:t>
      </w:r>
      <w:proofErr w:type="spellEnd"/>
    </w:p>
    <w:p w:rsidR="00157089" w:rsidRPr="00157089" w:rsidRDefault="00157089" w:rsidP="00157089">
      <w:pPr>
        <w:rPr>
          <w:rFonts w:cs="Arial"/>
          <w:kern w:val="0"/>
          <w:szCs w:val="20"/>
        </w:rPr>
      </w:pP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5826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Unterrichtsbesuch</w:t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4625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Unterrichtsbeurteilung</w:t>
      </w:r>
    </w:p>
    <w:p w:rsidR="00157089" w:rsidRPr="00157089" w:rsidRDefault="00157089" w:rsidP="00157089">
      <w:pPr>
        <w:rPr>
          <w:rFonts w:cs="Arial"/>
          <w:kern w:val="0"/>
          <w:szCs w:val="20"/>
        </w:rPr>
      </w:pP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12908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Lernenden</w:t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17395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Eltern</w:t>
      </w:r>
    </w:p>
    <w:p w:rsidR="00157089" w:rsidRPr="00157089" w:rsidRDefault="00157089" w:rsidP="00157089">
      <w:pPr>
        <w:rPr>
          <w:kern w:val="0"/>
          <w:szCs w:val="20"/>
        </w:rPr>
      </w:pP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6098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6"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_____________________</w:t>
      </w:r>
    </w:p>
    <w:p w:rsidR="00157089" w:rsidRPr="00157089" w:rsidRDefault="00157089" w:rsidP="00157089">
      <w:pPr>
        <w:rPr>
          <w:kern w:val="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4011C4" w:rsidRPr="00157089" w:rsidTr="004011C4">
        <w:trPr>
          <w:trHeight w:val="360"/>
        </w:trPr>
        <w:tc>
          <w:tcPr>
            <w:tcW w:w="8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11C4" w:rsidRPr="00C63A1B" w:rsidRDefault="004011C4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C63A1B">
              <w:rPr>
                <w:rFonts w:cs="Arial"/>
                <w:kern w:val="0"/>
                <w:sz w:val="20"/>
                <w:szCs w:val="20"/>
                <w:lang w:eastAsia="de-DE"/>
              </w:rPr>
              <w:t>Bemerkungen und Beurteilung in Worten</w:t>
            </w:r>
            <w:r w:rsidR="00C63A1B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(Arbeitsergebnisse, Umgang mit andern und mit </w:t>
            </w:r>
            <w:r w:rsidR="008F27F5">
              <w:rPr>
                <w:rFonts w:cs="Arial"/>
                <w:kern w:val="0"/>
                <w:sz w:val="20"/>
                <w:szCs w:val="20"/>
                <w:lang w:eastAsia="de-DE"/>
              </w:rPr>
              <w:t>sich</w:t>
            </w:r>
            <w:r w:rsidR="00C63A1B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selbst, etc.)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4011C4" w:rsidRPr="00157089" w:rsidRDefault="004011C4" w:rsidP="008B3FC4">
            <w:pPr>
              <w:spacing w:before="60"/>
              <w:jc w:val="center"/>
              <w:rPr>
                <w:rFonts w:cs="Arial"/>
                <w:b/>
                <w:kern w:val="0"/>
                <w:sz w:val="18"/>
                <w:szCs w:val="18"/>
                <w:highlight w:val="yellow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I – V</w:t>
            </w:r>
          </w:p>
        </w:tc>
      </w:tr>
      <w:tr w:rsidR="004011C4" w:rsidRPr="00157089" w:rsidTr="00C63A1B">
        <w:trPr>
          <w:trHeight w:val="3346"/>
        </w:trPr>
        <w:tc>
          <w:tcPr>
            <w:tcW w:w="8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11C4" w:rsidRPr="00157089" w:rsidRDefault="004011C4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11C4" w:rsidRPr="00157089" w:rsidRDefault="004011C4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157089" w:rsidRPr="00157089" w:rsidRDefault="00157089" w:rsidP="00157089">
      <w:pPr>
        <w:rPr>
          <w:b/>
          <w:kern w:val="0"/>
          <w:sz w:val="24"/>
          <w:szCs w:val="24"/>
        </w:rPr>
      </w:pPr>
      <w:r w:rsidRPr="00157089">
        <w:rPr>
          <w:b/>
          <w:kern w:val="0"/>
          <w:sz w:val="24"/>
          <w:szCs w:val="24"/>
        </w:rPr>
        <w:lastRenderedPageBreak/>
        <w:t>3. Beurteilung der Zielerreichung aus der vorherigen Beurteilungsperiode</w:t>
      </w:r>
    </w:p>
    <w:p w:rsidR="00157089" w:rsidRPr="00157089" w:rsidRDefault="00157089" w:rsidP="00157089">
      <w:pPr>
        <w:rPr>
          <w:kern w:val="0"/>
          <w:szCs w:val="2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1804"/>
        <w:gridCol w:w="3893"/>
        <w:gridCol w:w="823"/>
      </w:tblGrid>
      <w:tr w:rsidR="00157089" w:rsidRPr="00157089" w:rsidTr="005733AE">
        <w:tc>
          <w:tcPr>
            <w:tcW w:w="2802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 w:after="60"/>
              <w:rPr>
                <w:rFonts w:cs="Arial"/>
                <w:b/>
                <w:i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Ziele</w:t>
            </w:r>
          </w:p>
        </w:tc>
        <w:tc>
          <w:tcPr>
            <w:tcW w:w="1804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Indikatoren</w:t>
            </w:r>
          </w:p>
        </w:tc>
        <w:tc>
          <w:tcPr>
            <w:tcW w:w="389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 w:after="60"/>
              <w:rPr>
                <w:rFonts w:cs="Arial"/>
                <w:i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Erzielte Resultate, Bemerkungen</w:t>
            </w:r>
          </w:p>
        </w:tc>
        <w:tc>
          <w:tcPr>
            <w:tcW w:w="823" w:type="dxa"/>
            <w:shd w:val="clear" w:color="auto" w:fill="D9D9D9"/>
          </w:tcPr>
          <w:p w:rsidR="00157089" w:rsidRPr="00157089" w:rsidRDefault="00157089" w:rsidP="008B3FC4">
            <w:pPr>
              <w:shd w:val="clear" w:color="auto" w:fill="D9D9D9"/>
              <w:spacing w:before="60" w:after="60"/>
              <w:jc w:val="center"/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 - V</w:t>
            </w:r>
          </w:p>
        </w:tc>
      </w:tr>
      <w:tr w:rsidR="00157089" w:rsidRPr="00157089" w:rsidTr="005733AE">
        <w:trPr>
          <w:trHeight w:val="950"/>
        </w:trPr>
        <w:tc>
          <w:tcPr>
            <w:tcW w:w="2802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rPr>
          <w:trHeight w:val="886"/>
        </w:trPr>
        <w:tc>
          <w:tcPr>
            <w:tcW w:w="2802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rPr>
          <w:trHeight w:val="876"/>
        </w:trPr>
        <w:tc>
          <w:tcPr>
            <w:tcW w:w="2802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157089" w:rsidRPr="00157089" w:rsidRDefault="00157089" w:rsidP="00157089">
      <w:pPr>
        <w:shd w:val="clear" w:color="auto" w:fill="FFFFFF"/>
        <w:rPr>
          <w:rFonts w:cs="Arial"/>
          <w:b/>
          <w:kern w:val="0"/>
          <w:sz w:val="24"/>
          <w:szCs w:val="24"/>
          <w:lang w:eastAsia="de-DE"/>
        </w:rPr>
      </w:pPr>
    </w:p>
    <w:p w:rsidR="00157089" w:rsidRPr="00157089" w:rsidRDefault="00157089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4. Gesamtbeurteilung der Leistung</w:t>
      </w:r>
    </w:p>
    <w:p w:rsidR="00157089" w:rsidRPr="00157089" w:rsidRDefault="00157089" w:rsidP="00157089">
      <w:pPr>
        <w:rPr>
          <w:rFonts w:cs="Arial"/>
          <w:b/>
          <w:kern w:val="0"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157089" w:rsidRPr="00157089" w:rsidTr="005733AE">
        <w:trPr>
          <w:trHeight w:hRule="exact" w:val="964"/>
        </w:trPr>
        <w:tc>
          <w:tcPr>
            <w:tcW w:w="1857" w:type="dxa"/>
          </w:tcPr>
          <w:p w:rsidR="00157089" w:rsidRPr="00157089" w:rsidRDefault="00210C76" w:rsidP="00157089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5pt;margin-top:.2pt;width:42.5pt;height:49.4pt;z-index:251659264;mso-wrap-distance-top:2.85pt">
                  <v:imagedata r:id="rId19" o:title=""/>
                  <w10:wrap type="topAndBottom"/>
                </v:shape>
                <o:OLEObject Type="Embed" ProgID="Visio.Drawing.11" ShapeID="_x0000_s1026" DrawAspect="Content" ObjectID="_1603713139" r:id="rId20"/>
              </w:pict>
            </w:r>
            <w:r w:rsidR="00157089" w:rsidRPr="00157089">
              <w:rPr>
                <w:color w:val="000000"/>
                <w:kern w:val="0"/>
              </w:rPr>
              <w:fldChar w:fldCharType="begin"/>
            </w:r>
            <w:r w:rsidR="00157089" w:rsidRPr="00157089">
              <w:rPr>
                <w:color w:val="000000"/>
                <w:kern w:val="0"/>
              </w:rPr>
              <w:instrText xml:space="preserve">  </w:instrText>
            </w:r>
            <w:r w:rsidR="00157089" w:rsidRPr="00157089">
              <w:rPr>
                <w:color w:val="000000"/>
                <w:kern w:val="0"/>
              </w:rPr>
              <w:fldChar w:fldCharType="end"/>
            </w:r>
          </w:p>
        </w:tc>
        <w:tc>
          <w:tcPr>
            <w:tcW w:w="1843" w:type="dxa"/>
          </w:tcPr>
          <w:p w:rsidR="00157089" w:rsidRPr="00157089" w:rsidRDefault="00157089" w:rsidP="00157089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4985196A" wp14:editId="122CD938">
                  <wp:extent cx="542925" cy="542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57089" w:rsidRPr="00157089" w:rsidRDefault="00157089" w:rsidP="00157089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5D95E76C" wp14:editId="5ADC0F45">
                  <wp:extent cx="542925" cy="542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57089" w:rsidRPr="00157089" w:rsidRDefault="00157089" w:rsidP="00157089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4742BFA1" wp14:editId="66BE5D1A">
                  <wp:extent cx="542925" cy="533400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57089" w:rsidRPr="00157089" w:rsidRDefault="00157089" w:rsidP="00157089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30069194" wp14:editId="070B9A29">
                  <wp:extent cx="628650" cy="5143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089" w:rsidRPr="00157089" w:rsidTr="005733AE">
        <w:tc>
          <w:tcPr>
            <w:tcW w:w="1857" w:type="dxa"/>
            <w:shd w:val="clear" w:color="auto" w:fill="D9D9D9"/>
          </w:tcPr>
          <w:p w:rsidR="00157089" w:rsidRPr="00157089" w:rsidRDefault="00210C7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18053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C6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157089" w:rsidRPr="00B506C6">
              <w:rPr>
                <w:color w:val="000000"/>
                <w:kern w:val="0"/>
              </w:rPr>
              <w:tab/>
            </w:r>
            <w:r w:rsidR="00157089" w:rsidRPr="00B506C6">
              <w:rPr>
                <w:b/>
                <w:bCs/>
                <w:color w:val="000000"/>
                <w:kern w:val="0"/>
              </w:rPr>
              <w:t>I</w:t>
            </w:r>
            <w:bookmarkStart w:id="2" w:name="_GoBack"/>
            <w:bookmarkEnd w:id="2"/>
            <w:r w:rsidR="00157089" w:rsidRPr="00157089">
              <w:rPr>
                <w:color w:val="000000"/>
                <w:kern w:val="0"/>
              </w:rPr>
              <w:br/>
            </w:r>
            <w:r w:rsidR="00157089" w:rsidRPr="00157089">
              <w:rPr>
                <w:color w:val="000000"/>
                <w:kern w:val="0"/>
                <w:sz w:val="16"/>
              </w:rPr>
              <w:t>Nicht erfüllt</w:t>
            </w:r>
          </w:p>
        </w:tc>
        <w:tc>
          <w:tcPr>
            <w:tcW w:w="1843" w:type="dxa"/>
            <w:shd w:val="clear" w:color="auto" w:fill="D9D9D9"/>
          </w:tcPr>
          <w:p w:rsidR="00157089" w:rsidRPr="00157089" w:rsidRDefault="00210C7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12703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C6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157089" w:rsidRPr="00B506C6">
              <w:rPr>
                <w:color w:val="000000"/>
                <w:kern w:val="0"/>
              </w:rPr>
              <w:tab/>
            </w:r>
            <w:r w:rsidR="00157089" w:rsidRPr="00B506C6">
              <w:rPr>
                <w:b/>
                <w:bCs/>
                <w:color w:val="000000"/>
                <w:kern w:val="0"/>
              </w:rPr>
              <w:t>II</w:t>
            </w:r>
            <w:r w:rsidR="00157089" w:rsidRPr="00157089">
              <w:rPr>
                <w:color w:val="000000"/>
                <w:kern w:val="0"/>
              </w:rPr>
              <w:br/>
            </w:r>
            <w:r w:rsidR="00157089" w:rsidRPr="00157089">
              <w:rPr>
                <w:color w:val="000000"/>
                <w:kern w:val="0"/>
                <w:sz w:val="16"/>
              </w:rPr>
              <w:t>Teilweise erfüllt</w:t>
            </w:r>
          </w:p>
        </w:tc>
        <w:tc>
          <w:tcPr>
            <w:tcW w:w="1843" w:type="dxa"/>
            <w:shd w:val="clear" w:color="auto" w:fill="D9D9D9"/>
          </w:tcPr>
          <w:p w:rsidR="00157089" w:rsidRPr="00157089" w:rsidRDefault="00210C7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10582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C6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157089" w:rsidRPr="00157089">
              <w:rPr>
                <w:color w:val="000000"/>
                <w:kern w:val="0"/>
              </w:rPr>
              <w:tab/>
            </w:r>
            <w:r w:rsidR="00157089" w:rsidRPr="00157089">
              <w:rPr>
                <w:b/>
                <w:bCs/>
                <w:color w:val="000000"/>
                <w:kern w:val="0"/>
              </w:rPr>
              <w:t>III</w:t>
            </w:r>
            <w:r w:rsidR="00157089" w:rsidRPr="00157089">
              <w:rPr>
                <w:color w:val="000000"/>
                <w:kern w:val="0"/>
              </w:rPr>
              <w:br/>
            </w:r>
            <w:r w:rsidR="00157089" w:rsidRPr="00157089">
              <w:rPr>
                <w:color w:val="000000"/>
                <w:kern w:val="0"/>
                <w:sz w:val="16"/>
              </w:rPr>
              <w:t>Gut, vollumfänglich erfüllt</w:t>
            </w:r>
          </w:p>
        </w:tc>
        <w:tc>
          <w:tcPr>
            <w:tcW w:w="1842" w:type="dxa"/>
            <w:shd w:val="clear" w:color="auto" w:fill="D9D9D9"/>
          </w:tcPr>
          <w:p w:rsidR="00157089" w:rsidRPr="00157089" w:rsidRDefault="00210C7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6397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C6" w:rsidRPr="00B506C6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157089" w:rsidRPr="00B506C6">
              <w:rPr>
                <w:color w:val="000000"/>
                <w:kern w:val="0"/>
              </w:rPr>
              <w:tab/>
            </w:r>
            <w:r w:rsidR="00157089" w:rsidRPr="00B506C6">
              <w:rPr>
                <w:b/>
                <w:bCs/>
                <w:color w:val="000000"/>
                <w:kern w:val="0"/>
              </w:rPr>
              <w:t>IV</w:t>
            </w:r>
            <w:r w:rsidR="00157089" w:rsidRPr="00157089">
              <w:rPr>
                <w:color w:val="000000"/>
                <w:kern w:val="0"/>
              </w:rPr>
              <w:br/>
            </w:r>
            <w:r w:rsidR="00157089" w:rsidRPr="00157089">
              <w:rPr>
                <w:color w:val="000000"/>
                <w:kern w:val="0"/>
                <w:sz w:val="16"/>
              </w:rPr>
              <w:t>Teilweise übertro</w:t>
            </w:r>
            <w:r w:rsidR="00157089" w:rsidRPr="00157089">
              <w:rPr>
                <w:color w:val="000000"/>
                <w:kern w:val="0"/>
                <w:sz w:val="16"/>
              </w:rPr>
              <w:t>f</w:t>
            </w:r>
            <w:r w:rsidR="00157089" w:rsidRPr="00157089">
              <w:rPr>
                <w:color w:val="000000"/>
                <w:kern w:val="0"/>
                <w:sz w:val="16"/>
              </w:rPr>
              <w:t>fen</w:t>
            </w:r>
          </w:p>
        </w:tc>
        <w:tc>
          <w:tcPr>
            <w:tcW w:w="1843" w:type="dxa"/>
            <w:shd w:val="clear" w:color="auto" w:fill="D9D9D9"/>
          </w:tcPr>
          <w:p w:rsidR="00157089" w:rsidRPr="00157089" w:rsidRDefault="00210C7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12553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C6" w:rsidRPr="00B506C6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157089" w:rsidRPr="00B506C6">
              <w:rPr>
                <w:color w:val="000000"/>
                <w:kern w:val="0"/>
              </w:rPr>
              <w:tab/>
            </w:r>
            <w:r w:rsidR="00157089" w:rsidRPr="00B506C6">
              <w:rPr>
                <w:b/>
                <w:bCs/>
                <w:color w:val="000000"/>
                <w:kern w:val="0"/>
              </w:rPr>
              <w:t>V</w:t>
            </w:r>
            <w:r w:rsidR="00157089" w:rsidRPr="00157089">
              <w:rPr>
                <w:color w:val="000000"/>
                <w:kern w:val="0"/>
              </w:rPr>
              <w:br/>
            </w:r>
            <w:proofErr w:type="spellStart"/>
            <w:r w:rsidR="00157089" w:rsidRPr="00157089">
              <w:rPr>
                <w:color w:val="000000"/>
                <w:kern w:val="0"/>
                <w:sz w:val="16"/>
              </w:rPr>
              <w:t>Deutlich</w:t>
            </w:r>
            <w:proofErr w:type="spellEnd"/>
            <w:r w:rsidR="00157089" w:rsidRPr="00157089">
              <w:rPr>
                <w:color w:val="000000"/>
                <w:kern w:val="0"/>
                <w:sz w:val="16"/>
              </w:rPr>
              <w:t xml:space="preserve"> übertroffen</w:t>
            </w:r>
          </w:p>
        </w:tc>
      </w:tr>
      <w:tr w:rsidR="00157089" w:rsidRPr="00157089" w:rsidTr="005733AE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D9D9D9"/>
          </w:tcPr>
          <w:p w:rsidR="00157089" w:rsidRPr="00157089" w:rsidRDefault="00157089" w:rsidP="00157089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kern w:val="0"/>
              </w:rPr>
            </w:pPr>
            <w:r w:rsidRPr="00157089">
              <w:rPr>
                <w:b/>
                <w:color w:val="000000"/>
                <w:kern w:val="0"/>
                <w:sz w:val="20"/>
                <w:szCs w:val="20"/>
              </w:rPr>
              <w:t>Bemerkungen zur Gesamtqualifikation</w:t>
            </w:r>
            <w:r w:rsidRPr="00157089">
              <w:rPr>
                <w:b/>
                <w:color w:val="000000"/>
                <w:kern w:val="0"/>
              </w:rPr>
              <w:t>:</w:t>
            </w:r>
            <w:r w:rsidRPr="00157089">
              <w:rPr>
                <w:b/>
                <w:color w:val="000000"/>
                <w:kern w:val="0"/>
              </w:rPr>
              <w:fldChar w:fldCharType="begin"/>
            </w:r>
            <w:r w:rsidRPr="00157089">
              <w:rPr>
                <w:b/>
                <w:color w:val="000000"/>
                <w:kern w:val="0"/>
              </w:rPr>
              <w:instrText xml:space="preserve">  </w:instrText>
            </w:r>
            <w:r w:rsidRPr="00157089">
              <w:rPr>
                <w:b/>
                <w:color w:val="000000"/>
                <w:kern w:val="0"/>
              </w:rPr>
              <w:fldChar w:fldCharType="end"/>
            </w:r>
          </w:p>
        </w:tc>
      </w:tr>
    </w:tbl>
    <w:p w:rsidR="004A0661" w:rsidRDefault="004A0661" w:rsidP="00157089">
      <w:pPr>
        <w:rPr>
          <w:rFonts w:cs="Arial"/>
          <w:b/>
          <w:kern w:val="0"/>
          <w:sz w:val="24"/>
          <w:szCs w:val="24"/>
          <w:lang w:eastAsia="de-DE"/>
        </w:rPr>
      </w:pPr>
    </w:p>
    <w:p w:rsidR="00157089" w:rsidRPr="00157089" w:rsidRDefault="00157089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5. Zielvereinbarung(en) neue Beurteilungsperiode</w:t>
      </w:r>
    </w:p>
    <w:p w:rsidR="00157089" w:rsidRPr="00157089" w:rsidRDefault="00157089" w:rsidP="00157089">
      <w:pPr>
        <w:rPr>
          <w:rFonts w:cs="Arial"/>
          <w:kern w:val="0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79"/>
        <w:gridCol w:w="2858"/>
        <w:gridCol w:w="2802"/>
        <w:gridCol w:w="883"/>
      </w:tblGrid>
      <w:tr w:rsidR="00157089" w:rsidRPr="00157089" w:rsidTr="005733AE">
        <w:tc>
          <w:tcPr>
            <w:tcW w:w="2779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 w:after="60"/>
              <w:rPr>
                <w:rFonts w:cs="Arial"/>
                <w:b/>
                <w:i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Ziele</w:t>
            </w:r>
          </w:p>
        </w:tc>
        <w:tc>
          <w:tcPr>
            <w:tcW w:w="2858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Indikatoren</w:t>
            </w:r>
          </w:p>
        </w:tc>
        <w:tc>
          <w:tcPr>
            <w:tcW w:w="2802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 w:after="60"/>
              <w:rPr>
                <w:rFonts w:cs="Arial"/>
                <w:i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Massnahmen</w:t>
            </w:r>
            <w:r w:rsidRPr="00157089"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  <w:t xml:space="preserve"> </w:t>
            </w:r>
          </w:p>
        </w:tc>
        <w:tc>
          <w:tcPr>
            <w:tcW w:w="88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Termin</w:t>
            </w:r>
          </w:p>
        </w:tc>
      </w:tr>
      <w:tr w:rsidR="00157089" w:rsidRPr="00157089" w:rsidTr="005733AE">
        <w:trPr>
          <w:trHeight w:val="950"/>
        </w:trPr>
        <w:tc>
          <w:tcPr>
            <w:tcW w:w="2779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rPr>
          <w:trHeight w:val="886"/>
        </w:trPr>
        <w:tc>
          <w:tcPr>
            <w:tcW w:w="2779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157089" w:rsidRPr="00157089" w:rsidRDefault="00157089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4011C4" w:rsidRDefault="004011C4" w:rsidP="00157089">
      <w:pPr>
        <w:rPr>
          <w:rFonts w:cs="Arial"/>
          <w:b/>
          <w:kern w:val="0"/>
          <w:sz w:val="24"/>
          <w:szCs w:val="24"/>
          <w:lang w:eastAsia="de-DE"/>
        </w:rPr>
      </w:pPr>
    </w:p>
    <w:p w:rsidR="00157089" w:rsidRPr="00157089" w:rsidRDefault="00157089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6. Zukunftsperspektiven</w:t>
      </w:r>
    </w:p>
    <w:p w:rsidR="00157089" w:rsidRPr="00157089" w:rsidRDefault="00157089" w:rsidP="00157089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57089" w:rsidRPr="00157089" w:rsidTr="005733AE">
        <w:trPr>
          <w:trHeight w:val="1315"/>
        </w:trPr>
        <w:tc>
          <w:tcPr>
            <w:tcW w:w="9322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Persönliche mittel- und langfristige Berufs- und Entwicklungsziele der/des Mitarbeitenden:</w:t>
            </w:r>
          </w:p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rPr>
          <w:trHeight w:val="1372"/>
        </w:trPr>
        <w:tc>
          <w:tcPr>
            <w:tcW w:w="9322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Mittel- und langfristige Zukunftsperspektive aus Sicht der/des Vorgesetzten bzw. der Schule:</w:t>
            </w:r>
          </w:p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157089" w:rsidRPr="00157089" w:rsidRDefault="00157089" w:rsidP="00157089">
      <w:pPr>
        <w:rPr>
          <w:rFonts w:cs="Arial"/>
          <w:kern w:val="0"/>
          <w:sz w:val="18"/>
          <w:szCs w:val="18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lastRenderedPageBreak/>
        <w:t xml:space="preserve">7. Förderungs- und Entwicklungsmassnahmen </w:t>
      </w:r>
      <w:r w:rsidRPr="00157089">
        <w:rPr>
          <w:rFonts w:cs="Arial"/>
          <w:kern w:val="0"/>
          <w:sz w:val="18"/>
          <w:szCs w:val="18"/>
          <w:lang w:eastAsia="de-DE"/>
        </w:rPr>
        <w:t>(Schlussfolgerungen aus den Punkten 2–6)</w:t>
      </w:r>
    </w:p>
    <w:p w:rsidR="00157089" w:rsidRPr="00157089" w:rsidRDefault="00157089" w:rsidP="00157089">
      <w:pPr>
        <w:rPr>
          <w:rFonts w:cs="Arial"/>
          <w:kern w:val="0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57089" w:rsidRPr="00157089" w:rsidTr="005733AE">
        <w:trPr>
          <w:trHeight w:val="1058"/>
        </w:trPr>
        <w:tc>
          <w:tcPr>
            <w:tcW w:w="9322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Rückblick auf</w:t>
            </w: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</w:t>
            </w: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bisherige Massnahmen und absolvierte Weiterbildungen</w:t>
            </w: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:</w:t>
            </w:r>
          </w:p>
        </w:tc>
      </w:tr>
    </w:tbl>
    <w:p w:rsidR="00157089" w:rsidRPr="00157089" w:rsidRDefault="00157089" w:rsidP="00157089">
      <w:pPr>
        <w:rPr>
          <w:rFonts w:cs="Arial"/>
          <w:kern w:val="0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157089" w:rsidRPr="00157089" w:rsidTr="005733AE">
        <w:trPr>
          <w:trHeight w:val="553"/>
        </w:trPr>
        <w:tc>
          <w:tcPr>
            <w:tcW w:w="4786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Zukünftige Massnahmen im 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Termin</w:t>
            </w:r>
          </w:p>
        </w:tc>
      </w:tr>
      <w:tr w:rsidR="00157089" w:rsidRPr="00157089" w:rsidTr="005733AE">
        <w:trPr>
          <w:trHeight w:val="1707"/>
        </w:trPr>
        <w:tc>
          <w:tcPr>
            <w:tcW w:w="4786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7174D4" w:rsidRDefault="007174D4" w:rsidP="00157089">
      <w:pPr>
        <w:spacing w:before="60"/>
        <w:rPr>
          <w:rFonts w:cs="Arial"/>
          <w:b/>
          <w:kern w:val="0"/>
          <w:sz w:val="24"/>
          <w:szCs w:val="24"/>
          <w:lang w:eastAsia="de-DE"/>
        </w:rPr>
      </w:pPr>
    </w:p>
    <w:p w:rsidR="00157089" w:rsidRPr="00157089" w:rsidRDefault="00157089" w:rsidP="00157089">
      <w:pPr>
        <w:spacing w:before="60"/>
        <w:rPr>
          <w:rFonts w:cs="Arial"/>
          <w:kern w:val="0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8. Feedback der/des Mitarbeitenden an die/den Vorgesetzte/n</w:t>
      </w:r>
      <w:r w:rsidRPr="00157089">
        <w:rPr>
          <w:rFonts w:cs="Arial"/>
          <w:b/>
          <w:kern w:val="0"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57089" w:rsidRPr="00157089" w:rsidTr="004011C4">
        <w:trPr>
          <w:trHeight w:val="1215"/>
        </w:trPr>
        <w:tc>
          <w:tcPr>
            <w:tcW w:w="9322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Wie habe ich die Zusammenarbeit mit dem/der Vorgesetzten erlebt?</w:t>
            </w:r>
          </w:p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4011C4">
        <w:trPr>
          <w:trHeight w:val="1275"/>
        </w:trPr>
        <w:tc>
          <w:tcPr>
            <w:tcW w:w="9322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Was kann der/die Vorgesetzte, was kann ich in der Zusammenarbeit noch verbessern?</w:t>
            </w:r>
          </w:p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157089" w:rsidRPr="00157089" w:rsidRDefault="00157089" w:rsidP="00157089">
      <w:pPr>
        <w:rPr>
          <w:rFonts w:cs="Arial"/>
          <w:kern w:val="0"/>
          <w:sz w:val="24"/>
          <w:szCs w:val="24"/>
          <w:lang w:eastAsia="de-DE"/>
        </w:rPr>
      </w:pPr>
    </w:p>
    <w:p w:rsidR="00157089" w:rsidRPr="00157089" w:rsidRDefault="00157089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9. Weitere Bemerkungen</w:t>
      </w:r>
    </w:p>
    <w:p w:rsidR="00157089" w:rsidRPr="00157089" w:rsidRDefault="00157089" w:rsidP="00157089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57089" w:rsidRPr="00157089" w:rsidTr="004011C4">
        <w:trPr>
          <w:trHeight w:val="1370"/>
        </w:trPr>
        <w:tc>
          <w:tcPr>
            <w:tcW w:w="9322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157089" w:rsidRPr="00157089" w:rsidRDefault="00157089" w:rsidP="00157089">
      <w:pPr>
        <w:rPr>
          <w:rFonts w:cs="Arial"/>
          <w:kern w:val="0"/>
          <w:sz w:val="24"/>
          <w:szCs w:val="24"/>
          <w:lang w:eastAsia="de-DE"/>
        </w:rPr>
      </w:pPr>
    </w:p>
    <w:p w:rsidR="00157089" w:rsidRPr="00157089" w:rsidRDefault="00157089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10. Unterschriften</w:t>
      </w:r>
    </w:p>
    <w:p w:rsidR="00157089" w:rsidRPr="00157089" w:rsidRDefault="00157089" w:rsidP="00157089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157089" w:rsidRPr="00157089" w:rsidTr="005733AE">
        <w:tc>
          <w:tcPr>
            <w:tcW w:w="3070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 xml:space="preserve">Name/Unterschrift </w:t>
            </w:r>
          </w:p>
          <w:p w:rsidR="00157089" w:rsidRPr="00157089" w:rsidRDefault="00157089" w:rsidP="00157089">
            <w:pPr>
              <w:spacing w:before="60" w:after="60"/>
              <w:rPr>
                <w:rFonts w:cs="Arial"/>
                <w:kern w:val="0"/>
                <w:sz w:val="16"/>
                <w:szCs w:val="16"/>
                <w:lang w:eastAsia="de-DE"/>
              </w:rPr>
            </w:pPr>
            <w:r w:rsidRPr="00157089">
              <w:rPr>
                <w:rFonts w:cs="Arial"/>
                <w:kern w:val="0"/>
                <w:sz w:val="16"/>
                <w:szCs w:val="16"/>
                <w:lang w:eastAsia="de-DE"/>
              </w:rPr>
              <w:t>(Mit der Unterschrift bestätigen die Unterzeichnenden, dass das Gespräch stattgefunden hat. Sie bedeutet nicht das Ei</w:t>
            </w:r>
            <w:r w:rsidRPr="00157089">
              <w:rPr>
                <w:rFonts w:cs="Arial"/>
                <w:kern w:val="0"/>
                <w:sz w:val="16"/>
                <w:szCs w:val="16"/>
                <w:lang w:eastAsia="de-DE"/>
              </w:rPr>
              <w:t>n</w:t>
            </w:r>
            <w:r w:rsidRPr="00157089">
              <w:rPr>
                <w:rFonts w:cs="Arial"/>
                <w:kern w:val="0"/>
                <w:sz w:val="16"/>
                <w:szCs w:val="16"/>
                <w:lang w:eastAsia="de-DE"/>
              </w:rPr>
              <w:t>verständnis mit dem Inhalt.)</w:t>
            </w:r>
          </w:p>
        </w:tc>
        <w:tc>
          <w:tcPr>
            <w:tcW w:w="1607" w:type="dxa"/>
            <w:shd w:val="clear" w:color="auto" w:fill="D9D9D9"/>
          </w:tcPr>
          <w:p w:rsidR="00157089" w:rsidRPr="00157089" w:rsidRDefault="00157089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Datum</w:t>
            </w:r>
          </w:p>
        </w:tc>
      </w:tr>
      <w:tr w:rsidR="00157089" w:rsidRPr="00157089" w:rsidTr="005733AE">
        <w:trPr>
          <w:trHeight w:val="699"/>
        </w:trPr>
        <w:tc>
          <w:tcPr>
            <w:tcW w:w="3070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rPr>
          <w:trHeight w:val="699"/>
        </w:trPr>
        <w:tc>
          <w:tcPr>
            <w:tcW w:w="3070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157089" w:rsidRPr="00157089" w:rsidTr="005733AE">
        <w:trPr>
          <w:trHeight w:val="690"/>
        </w:trPr>
        <w:tc>
          <w:tcPr>
            <w:tcW w:w="3070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Datum/Zeitraum</w:t>
            </w: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br/>
              <w:t>nächstes Gespräch</w:t>
            </w:r>
          </w:p>
        </w:tc>
        <w:tc>
          <w:tcPr>
            <w:tcW w:w="4645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157089" w:rsidRPr="00157089" w:rsidRDefault="00157089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E16420" w:rsidRPr="0075788F" w:rsidRDefault="00210C76" w:rsidP="002F25E0"/>
    <w:p w:rsidR="009500C4" w:rsidRPr="008B3FC4" w:rsidRDefault="00577C5B" w:rsidP="00B051BF">
      <w:pPr>
        <w:tabs>
          <w:tab w:val="center" w:pos="4535"/>
        </w:tabs>
        <w:rPr>
          <w:sz w:val="18"/>
          <w:szCs w:val="18"/>
        </w:rPr>
      </w:pPr>
      <w:r w:rsidRPr="008B3FC4">
        <w:rPr>
          <w:sz w:val="18"/>
          <w:szCs w:val="18"/>
        </w:rPr>
        <w:t xml:space="preserve">Luzern, </w:t>
      </w:r>
      <w:r w:rsidRPr="008B3FC4">
        <w:rPr>
          <w:sz w:val="18"/>
          <w:szCs w:val="18"/>
        </w:rPr>
        <w:fldChar w:fldCharType="begin"/>
      </w:r>
      <w:r w:rsidRPr="008B3FC4">
        <w:rPr>
          <w:sz w:val="18"/>
          <w:szCs w:val="18"/>
        </w:rPr>
        <w:instrText xml:space="preserve"> MACROBUTTON docPropertyDateClick </w:instrText>
      </w:r>
      <w:r w:rsidRPr="008B3FC4">
        <w:rPr>
          <w:sz w:val="18"/>
          <w:szCs w:val="18"/>
        </w:rPr>
        <w:fldChar w:fldCharType="begin"/>
      </w:r>
      <w:r w:rsidRPr="008B3FC4">
        <w:rPr>
          <w:sz w:val="18"/>
          <w:szCs w:val="18"/>
        </w:rPr>
        <w:instrText xml:space="preserve"> DOCVARIABLE "Date.Format.Long"\*CHARFORMAT \&lt;OawJumpToField value=0/&gt;</w:instrText>
      </w:r>
      <w:r w:rsidRPr="008B3FC4">
        <w:rPr>
          <w:sz w:val="18"/>
          <w:szCs w:val="18"/>
        </w:rPr>
        <w:fldChar w:fldCharType="separate"/>
      </w:r>
      <w:r w:rsidR="00C63A1B" w:rsidRPr="008B3FC4">
        <w:rPr>
          <w:sz w:val="18"/>
          <w:szCs w:val="18"/>
        </w:rPr>
        <w:instrText>27. September 2017</w:instrText>
      </w:r>
      <w:r w:rsidRPr="008B3FC4">
        <w:rPr>
          <w:sz w:val="18"/>
          <w:szCs w:val="18"/>
        </w:rPr>
        <w:fldChar w:fldCharType="end"/>
      </w:r>
      <w:r w:rsidRPr="008B3FC4">
        <w:rPr>
          <w:sz w:val="18"/>
          <w:szCs w:val="18"/>
        </w:rPr>
        <w:fldChar w:fldCharType="end"/>
      </w:r>
      <w:r w:rsidRPr="008B3FC4">
        <w:rPr>
          <w:sz w:val="18"/>
          <w:szCs w:val="18"/>
        </w:rPr>
        <w:t>/</w:t>
      </w:r>
      <w:proofErr w:type="spellStart"/>
      <w:r w:rsidRPr="008B3FC4">
        <w:rPr>
          <w:sz w:val="18"/>
          <w:szCs w:val="18"/>
        </w:rPr>
        <w:fldChar w:fldCharType="begin"/>
      </w:r>
      <w:r w:rsidRPr="008B3FC4">
        <w:rPr>
          <w:sz w:val="18"/>
          <w:szCs w:val="18"/>
        </w:rPr>
        <w:instrText xml:space="preserve"> DOCPROPERTY "StmAuthor.Initials"\*CHARFORMAT </w:instrText>
      </w:r>
      <w:r w:rsidRPr="008B3FC4">
        <w:rPr>
          <w:sz w:val="18"/>
          <w:szCs w:val="18"/>
        </w:rPr>
        <w:fldChar w:fldCharType="separate"/>
      </w:r>
      <w:r w:rsidR="00C63A1B" w:rsidRPr="008B3FC4">
        <w:rPr>
          <w:sz w:val="18"/>
          <w:szCs w:val="18"/>
        </w:rPr>
        <w:t>sr</w:t>
      </w:r>
      <w:proofErr w:type="spellEnd"/>
      <w:r w:rsidRPr="008B3FC4">
        <w:rPr>
          <w:sz w:val="18"/>
          <w:szCs w:val="18"/>
        </w:rPr>
        <w:fldChar w:fldCharType="end"/>
      </w:r>
      <w:r w:rsidR="004011C4" w:rsidRPr="008B3FC4">
        <w:rPr>
          <w:sz w:val="18"/>
          <w:szCs w:val="18"/>
        </w:rPr>
        <w:t>/</w:t>
      </w:r>
      <w:r w:rsidR="00322C86" w:rsidRPr="008B3FC4">
        <w:rPr>
          <w:sz w:val="18"/>
          <w:szCs w:val="18"/>
        </w:rPr>
        <w:fldChar w:fldCharType="begin"/>
      </w:r>
      <w:r w:rsidR="00322C86" w:rsidRPr="008B3FC4">
        <w:rPr>
          <w:sz w:val="18"/>
          <w:szCs w:val="18"/>
        </w:rPr>
        <w:instrText xml:space="preserve"> DOCPROPERTY "StmCMIdata.Dok_Lfnr"\*CHARFORMAT </w:instrText>
      </w:r>
      <w:r w:rsidR="00322C86" w:rsidRPr="008B3FC4">
        <w:rPr>
          <w:sz w:val="18"/>
          <w:szCs w:val="18"/>
        </w:rPr>
        <w:fldChar w:fldCharType="separate"/>
      </w:r>
      <w:r w:rsidR="00C63A1B" w:rsidRPr="008B3FC4">
        <w:rPr>
          <w:sz w:val="18"/>
          <w:szCs w:val="18"/>
        </w:rPr>
        <w:t>114049</w:t>
      </w:r>
      <w:r w:rsidR="00322C86" w:rsidRPr="008B3FC4">
        <w:rPr>
          <w:sz w:val="18"/>
          <w:szCs w:val="18"/>
        </w:rPr>
        <w:fldChar w:fldCharType="end"/>
      </w:r>
      <w:bookmarkEnd w:id="1"/>
      <w:r w:rsidR="00B051BF" w:rsidRPr="008B3FC4">
        <w:rPr>
          <w:sz w:val="18"/>
          <w:szCs w:val="18"/>
        </w:rPr>
        <w:tab/>
      </w:r>
    </w:p>
    <w:sectPr w:rsidR="009500C4" w:rsidRPr="008B3FC4" w:rsidSect="0075788F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07" w:rsidRDefault="00577C5B">
      <w:r>
        <w:separator/>
      </w:r>
    </w:p>
  </w:endnote>
  <w:endnote w:type="continuationSeparator" w:id="0">
    <w:p w:rsidR="00DD7907" w:rsidRDefault="0057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1B" w:rsidRDefault="00C63A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71BBB" w:rsidTr="003D3E87">
      <w:tc>
        <w:tcPr>
          <w:tcW w:w="6177" w:type="dxa"/>
          <w:vAlign w:val="center"/>
        </w:tcPr>
        <w:p w:rsidR="003D3E87" w:rsidRPr="0075788F" w:rsidRDefault="00577C5B" w:rsidP="00C22A5F">
          <w:pPr>
            <w:pStyle w:val="Fusszeile"/>
          </w:pPr>
          <w:r w:rsidRPr="0075788F"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"CMIdata.G_Signatur"\*CHARFORMAT 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 = "" "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"CMIdata.G_Laufnummer"\*CHARFORMAT </w:instrText>
          </w:r>
          <w:r w:rsidRPr="0075788F">
            <w:fldChar w:fldCharType="separate"/>
          </w:r>
          <w:r w:rsidR="00EC4D14">
            <w:rPr>
              <w:lang w:eastAsia="de-DE"/>
            </w:rPr>
            <w:instrText>2015-52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 = "" "" "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"CMIdata.G_Laufnummer"\*CHARFORMAT </w:instrText>
          </w:r>
          <w:r w:rsidRPr="0075788F">
            <w:fldChar w:fldCharType="separate"/>
          </w:r>
          <w:r w:rsidR="00EC4D14">
            <w:rPr>
              <w:lang w:eastAsia="de-DE"/>
            </w:rPr>
            <w:instrText>2015-52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 / 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"CMIdata.Dok_Titel"\*CHARFORMAT </w:instrText>
          </w:r>
          <w:r w:rsidRPr="0075788F">
            <w:fldChar w:fldCharType="separate"/>
          </w:r>
          <w:r w:rsidR="00EC4D14">
            <w:rPr>
              <w:lang w:eastAsia="de-DE"/>
            </w:rPr>
            <w:instrText>BFG-Beurteilungsbogen Lehrpersonen, Kurzversion 2017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" \* MERGEFORMAT </w:instrText>
          </w:r>
          <w:r w:rsidRPr="0075788F">
            <w:fldChar w:fldCharType="separate"/>
          </w:r>
          <w:r w:rsidR="00EC4D14">
            <w:rPr>
              <w:noProof/>
              <w:lang w:eastAsia="de-DE"/>
            </w:rPr>
            <w:instrText>2015-52</w:instrText>
          </w:r>
          <w:r w:rsidR="00EC4D14" w:rsidRPr="0075788F">
            <w:rPr>
              <w:noProof/>
              <w:lang w:eastAsia="de-DE"/>
            </w:rPr>
            <w:instrText xml:space="preserve"> / </w:instrText>
          </w:r>
          <w:r w:rsidR="00EC4D14">
            <w:rPr>
              <w:noProof/>
              <w:lang w:eastAsia="de-DE"/>
            </w:rPr>
            <w:instrText>BFG-Beurteilungsbogen Lehrpersonen, Kurzversion 2017</w:instrText>
          </w:r>
          <w:r w:rsidRPr="0075788F">
            <w:fldChar w:fldCharType="end"/>
          </w:r>
          <w:r w:rsidRPr="0075788F">
            <w:rPr>
              <w:lang w:eastAsia="de-DE"/>
            </w:rPr>
            <w:instrText>" "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"CMIdata.G_Signatur"\*CHARFORMAT </w:instrText>
          </w:r>
          <w:r w:rsidRPr="0075788F">
            <w:fldChar w:fldCharType="separate"/>
          </w:r>
          <w:r w:rsidRPr="0075788F">
            <w:rPr>
              <w:lang w:eastAsia="de-DE"/>
            </w:rPr>
            <w:instrText>CMIdata.G_Signatur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 / 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"CMIdata.Dok_Titel"\*CHARFORMAT </w:instrText>
          </w:r>
          <w:r w:rsidRPr="0075788F">
            <w:fldChar w:fldCharType="separate"/>
          </w:r>
          <w:r w:rsidRPr="0075788F">
            <w:rPr>
              <w:lang w:eastAsia="de-DE"/>
            </w:rPr>
            <w:instrText>CMIdata.Dok_Titel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" \* MERGEFORMAT </w:instrText>
          </w:r>
          <w:r w:rsidRPr="0075788F">
            <w:fldChar w:fldCharType="separate"/>
          </w:r>
          <w:r w:rsidR="00210C76">
            <w:rPr>
              <w:noProof/>
              <w:lang w:eastAsia="de-DE"/>
            </w:rPr>
            <w:t>2015-52</w:t>
          </w:r>
          <w:r w:rsidR="00210C76" w:rsidRPr="0075788F">
            <w:rPr>
              <w:noProof/>
              <w:lang w:eastAsia="de-DE"/>
            </w:rPr>
            <w:t xml:space="preserve"> / </w:t>
          </w:r>
          <w:r w:rsidR="00210C76">
            <w:rPr>
              <w:noProof/>
              <w:lang w:eastAsia="de-DE"/>
            </w:rPr>
            <w:t>BFG-Beurteilungsbogen Lehrpersonen, Kurzversion 2017</w:t>
          </w:r>
          <w:r w:rsidRPr="0075788F">
            <w:fldChar w:fldCharType="end"/>
          </w:r>
        </w:p>
      </w:tc>
      <w:tc>
        <w:tcPr>
          <w:tcW w:w="2951" w:type="dxa"/>
        </w:tcPr>
        <w:p w:rsidR="003D3E87" w:rsidRPr="0075788F" w:rsidRDefault="00577C5B" w:rsidP="00C22A5F">
          <w:pPr>
            <w:pStyle w:val="Fusszeile-Seite"/>
            <w:rPr>
              <w:lang w:eastAsia="de-DE"/>
            </w:rPr>
          </w:pP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NUMPAGES </w:instrText>
          </w:r>
          <w:r w:rsidRPr="0075788F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instrText>3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&gt; "1"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"Doc.Page"\*CHARFORMAT </w:instrText>
          </w:r>
          <w:r w:rsidRPr="0075788F">
            <w:rPr>
              <w:lang w:eastAsia="de-DE"/>
            </w:rPr>
            <w:fldChar w:fldCharType="separate"/>
          </w:r>
          <w:r w:rsidR="00EC4D14">
            <w:rPr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= "" "Seite"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"Doc.Page"\*CHARFORMAT </w:instrText>
          </w:r>
          <w:r w:rsidRPr="0075788F">
            <w:rPr>
              <w:lang w:eastAsia="de-DE"/>
            </w:rPr>
            <w:fldChar w:fldCharType="separate"/>
          </w:r>
          <w:r w:rsidR="00EC4D14">
            <w:rPr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= "Doc.Page" "Seite"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"Doc.Page"\*CHARFORMAT </w:instrText>
          </w:r>
          <w:r w:rsidRPr="0075788F">
            <w:rPr>
              <w:lang w:eastAsia="de-DE"/>
            </w:rPr>
            <w:fldChar w:fldCharType="separate"/>
          </w:r>
          <w:r w:rsidR="00EC4D14">
            <w:rPr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" </w:instrText>
          </w:r>
          <w:r w:rsidRPr="0075788F">
            <w:rPr>
              <w:lang w:eastAsia="de-DE"/>
            </w:rPr>
            <w:fldChar w:fldCharType="separate"/>
          </w:r>
          <w:r w:rsidR="00EC4D14">
            <w:rPr>
              <w:noProof/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" </w:instrText>
          </w:r>
          <w:r w:rsidRPr="0075788F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PAGE </w:instrText>
          </w:r>
          <w:r w:rsidRPr="0075788F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instrText>1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"Doc.of"\*CHARFORMAT </w:instrText>
          </w:r>
          <w:r w:rsidRPr="0075788F">
            <w:rPr>
              <w:lang w:eastAsia="de-DE"/>
            </w:rPr>
            <w:fldChar w:fldCharType="separate"/>
          </w:r>
          <w:r w:rsidR="00EC4D14">
            <w:rPr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= "" "von"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"Doc.of"\*CHARFORMAT </w:instrText>
          </w:r>
          <w:r w:rsidRPr="0075788F">
            <w:rPr>
              <w:lang w:eastAsia="de-DE"/>
            </w:rPr>
            <w:fldChar w:fldCharType="separate"/>
          </w:r>
          <w:r w:rsidR="00EC4D14">
            <w:rPr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= "Doc.of" "von"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"Doc.of"\*CHARFORMAT </w:instrText>
          </w:r>
          <w:r w:rsidRPr="0075788F">
            <w:rPr>
              <w:lang w:eastAsia="de-DE"/>
            </w:rPr>
            <w:fldChar w:fldCharType="separate"/>
          </w:r>
          <w:r w:rsidR="00EC4D14">
            <w:rPr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" </w:instrText>
          </w:r>
          <w:r w:rsidRPr="0075788F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" </w:instrText>
          </w:r>
          <w:r w:rsidRPr="0075788F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NUMPAGES </w:instrText>
          </w:r>
          <w:r w:rsidRPr="0075788F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instrText>3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>"" "</w:instrText>
          </w:r>
          <w:r w:rsidRPr="0075788F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t>Seite</w:t>
          </w:r>
          <w:r w:rsidR="00210C76" w:rsidRPr="0075788F">
            <w:rPr>
              <w:noProof/>
              <w:lang w:eastAsia="de-DE"/>
            </w:rPr>
            <w:t xml:space="preserve"> </w:t>
          </w:r>
          <w:r w:rsidR="00210C76">
            <w:rPr>
              <w:noProof/>
              <w:lang w:eastAsia="de-DE"/>
            </w:rPr>
            <w:t>1</w:t>
          </w:r>
          <w:r w:rsidR="00210C76" w:rsidRPr="0075788F">
            <w:rPr>
              <w:noProof/>
              <w:lang w:eastAsia="de-DE"/>
            </w:rPr>
            <w:t xml:space="preserve"> </w:t>
          </w:r>
          <w:r w:rsidR="00210C76">
            <w:rPr>
              <w:noProof/>
              <w:lang w:eastAsia="de-DE"/>
            </w:rPr>
            <w:t>von</w:t>
          </w:r>
          <w:r w:rsidR="00210C76" w:rsidRPr="0075788F">
            <w:rPr>
              <w:noProof/>
              <w:lang w:eastAsia="de-DE"/>
            </w:rPr>
            <w:t xml:space="preserve"> </w:t>
          </w:r>
          <w:r w:rsidR="00210C76">
            <w:rPr>
              <w:noProof/>
              <w:lang w:eastAsia="de-DE"/>
            </w:rPr>
            <w:t>3</w:t>
          </w:r>
          <w:r w:rsidRPr="0075788F">
            <w:rPr>
              <w:lang w:eastAsia="de-DE"/>
            </w:rPr>
            <w:fldChar w:fldCharType="end"/>
          </w:r>
        </w:p>
      </w:tc>
    </w:tr>
    <w:tr w:rsidR="00771BBB" w:rsidTr="003D3E87">
      <w:tc>
        <w:tcPr>
          <w:tcW w:w="6177" w:type="dxa"/>
          <w:vAlign w:val="center"/>
        </w:tcPr>
        <w:p w:rsidR="003D3E87" w:rsidRPr="0075788F" w:rsidRDefault="00210C76" w:rsidP="003D3E87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3D3E87" w:rsidRPr="0075788F" w:rsidRDefault="00210C7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75788F" w:rsidRDefault="00210C7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1B" w:rsidRDefault="00C63A1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210C76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71BBB" w:rsidTr="003D3E87">
      <w:tc>
        <w:tcPr>
          <w:tcW w:w="6177" w:type="dxa"/>
          <w:vAlign w:val="center"/>
        </w:tcPr>
        <w:p w:rsidR="003D3E87" w:rsidRPr="00F82120" w:rsidRDefault="00577C5B" w:rsidP="00C22A5F">
          <w:pPr>
            <w:pStyle w:val="Fuss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EC4D14">
            <w:rPr>
              <w:lang w:eastAsia="de-DE"/>
            </w:rPr>
            <w:instrText>2015-52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EC4D14">
            <w:rPr>
              <w:lang w:eastAsia="de-DE"/>
            </w:rPr>
            <w:instrText>2015-52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EC4D14">
            <w:rPr>
              <w:lang w:eastAsia="de-DE"/>
            </w:rPr>
            <w:instrText>BFG-Beurteilungsbogen Lehrpersonen, Kurzversion 2017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EC4D14">
            <w:rPr>
              <w:noProof/>
              <w:lang w:eastAsia="de-DE"/>
            </w:rPr>
            <w:instrText>2015-52</w:instrText>
          </w:r>
          <w:r w:rsidR="00EC4D14" w:rsidRPr="00F82120">
            <w:rPr>
              <w:noProof/>
              <w:lang w:eastAsia="de-DE"/>
            </w:rPr>
            <w:instrText xml:space="preserve"> / </w:instrText>
          </w:r>
          <w:r w:rsidR="00EC4D14">
            <w:rPr>
              <w:noProof/>
              <w:lang w:eastAsia="de-DE"/>
            </w:rPr>
            <w:instrText>BFG-Beurteilungsbogen Lehrpersonen, Kurzversion 2017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210C76">
            <w:rPr>
              <w:noProof/>
              <w:lang w:eastAsia="de-DE"/>
            </w:rPr>
            <w:t>2015-52</w:t>
          </w:r>
          <w:r w:rsidR="00210C76" w:rsidRPr="00F82120">
            <w:rPr>
              <w:noProof/>
              <w:lang w:eastAsia="de-DE"/>
            </w:rPr>
            <w:t xml:space="preserve"> / </w:t>
          </w:r>
          <w:r w:rsidR="00210C76">
            <w:rPr>
              <w:noProof/>
              <w:lang w:eastAsia="de-DE"/>
            </w:rPr>
            <w:t>BFG-Beurteilungsbogen Lehrpersonen, Kurzversion 2017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577C5B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C4D14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C4D14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210C76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771BBB" w:rsidTr="003D3E87">
      <w:tc>
        <w:tcPr>
          <w:tcW w:w="6177" w:type="dxa"/>
          <w:vAlign w:val="center"/>
        </w:tcPr>
        <w:p w:rsidR="003D3E87" w:rsidRPr="00B97F1C" w:rsidRDefault="00210C76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3D3E87" w:rsidRPr="009500C4" w:rsidRDefault="00210C7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3D3E87" w:rsidRDefault="00210C76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DE4799" w:rsidRDefault="00577C5B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EC4D14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10C76">
      <w:rPr>
        <w:noProof/>
      </w:rPr>
      <w:instrText>14.11.2018, 15:05:19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C4D14">
      <w:rPr>
        <w:noProof/>
        <w:lang w:val="fr-FR"/>
      </w:rPr>
      <w:instrText>\\kt\shares\KTHOMES\sreinhard\Eigene Dokumente\CMIAXIOMA\ce20507bc9ec4f328013c8ed185b7a30\BFG-Beurteilungsbogen Lehrpersonen, Kurzversion 2017-.docx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210C76">
      <w:rPr>
        <w:noProof/>
      </w:rPr>
      <w:t>14.11.2018, 15:05:19</w:t>
    </w:r>
    <w:r w:rsidR="00210C76" w:rsidRPr="00DE4799">
      <w:rPr>
        <w:noProof/>
        <w:lang w:val="fr-FR"/>
      </w:rPr>
      <w:t xml:space="preserve">, </w:t>
    </w:r>
    <w:r w:rsidR="00210C76">
      <w:rPr>
        <w:noProof/>
        <w:lang w:val="fr-FR"/>
      </w:rPr>
      <w:t>\\kt\shares\KTHOMES\sreinhard\Eigene Dokumente\CMIAXIOMA\ce20507bc9ec4f328013c8ed185b7a30\BFG-Beurteilungsbogen Lehrpersonen, Kurzversion 2017-.docx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EC4D14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10C76">
      <w:rPr>
        <w:noProof/>
      </w:rPr>
      <w:instrText>14.11.2018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C4D14">
      <w:rPr>
        <w:noProof/>
        <w:lang w:val="fr-FR"/>
      </w:rPr>
      <w:instrText>\\kt\shares\KTHOMES\sreinhard\Eigene Dokumente\CMIAXIOMA\ce20507bc9ec4f328013c8ed185b7a30\BFG-Beurteilungsbogen Lehrpersonen, Kurzversion 2017-.docx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210C76">
      <w:rPr>
        <w:noProof/>
      </w:rPr>
      <w:t>14.11.2018</w:t>
    </w:r>
    <w:r w:rsidR="00210C76" w:rsidRPr="00DE4799">
      <w:rPr>
        <w:noProof/>
        <w:lang w:val="fr-FR"/>
      </w:rPr>
      <w:t xml:space="preserve">, </w:t>
    </w:r>
    <w:r w:rsidR="00210C76">
      <w:rPr>
        <w:noProof/>
        <w:lang w:val="fr-FR"/>
      </w:rPr>
      <w:t>\\kt\shares\KTHOMES\sreinhard\Eigene Dokumente\CMIAXIOMA\ce20507bc9ec4f328013c8ed185b7a30\BFG-Beurteilungsbogen Lehrpersonen, Kurzversion 2017-.docx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07" w:rsidRDefault="00577C5B">
      <w:r>
        <w:separator/>
      </w:r>
    </w:p>
  </w:footnote>
  <w:footnote w:type="continuationSeparator" w:id="0">
    <w:p w:rsidR="00DD7907" w:rsidRDefault="0057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1B" w:rsidRDefault="00C63A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75788F" w:rsidRDefault="004A4F6B" w:rsidP="003D3E8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4396740</wp:posOffset>
              </wp:positionH>
              <wp:positionV relativeFrom="paragraph">
                <wp:posOffset>97155</wp:posOffset>
              </wp:positionV>
              <wp:extent cx="1476375" cy="533400"/>
              <wp:effectExtent l="0" t="0" r="28575" b="1905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533400"/>
                      </a:xfrm>
                      <a:prstGeom prst="rect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346.2pt;margin-top:7.65pt;width:11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" filled="f" strokecolor="#243f60 [1604]" strokeweight="1pt"/>
          </w:pict>
        </mc:Fallback>
      </mc:AlternateContent>
    </w:r>
    <w:r w:rsidR="00577C5B" w:rsidRPr="0075788F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28575</wp:posOffset>
          </wp:positionV>
          <wp:extent cx="7562850" cy="125730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C5B" w:rsidRPr="0075788F">
      <w:t> </w:t>
    </w:r>
  </w:p>
  <w:p w:rsidR="003D3E87" w:rsidRPr="0075788F" w:rsidRDefault="00577C5B" w:rsidP="004A4F6B">
    <w:pPr>
      <w:tabs>
        <w:tab w:val="left" w:pos="7260"/>
      </w:tabs>
    </w:pPr>
    <w:r w:rsidRPr="0075788F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788F">
      <w:t> </w:t>
    </w:r>
    <w:r w:rsidR="004A4F6B">
      <w:tab/>
      <w:t>Gemeinde-Logo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1B" w:rsidRDefault="00C63A1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144A" w:rsidRDefault="00210C76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210C76">
    <w:pPr>
      <w:spacing w:line="20" w:lineRule="exact"/>
      <w:rPr>
        <w:sz w:val="2"/>
        <w:szCs w:val="2"/>
      </w:rPr>
    </w:pPr>
  </w:p>
  <w:p w:rsidR="003D3E87" w:rsidRPr="00473DA5" w:rsidRDefault="00577C5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2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C3C0E36"/>
    <w:multiLevelType w:val="hybridMultilevel"/>
    <w:tmpl w:val="C3485220"/>
    <w:lvl w:ilvl="0" w:tplc="54269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8A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6068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0A94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5045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E0EE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7AD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B61D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801C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>
    <w:nsid w:val="123A5E17"/>
    <w:multiLevelType w:val="hybridMultilevel"/>
    <w:tmpl w:val="A5B483A6"/>
    <w:lvl w:ilvl="0" w:tplc="6B122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5E42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9EDA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44F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B645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D43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189D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3626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161A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5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6">
    <w:nsid w:val="25B6796A"/>
    <w:multiLevelType w:val="multilevel"/>
    <w:tmpl w:val="E188D56E"/>
    <w:numStyleLink w:val="ListLevelsWithNumbers"/>
  </w:abstractNum>
  <w:abstractNum w:abstractNumId="17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8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1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>
    <w:nsid w:val="3B805112"/>
    <w:multiLevelType w:val="hybridMultilevel"/>
    <w:tmpl w:val="AC665524"/>
    <w:lvl w:ilvl="0" w:tplc="8250B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389D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C274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E0E5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42FF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A465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AAD0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0C3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E07C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AF743E"/>
    <w:multiLevelType w:val="hybridMultilevel"/>
    <w:tmpl w:val="652CBAEA"/>
    <w:lvl w:ilvl="0" w:tplc="03F2D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1A1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68A8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FE2A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8CA3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AAB5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0D9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678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9648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45B16187"/>
    <w:multiLevelType w:val="hybridMultilevel"/>
    <w:tmpl w:val="AABA2724"/>
    <w:lvl w:ilvl="0" w:tplc="6C22C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5CCB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2A70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E2C1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87D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7E0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8020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283C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5ABE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8C747E"/>
    <w:multiLevelType w:val="hybridMultilevel"/>
    <w:tmpl w:val="C20E12D4"/>
    <w:lvl w:ilvl="0" w:tplc="047C6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5EFE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6A8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DA3A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129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80FE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C491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066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6C11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FD621F"/>
    <w:multiLevelType w:val="hybridMultilevel"/>
    <w:tmpl w:val="3498F288"/>
    <w:lvl w:ilvl="0" w:tplc="7AF80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D4AD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04E6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92A7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EE3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1A4F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4AD2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5E36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6CD9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75354920"/>
    <w:multiLevelType w:val="hybridMultilevel"/>
    <w:tmpl w:val="398C3396"/>
    <w:lvl w:ilvl="0" w:tplc="371A3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9E04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F403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A86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AC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847C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DCB8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FCAC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BA3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43407F"/>
    <w:multiLevelType w:val="hybridMultilevel"/>
    <w:tmpl w:val="FCCE182E"/>
    <w:lvl w:ilvl="0" w:tplc="759A0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041B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023B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E8DD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3AFF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D80F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162B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1245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96D9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25"/>
  </w:num>
  <w:num w:numId="5">
    <w:abstractNumId w:val="1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</w:num>
  <w:num w:numId="21">
    <w:abstractNumId w:val="3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17"/>
  </w:num>
  <w:num w:numId="29">
    <w:abstractNumId w:val="16"/>
  </w:num>
  <w:num w:numId="30">
    <w:abstractNumId w:val="22"/>
  </w:num>
  <w:num w:numId="31">
    <w:abstractNumId w:val="13"/>
  </w:num>
  <w:num w:numId="32">
    <w:abstractNumId w:val="26"/>
  </w:num>
  <w:num w:numId="33">
    <w:abstractNumId w:val="32"/>
  </w:num>
  <w:num w:numId="34">
    <w:abstractNumId w:val="28"/>
  </w:num>
  <w:num w:numId="35">
    <w:abstractNumId w:val="31"/>
  </w:num>
  <w:num w:numId="36">
    <w:abstractNumId w:val="11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September 2017"/>
    <w:docVar w:name="Date.Format.Long.dateValue" w:val="43005"/>
    <w:docVar w:name="DocumentDate" w:val="1. Mai 2017"/>
    <w:docVar w:name="DocumentDate.dateValue" w:val="4285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BFG-Beurteilungsbogen Lehrpersonen, Kurzversion 2017&quot;/&gt;&lt;Field Name=&quot;Dokumentdatum&quot; Value=&quot;1. Mai 2017&quot;/&gt;&lt;Field Name=&quot;Dokumentbetreff&quot; Value=&quot;Beurteilungs- und Fördergespräch (BFG) Lehrpersonen, Neufassung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, Kurzversion 2017&quot;/&gt;&lt;Field Name=&quot;Dok_Lfnr&quot; Value=&quot;?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. Mai 2017&quot;/&gt;&lt;Field Name=&quot;Dok_DatumMM&quot; Value=&quot;01.05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Beurteilungs- und Fördergespräch (BFG) Lehrpersonen, Neufassung 2016&quot;/&gt;&lt;Field Name=&quot;G_BeginnMMMM&quot; Value=&quot;4. März 2015&quot;/&gt;&lt;Field Name=&quot;G_BeginnMM&quot; Value=&quot;04.03.2015&quot;/&gt;&lt;Field Name=&quot;G_Bemerkung&quot; Value=&quot;&quot;/&gt;&lt;Field Name=&quot;G_Eigner&quot; Value=&quot;Dienststelle DVS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7 Anstellungsfra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705011507525260320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71BBB"/>
    <w:rsid w:val="00002371"/>
    <w:rsid w:val="00157089"/>
    <w:rsid w:val="001F4443"/>
    <w:rsid w:val="00210C76"/>
    <w:rsid w:val="002B7F9E"/>
    <w:rsid w:val="002D3D56"/>
    <w:rsid w:val="00322C86"/>
    <w:rsid w:val="004011C4"/>
    <w:rsid w:val="004275D5"/>
    <w:rsid w:val="004A0661"/>
    <w:rsid w:val="004A4F6B"/>
    <w:rsid w:val="00577C5B"/>
    <w:rsid w:val="006964FA"/>
    <w:rsid w:val="007174D4"/>
    <w:rsid w:val="00771BBB"/>
    <w:rsid w:val="008B3FC4"/>
    <w:rsid w:val="008F27F5"/>
    <w:rsid w:val="009C424A"/>
    <w:rsid w:val="00A44EFF"/>
    <w:rsid w:val="00B051BF"/>
    <w:rsid w:val="00B236B0"/>
    <w:rsid w:val="00B506C6"/>
    <w:rsid w:val="00BD22AD"/>
    <w:rsid w:val="00C51139"/>
    <w:rsid w:val="00C63A1B"/>
    <w:rsid w:val="00D42544"/>
    <w:rsid w:val="00DD7907"/>
    <w:rsid w:val="00EC4D14"/>
    <w:rsid w:val="00E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footnote reference" w:uiPriority="99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paragraph" w:styleId="Datum">
    <w:name w:val="Date"/>
    <w:basedOn w:val="Standard"/>
    <w:next w:val="Standard"/>
    <w:link w:val="DatumZchn"/>
    <w:unhideWhenUsed/>
    <w:rsid w:val="00E16420"/>
  </w:style>
  <w:style w:type="character" w:customStyle="1" w:styleId="DatumZchn">
    <w:name w:val="Datum Zchn"/>
    <w:basedOn w:val="Absatz-Standardschriftart"/>
    <w:link w:val="Datum"/>
    <w:rsid w:val="00E16420"/>
    <w:rPr>
      <w:kern w:val="10"/>
      <w:lang w:val="de-CH"/>
    </w:rPr>
  </w:style>
  <w:style w:type="paragraph" w:styleId="Listennummer">
    <w:name w:val="List Number"/>
    <w:basedOn w:val="Standard"/>
    <w:rsid w:val="00E16420"/>
    <w:pPr>
      <w:tabs>
        <w:tab w:val="num" w:pos="360"/>
      </w:tabs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footnote reference" w:uiPriority="99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paragraph" w:styleId="Datum">
    <w:name w:val="Date"/>
    <w:basedOn w:val="Standard"/>
    <w:next w:val="Standard"/>
    <w:link w:val="DatumZchn"/>
    <w:unhideWhenUsed/>
    <w:rsid w:val="00E16420"/>
  </w:style>
  <w:style w:type="character" w:customStyle="1" w:styleId="DatumZchn">
    <w:name w:val="Datum Zchn"/>
    <w:basedOn w:val="Absatz-Standardschriftart"/>
    <w:link w:val="Datum"/>
    <w:rsid w:val="00E16420"/>
    <w:rPr>
      <w:kern w:val="10"/>
      <w:lang w:val="de-CH"/>
    </w:rPr>
  </w:style>
  <w:style w:type="paragraph" w:styleId="Listennummer">
    <w:name w:val="List Number"/>
    <w:basedOn w:val="Standard"/>
    <w:rsid w:val="00E16420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wmf"/><Relationship Id="rId28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5.wmf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</officeatwork>
</file>

<file path=customXml/item3.xml><?xml version="1.0" encoding="utf-8"?>
<officeatwork xmlns="http://schemas.officeatwork.com/Formulas">eNq1kc0KgkAQgF9FvKgQWXcVQgmE1KhuEbHZVJK7a+Ns0LN16JF6hexn61BEl24Ls9/HfMz5ePL6ErkqWR14oapJ8kjmioOgIcoKkA7GhOEaKGUcfHNMvKdoI7Edi4IKVtamMYadApFDqvgC0Dc7ZqClwXSasJoAtcy27rjVMixtsJzZzHM14YVSLJuBFA2coZ2JTFGlyHZamRhBDsUeIkbMdm7Y63fz/rj/r11hEi8bbzuS2/lgJfA9rPs17MFfy7Ti72Xu83gXgC6mpg==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4A23AF7E-BA7D-40C3-AAA3-137E6B0FB79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237D795-74D3-4808-9FDD-1F2F233EDEA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465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Beurteilungs- und Fördergespräch - Kurzversion</vt:lpstr>
      <vt:lpstr>Organisation</vt:lpstr>
    </vt:vector>
  </TitlesOfParts>
  <Manager>Sibylle Reinhard</Manager>
  <Company>Dienststelle Volksschulbildung Kanton Luzern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Beurteilungs- und Fördergespräch - Kurzversion</dc:title>
  <dc:subject>BFG für Lehrpersonen</dc:subject>
  <dc:creator>Sibylle Reinhard</dc:creator>
  <cp:lastModifiedBy>Alessandra Bara</cp:lastModifiedBy>
  <cp:revision>2</cp:revision>
  <cp:lastPrinted>2018-11-14T13:36:00Z</cp:lastPrinted>
  <dcterms:created xsi:type="dcterms:W3CDTF">2018-11-14T14:06:00Z</dcterms:created>
  <dcterms:modified xsi:type="dcterms:W3CDTF">2018-11-14T14:06:00Z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01.05.2017</vt:lpwstr>
  </property>
  <property fmtid="{D5CDD505-2E9C-101B-9397-08002B2CF9AE}" pid="9" name="CMIdata.Dok_DatumMMMM">
    <vt:lpwstr>1. Mai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114049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BFG-Beurteilungsbogen Lehrpersonen, Kurzversion 2017</vt:lpwstr>
  </property>
  <property fmtid="{D5CDD505-2E9C-101B-9397-08002B2CF9AE}" pid="17" name="CMIdata.G_BeginnMM">
    <vt:lpwstr>04.03.2015</vt:lpwstr>
  </property>
  <property fmtid="{D5CDD505-2E9C-101B-9397-08002B2CF9AE}" pid="18" name="CMIdata.G_BeginnMMMM">
    <vt:lpwstr>4. März 2015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Dienststelle DVS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2015-52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5.1.7 Anstellungsfragen</vt:lpwstr>
  </property>
  <property fmtid="{D5CDD505-2E9C-101B-9397-08002B2CF9AE}" pid="39" name="CMIdata.G_SachbearbeiterKuerzel">
    <vt:lpwstr>SREINHARD</vt:lpwstr>
  </property>
  <property fmtid="{D5CDD505-2E9C-101B-9397-08002B2CF9AE}" pid="40" name="CMIdata.G_SachbearbeiterVornameName">
    <vt:lpwstr>Sibylle Reinhard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Beurteilungs- und Fördergespräch (BFG) Lehrpersonen, Neufassung 2016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041 228 51 56</vt:lpwstr>
  </property>
  <property fmtid="{D5CDD505-2E9C-101B-9397-08002B2CF9AE}" pid="63" name="Contactperson.Name">
    <vt:lpwstr>Sibylle Reinhard</vt:lpwstr>
  </property>
  <property fmtid="{D5CDD505-2E9C-101B-9397-08002B2CF9AE}" pid="64" name="Doc.Date">
    <vt:lpwstr>Datum</vt:lpwstr>
  </property>
  <property fmtid="{D5CDD505-2E9C-101B-9397-08002B2CF9AE}" pid="65" name="Doc.of">
    <vt:lpwstr>von</vt:lpwstr>
  </property>
  <property fmtid="{D5CDD505-2E9C-101B-9397-08002B2CF9AE}" pid="66" name="Doc.Page">
    <vt:lpwstr>Seite</vt:lpwstr>
  </property>
  <property fmtid="{D5CDD505-2E9C-101B-9397-08002B2CF9AE}" pid="67" name="Doc.Text">
    <vt:lpwstr>[Text]</vt:lpwstr>
  </property>
  <property fmtid="{D5CDD505-2E9C-101B-9397-08002B2CF9AE}" pid="68" name="oawDisplayName">
    <vt:lpwstr/>
  </property>
  <property fmtid="{D5CDD505-2E9C-101B-9397-08002B2CF9AE}" pid="69" name="oawID">
    <vt:lpwstr/>
  </property>
  <property fmtid="{D5CDD505-2E9C-101B-9397-08002B2CF9AE}" pid="70" name="oawInfo">
    <vt:lpwstr/>
  </property>
  <property fmtid="{D5CDD505-2E9C-101B-9397-08002B2CF9AE}" pid="71" name="Organisation.AddressB1">
    <vt:lpwstr>Dienststelle Volksschulbildung</vt:lpwstr>
  </property>
  <property fmtid="{D5CDD505-2E9C-101B-9397-08002B2CF9AE}" pid="72" name="Organisation.AddressB2">
    <vt:lpwstr/>
  </property>
  <property fmtid="{D5CDD505-2E9C-101B-9397-08002B2CF9AE}" pid="73" name="Organisation.AddressB3">
    <vt:lpwstr/>
  </property>
  <property fmtid="{D5CDD505-2E9C-101B-9397-08002B2CF9AE}" pid="74" name="Organisation.AddressB4">
    <vt:lpwstr/>
  </property>
  <property fmtid="{D5CDD505-2E9C-101B-9397-08002B2CF9AE}" pid="75" name="Organisation.Departement">
    <vt:lpwstr>Bildungs- und Kulturdepartement</vt:lpwstr>
  </property>
  <property fmtid="{D5CDD505-2E9C-101B-9397-08002B2CF9AE}" pid="76" name="Outputprofile.External">
    <vt:lpwstr/>
  </property>
  <property fmtid="{D5CDD505-2E9C-101B-9397-08002B2CF9AE}" pid="77" name="Outputprofile.ExternalSignature">
    <vt:lpwstr/>
  </property>
  <property fmtid="{D5CDD505-2E9C-101B-9397-08002B2CF9AE}" pid="78" name="Outputprofile.Internal">
    <vt:lpwstr/>
  </property>
  <property fmtid="{D5CDD505-2E9C-101B-9397-08002B2CF9AE}" pid="79" name="OutputStatus">
    <vt:lpwstr>OutputStatus</vt:lpwstr>
  </property>
  <property fmtid="{D5CDD505-2E9C-101B-9397-08002B2CF9AE}" pid="80" name="StmAuthor.Initials">
    <vt:lpwstr>sr</vt:lpwstr>
  </property>
  <property fmtid="{D5CDD505-2E9C-101B-9397-08002B2CF9AE}" pid="81" name="StmCMIdata.Dok_AusgangMM">
    <vt:lpwstr/>
  </property>
  <property fmtid="{D5CDD505-2E9C-101B-9397-08002B2CF9AE}" pid="82" name="StmCMIdata.Dok_AusgangMMMM">
    <vt:lpwstr/>
  </property>
  <property fmtid="{D5CDD505-2E9C-101B-9397-08002B2CF9AE}" pid="83" name="StmCMIdata.Dok_Autor">
    <vt:lpwstr/>
  </property>
  <property fmtid="{D5CDD505-2E9C-101B-9397-08002B2CF9AE}" pid="84" name="StmCMIdata.Dok_Bemerkung">
    <vt:lpwstr/>
  </property>
  <property fmtid="{D5CDD505-2E9C-101B-9397-08002B2CF9AE}" pid="85" name="StmCMIdata.Dok_Beschlussnummer">
    <vt:lpwstr/>
  </property>
  <property fmtid="{D5CDD505-2E9C-101B-9397-08002B2CF9AE}" pid="86" name="StmCMIdata.Dok_DatumMM">
    <vt:lpwstr>01.05.2017</vt:lpwstr>
  </property>
  <property fmtid="{D5CDD505-2E9C-101B-9397-08002B2CF9AE}" pid="87" name="StmCMIdata.Dok_DatumMMMM">
    <vt:lpwstr>1. Mai 2017</vt:lpwstr>
  </property>
  <property fmtid="{D5CDD505-2E9C-101B-9397-08002B2CF9AE}" pid="88" name="StmCMIdata.Dok_EingangMM">
    <vt:lpwstr/>
  </property>
  <property fmtid="{D5CDD505-2E9C-101B-9397-08002B2CF9AE}" pid="89" name="StmCMIdata.Dok_EingangMMMM">
    <vt:lpwstr/>
  </property>
  <property fmtid="{D5CDD505-2E9C-101B-9397-08002B2CF9AE}" pid="90" name="StmCMIdata.Dok_Kategorie">
    <vt:lpwstr/>
  </property>
  <property fmtid="{D5CDD505-2E9C-101B-9397-08002B2CF9AE}" pid="91" name="StmCMIdata.Dok_Lfnr">
    <vt:lpwstr>114049</vt:lpwstr>
  </property>
  <property fmtid="{D5CDD505-2E9C-101B-9397-08002B2CF9AE}" pid="92" name="StmCMIdata.Dok_Standort">
    <vt:lpwstr/>
  </property>
  <property fmtid="{D5CDD505-2E9C-101B-9397-08002B2CF9AE}" pid="93" name="StmCMIdata.Dok_Thema">
    <vt:lpwstr/>
  </property>
  <property fmtid="{D5CDD505-2E9C-101B-9397-08002B2CF9AE}" pid="94" name="StmCMIdata.Dok_Titel">
    <vt:lpwstr>BFG-Beurteilungsbogen Lehrpersonen, Kurzversion 2017</vt:lpwstr>
  </property>
  <property fmtid="{D5CDD505-2E9C-101B-9397-08002B2CF9AE}" pid="95" name="StmCMIdata.G_BeginnMM">
    <vt:lpwstr>04.03.2015</vt:lpwstr>
  </property>
  <property fmtid="{D5CDD505-2E9C-101B-9397-08002B2CF9AE}" pid="96" name="StmCMIdata.G_BeginnMMMM">
    <vt:lpwstr>4. März 2015</vt:lpwstr>
  </property>
  <property fmtid="{D5CDD505-2E9C-101B-9397-08002B2CF9AE}" pid="97" name="StmCMIdata.G_Bemerkung">
    <vt:lpwstr/>
  </property>
  <property fmtid="{D5CDD505-2E9C-101B-9397-08002B2CF9AE}" pid="98" name="StmCMIdata.G_Botschaftsnummer">
    <vt:lpwstr/>
  </property>
  <property fmtid="{D5CDD505-2E9C-101B-9397-08002B2CF9AE}" pid="99" name="StmCMIdata.G_Departement">
    <vt:lpwstr/>
  </property>
  <property fmtid="{D5CDD505-2E9C-101B-9397-08002B2CF9AE}" pid="100" name="StmCMIdata.G_Eigner">
    <vt:lpwstr>Dienststelle DVS</vt:lpwstr>
  </property>
  <property fmtid="{D5CDD505-2E9C-101B-9397-08002B2CF9AE}" pid="101" name="StmCMIdata.G_Eroeffnungsdatum">
    <vt:lpwstr/>
  </property>
  <property fmtid="{D5CDD505-2E9C-101B-9397-08002B2CF9AE}" pid="102" name="StmCMIdata.G_Grundbuchkreis">
    <vt:lpwstr/>
  </property>
  <property fmtid="{D5CDD505-2E9C-101B-9397-08002B2CF9AE}" pid="103" name="StmCMIdata.G_HFD_AnmeldedatumMM">
    <vt:lpwstr/>
  </property>
  <property fmtid="{D5CDD505-2E9C-101B-9397-08002B2CF9AE}" pid="104" name="StmCMIdata.G_HFD_AnmeldedatumMMMM">
    <vt:lpwstr/>
  </property>
  <property fmtid="{D5CDD505-2E9C-101B-9397-08002B2CF9AE}" pid="105" name="StmCMIdata.G_HFD_AustrittsdatumMM">
    <vt:lpwstr/>
  </property>
  <property fmtid="{D5CDD505-2E9C-101B-9397-08002B2CF9AE}" pid="106" name="StmCMIdata.G_HFD_AustrittsdatumMMMM">
    <vt:lpwstr/>
  </property>
  <property fmtid="{D5CDD505-2E9C-101B-9397-08002B2CF9AE}" pid="107" name="StmCMIdata.G_HFD_Diagnose">
    <vt:lpwstr/>
  </property>
  <property fmtid="{D5CDD505-2E9C-101B-9397-08002B2CF9AE}" pid="108" name="StmCMIdata.G_HFD_DurchfuerhrungsbestaetigungMM">
    <vt:lpwstr/>
  </property>
  <property fmtid="{D5CDD505-2E9C-101B-9397-08002B2CF9AE}" pid="109" name="StmCMIdata.G_HFD_DurchfuerhrungsbestaetigungMMMM">
    <vt:lpwstr/>
  </property>
  <property fmtid="{D5CDD505-2E9C-101B-9397-08002B2CF9AE}" pid="110" name="StmCMIdata.G_HFD_EintrittsdatumMM">
    <vt:lpwstr/>
  </property>
  <property fmtid="{D5CDD505-2E9C-101B-9397-08002B2CF9AE}" pid="111" name="StmCMIdata.G_HFD_EintrittsdatumMMMM">
    <vt:lpwstr/>
  </property>
  <property fmtid="{D5CDD505-2E9C-101B-9397-08002B2CF9AE}" pid="112" name="StmCMIdata.G_HFD_Familiensprache">
    <vt:lpwstr/>
  </property>
  <property fmtid="{D5CDD505-2E9C-101B-9397-08002B2CF9AE}" pid="113" name="StmCMIdata.G_Laufnummer">
    <vt:lpwstr>2015-52</vt:lpwstr>
  </property>
  <property fmtid="{D5CDD505-2E9C-101B-9397-08002B2CF9AE}" pid="114" name="StmCMIdata.G_Ortsbezeichnung">
    <vt:lpwstr/>
  </property>
  <property fmtid="{D5CDD505-2E9C-101B-9397-08002B2CF9AE}" pid="115" name="StmCMIdata.G_RaeumlicheZuteilung">
    <vt:lpwstr/>
  </property>
  <property fmtid="{D5CDD505-2E9C-101B-9397-08002B2CF9AE}" pid="116" name="StmCMIdata.G_Registraturplan">
    <vt:lpwstr>5.1.7 Anstellungsfragen</vt:lpwstr>
  </property>
  <property fmtid="{D5CDD505-2E9C-101B-9397-08002B2CF9AE}" pid="117" name="StmCMIdata.G_SachbearbeiterKuerzel">
    <vt:lpwstr>SREINHARD</vt:lpwstr>
  </property>
  <property fmtid="{D5CDD505-2E9C-101B-9397-08002B2CF9AE}" pid="118" name="StmCMIdata.G_SachbearbeiterVornameName">
    <vt:lpwstr>Sibylle Reinhard</vt:lpwstr>
  </property>
  <property fmtid="{D5CDD505-2E9C-101B-9397-08002B2CF9AE}" pid="119" name="StmCMIdata.G_SBE_Anmeldungsgrund">
    <vt:lpwstr/>
  </property>
  <property fmtid="{D5CDD505-2E9C-101B-9397-08002B2CF9AE}" pid="120" name="StmCMIdata.G_SBE_Klientenart">
    <vt:lpwstr/>
  </property>
  <property fmtid="{D5CDD505-2E9C-101B-9397-08002B2CF9AE}" pid="121" name="StmCMIdata.G_SBE_Schulgemeinde">
    <vt:lpwstr/>
  </property>
  <property fmtid="{D5CDD505-2E9C-101B-9397-08002B2CF9AE}" pid="122" name="StmCMIdata.G_SBE_Schulhaus">
    <vt:lpwstr/>
  </property>
  <property fmtid="{D5CDD505-2E9C-101B-9397-08002B2CF9AE}" pid="123" name="StmCMIdata.G_SBE_Schulstufe">
    <vt:lpwstr/>
  </property>
  <property fmtid="{D5CDD505-2E9C-101B-9397-08002B2CF9AE}" pid="124" name="StmCMIdata.G_SBE_Team-Gruppengroesse">
    <vt:lpwstr/>
  </property>
  <property fmtid="{D5CDD505-2E9C-101B-9397-08002B2CF9AE}" pid="125" name="StmCMIdata.G_Signatur">
    <vt:lpwstr/>
  </property>
  <property fmtid="{D5CDD505-2E9C-101B-9397-08002B2CF9AE}" pid="126" name="StmCMIdata.G_Titel">
    <vt:lpwstr>Beurteilungs- und Fördergespräch (BFG) Lehrpersonen, Neufassung 2016</vt:lpwstr>
  </property>
  <property fmtid="{D5CDD505-2E9C-101B-9397-08002B2CF9AE}" pid="127" name="StmCMIdata.G_TitelPublikation(DHK)">
    <vt:lpwstr/>
  </property>
  <property fmtid="{D5CDD505-2E9C-101B-9397-08002B2CF9AE}" pid="128" name="StmCMIdata.G_Vorstossnummer">
    <vt:lpwstr/>
  </property>
  <property fmtid="{D5CDD505-2E9C-101B-9397-08002B2CF9AE}" pid="129" name="StmCMIdata.Sitz_Beginn">
    <vt:lpwstr/>
  </property>
  <property fmtid="{D5CDD505-2E9C-101B-9397-08002B2CF9AE}" pid="130" name="StmCMIdata.Sitz_Bemerkung">
    <vt:lpwstr/>
  </property>
  <property fmtid="{D5CDD505-2E9C-101B-9397-08002B2CF9AE}" pid="131" name="StmCMIdata.Sitz_DatumMM">
    <vt:lpwstr/>
  </property>
  <property fmtid="{D5CDD505-2E9C-101B-9397-08002B2CF9AE}" pid="132" name="StmCMIdata.Sitz_DatumMMMM">
    <vt:lpwstr/>
  </property>
  <property fmtid="{D5CDD505-2E9C-101B-9397-08002B2CF9AE}" pid="133" name="StmCMIdata.Sitz_Ende">
    <vt:lpwstr/>
  </property>
  <property fmtid="{D5CDD505-2E9C-101B-9397-08002B2CF9AE}" pid="134" name="StmCMIdata.Sitz_Gremium">
    <vt:lpwstr/>
  </property>
  <property fmtid="{D5CDD505-2E9C-101B-9397-08002B2CF9AE}" pid="135" name="StmCMIdata.Sitz_Ort">
    <vt:lpwstr/>
  </property>
  <property fmtid="{D5CDD505-2E9C-101B-9397-08002B2CF9AE}" pid="136" name="StmCMIdata.Sitz_Titel">
    <vt:lpwstr/>
  </property>
  <property fmtid="{D5CDD505-2E9C-101B-9397-08002B2CF9AE}" pid="137" name="Toolbar.Email">
    <vt:lpwstr>Toolbar.Email</vt:lpwstr>
  </property>
  <property fmtid="{D5CDD505-2E9C-101B-9397-08002B2CF9AE}" pid="138" name="Viacar.PIN">
    <vt:lpwstr> </vt:lpwstr>
  </property>
  <property fmtid="{D5CDD505-2E9C-101B-9397-08002B2CF9AE}" pid="139" name="WdScmCMIdata.Dok_AusgangMM">
    <vt:lpwstr/>
  </property>
  <property fmtid="{D5CDD505-2E9C-101B-9397-08002B2CF9AE}" pid="140" name="WdScmCMIdata.Dok_AusgangMMMM">
    <vt:lpwstr/>
  </property>
  <property fmtid="{D5CDD505-2E9C-101B-9397-08002B2CF9AE}" pid="141" name="WdScmCMIdata.Dok_Autor">
    <vt:lpwstr/>
  </property>
  <property fmtid="{D5CDD505-2E9C-101B-9397-08002B2CF9AE}" pid="142" name="WdScmCMIdata.Dok_Bemerkung">
    <vt:lpwstr/>
  </property>
  <property fmtid="{D5CDD505-2E9C-101B-9397-08002B2CF9AE}" pid="143" name="WdScmCMIdata.Dok_Beschlussnummer">
    <vt:lpwstr/>
  </property>
  <property fmtid="{D5CDD505-2E9C-101B-9397-08002B2CF9AE}" pid="144" name="WdScmCMIdata.Dok_DatumMM">
    <vt:lpwstr>01.05.2017</vt:lpwstr>
  </property>
  <property fmtid="{D5CDD505-2E9C-101B-9397-08002B2CF9AE}" pid="145" name="WdScmCMIdata.Dok_DatumMMMM">
    <vt:lpwstr>1. Mai 2017</vt:lpwstr>
  </property>
  <property fmtid="{D5CDD505-2E9C-101B-9397-08002B2CF9AE}" pid="146" name="WdScmCMIdata.Dok_EingangMM">
    <vt:lpwstr/>
  </property>
  <property fmtid="{D5CDD505-2E9C-101B-9397-08002B2CF9AE}" pid="147" name="WdScmCMIdata.Dok_EingangMMMM">
    <vt:lpwstr/>
  </property>
  <property fmtid="{D5CDD505-2E9C-101B-9397-08002B2CF9AE}" pid="148" name="WdScmCMIdata.Dok_Kategorie">
    <vt:lpwstr/>
  </property>
  <property fmtid="{D5CDD505-2E9C-101B-9397-08002B2CF9AE}" pid="149" name="WdScmCMIdata.Dok_Lfnr">
    <vt:lpwstr>114049</vt:lpwstr>
  </property>
  <property fmtid="{D5CDD505-2E9C-101B-9397-08002B2CF9AE}" pid="150" name="WdScmCMIdata.Dok_Standort">
    <vt:lpwstr/>
  </property>
  <property fmtid="{D5CDD505-2E9C-101B-9397-08002B2CF9AE}" pid="151" name="WdScmCMIdata.Dok_Thema">
    <vt:lpwstr/>
  </property>
  <property fmtid="{D5CDD505-2E9C-101B-9397-08002B2CF9AE}" pid="152" name="WdScmCMIdata.Dok_Titel">
    <vt:lpwstr>BFG-Beurteilungsbogen Lehrpersonen, Kurzversion 2017</vt:lpwstr>
  </property>
  <property fmtid="{D5CDD505-2E9C-101B-9397-08002B2CF9AE}" pid="153" name="WdScmCMIdata.G_BeginnMM">
    <vt:lpwstr>04.03.2015</vt:lpwstr>
  </property>
  <property fmtid="{D5CDD505-2E9C-101B-9397-08002B2CF9AE}" pid="154" name="WdScmCMIdata.G_BeginnMMMM">
    <vt:lpwstr>4. März 2015</vt:lpwstr>
  </property>
  <property fmtid="{D5CDD505-2E9C-101B-9397-08002B2CF9AE}" pid="155" name="WdScmCMIdata.G_Bemerkung">
    <vt:lpwstr/>
  </property>
  <property fmtid="{D5CDD505-2E9C-101B-9397-08002B2CF9AE}" pid="156" name="WdScmCMIdata.G_Botschaftsnummer">
    <vt:lpwstr/>
  </property>
  <property fmtid="{D5CDD505-2E9C-101B-9397-08002B2CF9AE}" pid="157" name="WdScmCMIdata.G_Departement">
    <vt:lpwstr/>
  </property>
  <property fmtid="{D5CDD505-2E9C-101B-9397-08002B2CF9AE}" pid="158" name="WdScmCMIdata.G_Eigner">
    <vt:lpwstr>Dienststelle DVS</vt:lpwstr>
  </property>
  <property fmtid="{D5CDD505-2E9C-101B-9397-08002B2CF9AE}" pid="159" name="WdScmCMIdata.G_Eroeffnungsdatum">
    <vt:lpwstr/>
  </property>
  <property fmtid="{D5CDD505-2E9C-101B-9397-08002B2CF9AE}" pid="160" name="WdScmCMIdata.G_Grundbuchkreis">
    <vt:lpwstr/>
  </property>
  <property fmtid="{D5CDD505-2E9C-101B-9397-08002B2CF9AE}" pid="161" name="WdScmCMIdata.G_HFD_AnmeldedatumMM">
    <vt:lpwstr/>
  </property>
  <property fmtid="{D5CDD505-2E9C-101B-9397-08002B2CF9AE}" pid="162" name="WdScmCMIdata.G_HFD_AnmeldedatumMMMM">
    <vt:lpwstr/>
  </property>
  <property fmtid="{D5CDD505-2E9C-101B-9397-08002B2CF9AE}" pid="163" name="WdScmCMIdata.G_HFD_AustrittsdatumMM">
    <vt:lpwstr/>
  </property>
  <property fmtid="{D5CDD505-2E9C-101B-9397-08002B2CF9AE}" pid="164" name="WdScmCMIdata.G_HFD_AustrittsdatumMMMM">
    <vt:lpwstr/>
  </property>
  <property fmtid="{D5CDD505-2E9C-101B-9397-08002B2CF9AE}" pid="165" name="WdScmCMIdata.G_HFD_Diagnose">
    <vt:lpwstr/>
  </property>
  <property fmtid="{D5CDD505-2E9C-101B-9397-08002B2CF9AE}" pid="166" name="WdScmCMIdata.G_HFD_DurchfuerhrungsbestaetigungMM">
    <vt:lpwstr/>
  </property>
  <property fmtid="{D5CDD505-2E9C-101B-9397-08002B2CF9AE}" pid="167" name="WdScmCMIdata.G_HFD_DurchfuerhrungsbestaetigungMMMM">
    <vt:lpwstr/>
  </property>
  <property fmtid="{D5CDD505-2E9C-101B-9397-08002B2CF9AE}" pid="168" name="WdScmCMIdata.G_HFD_EintrittsdatumMM">
    <vt:lpwstr/>
  </property>
  <property fmtid="{D5CDD505-2E9C-101B-9397-08002B2CF9AE}" pid="169" name="WdScmCMIdata.G_HFD_EintrittsdatumMMMM">
    <vt:lpwstr/>
  </property>
  <property fmtid="{D5CDD505-2E9C-101B-9397-08002B2CF9AE}" pid="170" name="WdScmCMIdata.G_HFD_Familiensprache">
    <vt:lpwstr/>
  </property>
  <property fmtid="{D5CDD505-2E9C-101B-9397-08002B2CF9AE}" pid="171" name="WdScmCMIdata.G_Laufnummer">
    <vt:lpwstr>2015-52</vt:lpwstr>
  </property>
  <property fmtid="{D5CDD505-2E9C-101B-9397-08002B2CF9AE}" pid="172" name="WdScmCMIdata.G_Ortsbezeichnung">
    <vt:lpwstr/>
  </property>
  <property fmtid="{D5CDD505-2E9C-101B-9397-08002B2CF9AE}" pid="173" name="WdScmCMIdata.G_RaeumlicheZuteilung">
    <vt:lpwstr/>
  </property>
  <property fmtid="{D5CDD505-2E9C-101B-9397-08002B2CF9AE}" pid="174" name="WdScmCMIdata.G_Registraturplan">
    <vt:lpwstr>5.1.7 Anstellungsfragen</vt:lpwstr>
  </property>
  <property fmtid="{D5CDD505-2E9C-101B-9397-08002B2CF9AE}" pid="175" name="WdScmCMIdata.G_SachbearbeiterKuerzel">
    <vt:lpwstr>SREINHARD</vt:lpwstr>
  </property>
  <property fmtid="{D5CDD505-2E9C-101B-9397-08002B2CF9AE}" pid="176" name="WdScmCMIdata.G_SachbearbeiterVornameName">
    <vt:lpwstr>Sibylle Reinhard</vt:lpwstr>
  </property>
  <property fmtid="{D5CDD505-2E9C-101B-9397-08002B2CF9AE}" pid="177" name="WdScmCMIdata.G_SBE_Anmeldungsgrund">
    <vt:lpwstr/>
  </property>
  <property fmtid="{D5CDD505-2E9C-101B-9397-08002B2CF9AE}" pid="178" name="WdScmCMIdata.G_SBE_Klientenart">
    <vt:lpwstr/>
  </property>
  <property fmtid="{D5CDD505-2E9C-101B-9397-08002B2CF9AE}" pid="179" name="WdScmCMIdata.G_SBE_Schulgemeinde">
    <vt:lpwstr/>
  </property>
  <property fmtid="{D5CDD505-2E9C-101B-9397-08002B2CF9AE}" pid="180" name="WdScmCMIdata.G_SBE_Schulhaus">
    <vt:lpwstr/>
  </property>
  <property fmtid="{D5CDD505-2E9C-101B-9397-08002B2CF9AE}" pid="181" name="WdScmCMIdata.G_SBE_Schulstufe">
    <vt:lpwstr/>
  </property>
  <property fmtid="{D5CDD505-2E9C-101B-9397-08002B2CF9AE}" pid="182" name="WdScmCMIdata.G_SBE_Team-Gruppengroesse">
    <vt:lpwstr/>
  </property>
  <property fmtid="{D5CDD505-2E9C-101B-9397-08002B2CF9AE}" pid="183" name="WdScmCMIdata.G_Signatur">
    <vt:lpwstr/>
  </property>
  <property fmtid="{D5CDD505-2E9C-101B-9397-08002B2CF9AE}" pid="184" name="WdScmCMIdata.G_Titel">
    <vt:lpwstr>Beurteilungs- und Fördergespräch (BFG) Lehrpersonen, Neufassung 2016</vt:lpwstr>
  </property>
  <property fmtid="{D5CDD505-2E9C-101B-9397-08002B2CF9AE}" pid="185" name="WdScmCMIdata.G_TitelPublikation(DHK)">
    <vt:lpwstr/>
  </property>
  <property fmtid="{D5CDD505-2E9C-101B-9397-08002B2CF9AE}" pid="186" name="WdScmCMIdata.G_Vorstossnummer">
    <vt:lpwstr/>
  </property>
  <property fmtid="{D5CDD505-2E9C-101B-9397-08002B2CF9AE}" pid="187" name="WdScmCMIdata.Sitz_Beginn">
    <vt:lpwstr/>
  </property>
  <property fmtid="{D5CDD505-2E9C-101B-9397-08002B2CF9AE}" pid="188" name="WdScmCMIdata.Sitz_Bemerkung">
    <vt:lpwstr/>
  </property>
  <property fmtid="{D5CDD505-2E9C-101B-9397-08002B2CF9AE}" pid="189" name="WdScmCMIdata.Sitz_DatumMM">
    <vt:lpwstr/>
  </property>
  <property fmtid="{D5CDD505-2E9C-101B-9397-08002B2CF9AE}" pid="190" name="WdScmCMIdata.Sitz_DatumMMMM">
    <vt:lpwstr/>
  </property>
  <property fmtid="{D5CDD505-2E9C-101B-9397-08002B2CF9AE}" pid="191" name="WdScmCMIdata.Sitz_Ende">
    <vt:lpwstr/>
  </property>
  <property fmtid="{D5CDD505-2E9C-101B-9397-08002B2CF9AE}" pid="192" name="WdScmCMIdata.Sitz_Gremium">
    <vt:lpwstr/>
  </property>
  <property fmtid="{D5CDD505-2E9C-101B-9397-08002B2CF9AE}" pid="193" name="WdScmCMIdata.Sitz_Ort">
    <vt:lpwstr/>
  </property>
  <property fmtid="{D5CDD505-2E9C-101B-9397-08002B2CF9AE}" pid="194" name="WdScmCMIdata.Sitz_Titel">
    <vt:lpwstr/>
  </property>
</Properties>
</file>