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A00DC4" w:rsidTr="00A44DB0">
        <w:trPr>
          <w:cantSplit/>
          <w:trHeight w:val="462"/>
        </w:trPr>
        <w:sdt>
          <w:sdtPr>
            <w:tag w:val="Organisation1"/>
            <w:id w:val="-1258282560"/>
            <w:placeholder>
              <w:docPart w:val="FB93A32EFAF945459B5F4C93AD480E7B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44DB0" w:rsidRPr="00CB1BD6" w:rsidRDefault="00A44DB0" w:rsidP="00A44DB0">
                <w:pPr>
                  <w:pStyle w:val="AbsenderTitel"/>
                </w:pPr>
                <w:r>
                  <w:t>Dienststelle Volksschulbildung</w:t>
                </w:r>
              </w:p>
            </w:tc>
          </w:sdtContent>
        </w:sdt>
      </w:tr>
    </w:tbl>
    <w:p w:rsidR="00A44DB0" w:rsidRPr="00CB1BD6" w:rsidRDefault="00A44DB0" w:rsidP="00A44DB0">
      <w:pPr>
        <w:pStyle w:val="CityDate"/>
        <w:spacing w:before="0"/>
        <w:rPr>
          <w:sz w:val="2"/>
          <w:szCs w:val="2"/>
        </w:rPr>
        <w:sectPr w:rsidR="00A44DB0" w:rsidRPr="00CB1BD6" w:rsidSect="00A44DB0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A44DB0" w:rsidRPr="00CB1BD6" w:rsidRDefault="00A44DB0" w:rsidP="00A44DB0"/>
    <w:p w:rsidR="00A44DB0" w:rsidRPr="00CB1BD6" w:rsidRDefault="00A44DB0" w:rsidP="00A44DB0">
      <w:pPr>
        <w:pStyle w:val="Betreff"/>
        <w:rPr>
          <w:szCs w:val="24"/>
        </w:rPr>
      </w:pPr>
      <w:bookmarkStart w:id="1" w:name="Text"/>
      <w:r>
        <w:rPr>
          <w:szCs w:val="24"/>
        </w:rPr>
        <w:t>Beurteilungs- und Fördergespräch für Mitglieder der Schulleitung</w:t>
      </w:r>
    </w:p>
    <w:p w:rsidR="00C64DBF" w:rsidRDefault="00C64DBF" w:rsidP="00A44DB0">
      <w:pPr>
        <w:sectPr w:rsidR="00C64DBF" w:rsidSect="00A44DB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418" w:right="1134" w:bottom="1134" w:left="1701" w:header="567" w:footer="420" w:gutter="0"/>
          <w:cols w:space="708"/>
          <w:docGrid w:linePitch="360"/>
        </w:sectPr>
      </w:pPr>
    </w:p>
    <w:p w:rsidR="00A44DB0" w:rsidRPr="00CB1BD6" w:rsidRDefault="00A44DB0" w:rsidP="00A44DB0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A00DC4" w:rsidTr="00A44DB0">
        <w:tc>
          <w:tcPr>
            <w:tcW w:w="2268" w:type="dxa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A00DC4" w:rsidTr="00A44DB0">
        <w:tc>
          <w:tcPr>
            <w:tcW w:w="2268" w:type="dxa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A00DC4" w:rsidTr="00A44DB0">
        <w:tc>
          <w:tcPr>
            <w:tcW w:w="2268" w:type="dxa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Schule/Schulhaus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A00DC4" w:rsidTr="00A44DB0">
        <w:tc>
          <w:tcPr>
            <w:tcW w:w="2268" w:type="dxa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Gesprächsanlass</w:t>
            </w:r>
          </w:p>
        </w:tc>
        <w:tc>
          <w:tcPr>
            <w:tcW w:w="3420" w:type="dxa"/>
            <w:shd w:val="clear" w:color="auto" w:fill="D9D9D9"/>
          </w:tcPr>
          <w:p w:rsidR="00A44DB0" w:rsidRPr="00E17987" w:rsidRDefault="00CF20D4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0"/>
                  <w:sz w:val="20"/>
                  <w:szCs w:val="20"/>
                  <w:lang w:eastAsia="de-DE"/>
                </w:rPr>
                <w:id w:val="8227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DBF">
                  <w:rPr>
                    <w:rFonts w:ascii="MS Gothic" w:eastAsia="MS Gothic" w:hAnsi="MS Gothic" w:cs="Arial" w:hint="eastAsia"/>
                    <w:kern w:val="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EE424A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Periodisches</w:t>
            </w:r>
            <w:r w:rsidR="00A44DB0"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Gespräch</w:t>
            </w:r>
          </w:p>
        </w:tc>
        <w:bookmarkStart w:id="3" w:name="Kontrollkästchen2"/>
        <w:tc>
          <w:tcPr>
            <w:tcW w:w="3634" w:type="dxa"/>
            <w:shd w:val="clear" w:color="auto" w:fill="D9D9D9"/>
          </w:tcPr>
          <w:p w:rsidR="00A44DB0" w:rsidRPr="00EE424A" w:rsidRDefault="00CF20D4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kern w:val="0"/>
                  <w:sz w:val="20"/>
                  <w:szCs w:val="20"/>
                </w:rPr>
                <w:id w:val="-7885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4A">
                  <w:rPr>
                    <w:rFonts w:ascii="MS Gothic" w:eastAsia="MS Gothic" w:hAnsi="MS Gothic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bookmarkEnd w:id="3"/>
          </w:p>
        </w:tc>
      </w:tr>
      <w:tr w:rsidR="00A00DC4" w:rsidTr="00A44DB0">
        <w:tc>
          <w:tcPr>
            <w:tcW w:w="2268" w:type="dxa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D9D9D9"/>
          </w:tcPr>
          <w:p w:rsidR="00A44DB0" w:rsidRPr="00E17987" w:rsidRDefault="00A44DB0" w:rsidP="00A44DB0">
            <w:pPr>
              <w:spacing w:before="12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bis: </w:t>
            </w:r>
          </w:p>
        </w:tc>
      </w:tr>
    </w:tbl>
    <w:p w:rsidR="00534812" w:rsidRDefault="00534812" w:rsidP="00534812">
      <w:pPr>
        <w:rPr>
          <w:b/>
          <w:kern w:val="0"/>
          <w:szCs w:val="20"/>
        </w:rPr>
      </w:pPr>
    </w:p>
    <w:p w:rsidR="00A44DB0" w:rsidRPr="005A02E2" w:rsidRDefault="00A44DB0" w:rsidP="00A44DB0">
      <w:pPr>
        <w:spacing w:before="240" w:after="60"/>
        <w:outlineLvl w:val="2"/>
        <w:rPr>
          <w:b/>
          <w:kern w:val="0"/>
        </w:rPr>
      </w:pPr>
      <w:r w:rsidRPr="005A02E2">
        <w:rPr>
          <w:b/>
          <w:kern w:val="0"/>
        </w:rPr>
        <w:t>1. Selbsteinschätzung Schulleiter/in</w:t>
      </w:r>
    </w:p>
    <w:p w:rsidR="00A44DB0" w:rsidRPr="005A02E2" w:rsidRDefault="00A44DB0" w:rsidP="00A44DB0">
      <w:pPr>
        <w:rPr>
          <w:rFonts w:cs="Arial"/>
          <w:kern w:val="0"/>
          <w:sz w:val="20"/>
          <w:szCs w:val="20"/>
        </w:rPr>
      </w:pPr>
      <w:r w:rsidRPr="005A02E2">
        <w:rPr>
          <w:kern w:val="0"/>
          <w:sz w:val="20"/>
          <w:szCs w:val="20"/>
        </w:rPr>
        <w:t>Auf der Grundlage von</w:t>
      </w:r>
      <w:r w:rsidRPr="005A02E2">
        <w:rPr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  <w:lang w:eastAsia="de-DE"/>
          </w:rPr>
          <w:id w:val="-750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44">
            <w:rPr>
              <w:rFonts w:ascii="MS Gothic" w:eastAsia="MS Gothic" w:hAnsi="MS Gothic" w:cs="Arial" w:hint="eastAsia"/>
              <w:kern w:val="0"/>
              <w:sz w:val="20"/>
              <w:szCs w:val="20"/>
              <w:lang w:eastAsia="de-DE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Selbstwahrnehmung</w:t>
      </w:r>
      <w:r w:rsidRPr="005A02E2">
        <w:rPr>
          <w:rFonts w:cs="Arial"/>
          <w:kern w:val="0"/>
          <w:sz w:val="20"/>
          <w:szCs w:val="20"/>
        </w:rPr>
        <w:tab/>
      </w:r>
      <w:r w:rsid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  <w:lang w:eastAsia="de-DE"/>
          </w:rPr>
          <w:id w:val="159196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B02">
            <w:rPr>
              <w:rFonts w:ascii="MS Gothic" w:eastAsia="MS Gothic" w:hAnsi="MS Gothic" w:cs="Arial" w:hint="eastAsia"/>
              <w:kern w:val="0"/>
              <w:sz w:val="20"/>
              <w:szCs w:val="20"/>
              <w:lang w:eastAsia="de-DE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</w:t>
      </w:r>
      <w:r w:rsidR="00003D35" w:rsidRPr="005A02E2">
        <w:rPr>
          <w:rFonts w:cs="Arial"/>
          <w:kern w:val="0"/>
          <w:sz w:val="20"/>
          <w:szCs w:val="20"/>
        </w:rPr>
        <w:t>Feedback von Mitarbeitenden</w:t>
      </w:r>
      <w:r w:rsidRPr="005A02E2">
        <w:rPr>
          <w:rFonts w:cs="Arial"/>
          <w:kern w:val="0"/>
          <w:sz w:val="20"/>
          <w:szCs w:val="20"/>
        </w:rPr>
        <w:br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17409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41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24415">
        <w:rPr>
          <w:rFonts w:cs="Arial"/>
          <w:kern w:val="0"/>
          <w:sz w:val="20"/>
          <w:szCs w:val="20"/>
        </w:rPr>
        <w:t xml:space="preserve"> </w:t>
      </w:r>
      <w:r w:rsidR="00003D35" w:rsidRPr="005A02E2">
        <w:rPr>
          <w:rFonts w:cs="Arial"/>
          <w:kern w:val="0"/>
          <w:sz w:val="20"/>
          <w:szCs w:val="20"/>
        </w:rPr>
        <w:t>Schulleitungs-Portfolio</w:t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200234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24A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Feedback von Institutionen</w:t>
      </w:r>
    </w:p>
    <w:p w:rsidR="00A44DB0" w:rsidRPr="005A02E2" w:rsidRDefault="00A44DB0" w:rsidP="00A44DB0">
      <w:pPr>
        <w:rPr>
          <w:rFonts w:cs="Arial"/>
          <w:kern w:val="0"/>
          <w:sz w:val="20"/>
          <w:szCs w:val="20"/>
        </w:rPr>
      </w:pP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192807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41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24415">
        <w:rPr>
          <w:rFonts w:cs="Arial"/>
          <w:kern w:val="0"/>
          <w:sz w:val="20"/>
          <w:szCs w:val="20"/>
        </w:rPr>
        <w:t xml:space="preserve"> </w:t>
      </w:r>
      <w:r w:rsidRPr="005A02E2">
        <w:rPr>
          <w:rFonts w:cs="Arial"/>
          <w:kern w:val="0"/>
          <w:sz w:val="20"/>
          <w:szCs w:val="20"/>
        </w:rPr>
        <w:t>Feedback von Eltern</w:t>
      </w:r>
      <w:r w:rsidRPr="005A02E2">
        <w:rPr>
          <w:rFonts w:cs="Arial"/>
          <w:kern w:val="0"/>
          <w:sz w:val="20"/>
          <w:szCs w:val="20"/>
        </w:rPr>
        <w:tab/>
      </w:r>
      <w:r w:rsid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209314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24A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___________________</w:t>
      </w:r>
    </w:p>
    <w:p w:rsidR="00A44DB0" w:rsidRPr="005A02E2" w:rsidRDefault="00A44DB0" w:rsidP="00A44DB0">
      <w:pPr>
        <w:rPr>
          <w:kern w:val="0"/>
          <w:sz w:val="20"/>
          <w:szCs w:val="2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22"/>
      </w:tblGrid>
      <w:tr w:rsidR="00A00DC4" w:rsidTr="00A44DB0">
        <w:trPr>
          <w:trHeight w:val="1598"/>
        </w:trPr>
        <w:tc>
          <w:tcPr>
            <w:tcW w:w="9322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Was ist mir gut gelungen? Was war dabei förderlich?</w:t>
            </w: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A00DC4" w:rsidTr="00A44DB0">
        <w:trPr>
          <w:trHeight w:val="1566"/>
        </w:trPr>
        <w:tc>
          <w:tcPr>
            <w:tcW w:w="9322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Was ist mir weniger gut gelungen? Was war dabei hinderlich?</w:t>
            </w: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534812" w:rsidRPr="00B42E44" w:rsidRDefault="00534812" w:rsidP="00534812">
      <w:pPr>
        <w:rPr>
          <w:b/>
          <w:kern w:val="0"/>
          <w:sz w:val="18"/>
          <w:szCs w:val="18"/>
        </w:rPr>
      </w:pPr>
    </w:p>
    <w:p w:rsidR="00A44DB0" w:rsidRPr="005A02E2" w:rsidRDefault="00A44DB0" w:rsidP="00A44DB0">
      <w:pPr>
        <w:spacing w:before="240" w:after="60"/>
        <w:outlineLvl w:val="2"/>
        <w:rPr>
          <w:b/>
          <w:kern w:val="0"/>
        </w:rPr>
      </w:pPr>
      <w:r w:rsidRPr="005A02E2">
        <w:rPr>
          <w:b/>
          <w:kern w:val="0"/>
        </w:rPr>
        <w:t>2. Kompetenz-, Leistungs- und Verhaltensbeurteilung (Fremdbeurteilung)</w:t>
      </w:r>
    </w:p>
    <w:p w:rsidR="00A44DB0" w:rsidRPr="005A02E2" w:rsidRDefault="00A44DB0" w:rsidP="00A44DB0">
      <w:pPr>
        <w:rPr>
          <w:rFonts w:cs="Arial"/>
          <w:kern w:val="0"/>
          <w:sz w:val="20"/>
          <w:szCs w:val="20"/>
        </w:rPr>
      </w:pPr>
      <w:r w:rsidRPr="005A02E2">
        <w:rPr>
          <w:kern w:val="0"/>
          <w:sz w:val="20"/>
          <w:szCs w:val="20"/>
        </w:rPr>
        <w:t>Auf der Grundlage von</w:t>
      </w:r>
      <w:r w:rsidRPr="005A02E2"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66443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DBF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Stellenbeschrei</w:t>
      </w:r>
      <w:r w:rsidR="00003D35" w:rsidRPr="005A02E2">
        <w:rPr>
          <w:rFonts w:cs="Arial"/>
          <w:kern w:val="0"/>
          <w:sz w:val="20"/>
          <w:szCs w:val="20"/>
        </w:rPr>
        <w:t>bung</w:t>
      </w:r>
      <w:r w:rsidR="00003D35" w:rsidRPr="005A02E2">
        <w:rPr>
          <w:rFonts w:cs="Arial"/>
          <w:kern w:val="0"/>
          <w:sz w:val="20"/>
          <w:szCs w:val="20"/>
        </w:rPr>
        <w:tab/>
      </w:r>
      <w:r w:rsid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93913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44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003D35" w:rsidRPr="005A02E2">
        <w:rPr>
          <w:rFonts w:cs="Arial"/>
          <w:kern w:val="0"/>
          <w:sz w:val="20"/>
          <w:szCs w:val="20"/>
        </w:rPr>
        <w:t xml:space="preserve"> Feedback von Eltern</w:t>
      </w:r>
    </w:p>
    <w:p w:rsidR="00A44DB0" w:rsidRPr="005A02E2" w:rsidRDefault="00A44DB0" w:rsidP="00A44DB0">
      <w:pPr>
        <w:rPr>
          <w:rFonts w:cs="Arial"/>
          <w:kern w:val="0"/>
          <w:sz w:val="20"/>
          <w:szCs w:val="20"/>
        </w:rPr>
      </w:pP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185602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44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A9268F">
        <w:rPr>
          <w:rFonts w:cs="Arial"/>
          <w:kern w:val="0"/>
          <w:sz w:val="20"/>
          <w:szCs w:val="20"/>
        </w:rPr>
        <w:t xml:space="preserve"> Feedback von</w:t>
      </w:r>
      <w:r w:rsidRPr="005A02E2">
        <w:rPr>
          <w:rFonts w:cs="Arial"/>
          <w:kern w:val="0"/>
          <w:sz w:val="20"/>
          <w:szCs w:val="20"/>
        </w:rPr>
        <w:t xml:space="preserve"> Lehrpersonen</w:t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142471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44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Feedback von Institutionen</w:t>
      </w:r>
    </w:p>
    <w:p w:rsidR="00A44DB0" w:rsidRPr="005A02E2" w:rsidRDefault="00A44DB0" w:rsidP="00A44DB0">
      <w:pPr>
        <w:rPr>
          <w:rFonts w:cs="Arial"/>
          <w:kern w:val="0"/>
          <w:sz w:val="20"/>
          <w:szCs w:val="20"/>
        </w:rPr>
      </w:pP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85963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44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A9268F">
        <w:rPr>
          <w:rFonts w:cs="Arial"/>
          <w:kern w:val="0"/>
          <w:sz w:val="20"/>
          <w:szCs w:val="20"/>
        </w:rPr>
        <w:t xml:space="preserve"> Feedback von </w:t>
      </w:r>
      <w:r w:rsidR="00003D35" w:rsidRPr="005A02E2">
        <w:rPr>
          <w:rFonts w:cs="Arial"/>
          <w:kern w:val="0"/>
          <w:sz w:val="20"/>
          <w:szCs w:val="20"/>
        </w:rPr>
        <w:t>Fachpersonen</w:t>
      </w:r>
      <w:r w:rsidRPr="005A02E2">
        <w:rPr>
          <w:rFonts w:cs="Arial"/>
          <w:kern w:val="0"/>
          <w:sz w:val="20"/>
          <w:szCs w:val="20"/>
        </w:rPr>
        <w:tab/>
      </w:r>
      <w:sdt>
        <w:sdtPr>
          <w:rPr>
            <w:rFonts w:cs="Arial"/>
            <w:kern w:val="0"/>
            <w:sz w:val="20"/>
            <w:szCs w:val="20"/>
          </w:rPr>
          <w:id w:val="-181224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44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5A02E2">
        <w:rPr>
          <w:rFonts w:cs="Arial"/>
          <w:kern w:val="0"/>
          <w:sz w:val="20"/>
          <w:szCs w:val="20"/>
        </w:rPr>
        <w:t xml:space="preserve"> ________________________</w:t>
      </w:r>
    </w:p>
    <w:p w:rsidR="00A44DB0" w:rsidRPr="005A02E2" w:rsidRDefault="00A44DB0" w:rsidP="00A44DB0">
      <w:pPr>
        <w:rPr>
          <w:b/>
          <w:kern w:val="0"/>
          <w:sz w:val="20"/>
          <w:szCs w:val="20"/>
        </w:rPr>
      </w:pPr>
    </w:p>
    <w:p w:rsidR="00A44DB0" w:rsidRPr="00E17987" w:rsidRDefault="00A44DB0" w:rsidP="00A44DB0">
      <w:pPr>
        <w:ind w:left="426" w:hanging="426"/>
        <w:rPr>
          <w:b/>
          <w:kern w:val="0"/>
        </w:rPr>
      </w:pPr>
      <w:r w:rsidRPr="00E17987">
        <w:rPr>
          <w:rFonts w:cs="Arial"/>
          <w:b/>
          <w:kern w:val="0"/>
          <w:szCs w:val="20"/>
        </w:rPr>
        <w:t>2</w:t>
      </w:r>
      <w:r w:rsidRPr="00E17987">
        <w:rPr>
          <w:b/>
          <w:kern w:val="0"/>
          <w:szCs w:val="20"/>
        </w:rPr>
        <w:t xml:space="preserve">a) Beurteilung des Umgangs mit der Aufgabe </w:t>
      </w:r>
      <w:r>
        <w:rPr>
          <w:b/>
          <w:kern w:val="0"/>
        </w:rPr>
        <w:t>(vgl. Umsetzungshilfe für Schulleitungen</w:t>
      </w:r>
      <w:r w:rsidRPr="00E17987">
        <w:rPr>
          <w:b/>
          <w:kern w:val="0"/>
        </w:rPr>
        <w:t xml:space="preserve"> und Orientierungsrahmen Schulqualität)</w:t>
      </w:r>
      <w:r w:rsidR="002F2E5D">
        <w:rPr>
          <w:b/>
          <w:kern w:val="0"/>
        </w:rPr>
        <w:t>, inkl. Selbstbeurteilung</w:t>
      </w:r>
    </w:p>
    <w:p w:rsidR="00A44DB0" w:rsidRPr="00E17987" w:rsidRDefault="00A44DB0" w:rsidP="00A44DB0">
      <w:pPr>
        <w:ind w:left="426" w:hanging="426"/>
        <w:rPr>
          <w:b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39"/>
        <w:gridCol w:w="3874"/>
        <w:gridCol w:w="837"/>
        <w:gridCol w:w="19"/>
        <w:gridCol w:w="792"/>
      </w:tblGrid>
      <w:tr w:rsidR="005659F2" w:rsidTr="008D398D">
        <w:trPr>
          <w:trHeight w:val="360"/>
        </w:trPr>
        <w:tc>
          <w:tcPr>
            <w:tcW w:w="36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Kriterien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5A4B43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Bemerkungen und Beurteilung</w:t>
            </w:r>
            <w:r w:rsidR="005A4B43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 Worten</w:t>
            </w:r>
          </w:p>
        </w:tc>
        <w:tc>
          <w:tcPr>
            <w:tcW w:w="8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B42E44" w:rsidP="00EA2D60">
            <w:pPr>
              <w:spacing w:before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SL</w:t>
            </w:r>
            <w:r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br/>
            </w:r>
            <w:r w:rsidR="005659F2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I – V</w:t>
            </w:r>
            <w:r w:rsidR="00DA3D89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9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5659F2" w:rsidRPr="00E17987" w:rsidRDefault="00B42E44" w:rsidP="00B42E44">
            <w:pPr>
              <w:spacing w:before="60"/>
              <w:rPr>
                <w:rFonts w:cs="Arial"/>
                <w:b/>
                <w:kern w:val="0"/>
                <w:sz w:val="18"/>
                <w:szCs w:val="18"/>
                <w:highlight w:val="yellow"/>
                <w:lang w:eastAsia="de-DE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Vorg.</w:t>
            </w:r>
            <w:r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br/>
            </w:r>
            <w:r w:rsidR="005659F2" w:rsidRPr="00E17987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5659F2" w:rsidTr="008D398D"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5659F2" w:rsidP="00A44DB0">
            <w:pPr>
              <w:spacing w:before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Pädagogische Führung</w:t>
            </w:r>
          </w:p>
          <w:p w:rsidR="005659F2" w:rsidRPr="008D398D" w:rsidRDefault="005659F2" w:rsidP="00A44DB0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plant und gestaltet Angebote der Schule rechtzeitig, klar, zweckmässig und fördert deren Entwicklung.</w:t>
            </w:r>
          </w:p>
          <w:p w:rsidR="005659F2" w:rsidRPr="008D398D" w:rsidRDefault="005659F2" w:rsidP="00A44DB0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schafft Strukturen betreffend Kompetenzen und Verantwortlichkeiten</w:t>
            </w:r>
          </w:p>
          <w:p w:rsidR="005659F2" w:rsidRPr="008D398D" w:rsidRDefault="005659F2" w:rsidP="00A44DB0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fördert und initiiert methodisch-didaktische Innovationen</w:t>
            </w:r>
          </w:p>
          <w:p w:rsidR="005659F2" w:rsidRPr="008D398D" w:rsidRDefault="005659F2" w:rsidP="00A44DB0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lastRenderedPageBreak/>
              <w:t>sorgt für ein gutes Lernklima</w:t>
            </w:r>
          </w:p>
          <w:p w:rsidR="005659F2" w:rsidRPr="008D398D" w:rsidRDefault="005659F2" w:rsidP="00A44DB0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legt Wert auf gute Beziehungen zwischen Schule und Elternhaus und unterstützt die Lehr- und Fachpersonen in schwierigen Situationen mit Lernenden </w:t>
            </w:r>
          </w:p>
          <w:p w:rsidR="005659F2" w:rsidRPr="008D398D" w:rsidRDefault="005659F2" w:rsidP="00F72BFB">
            <w:pPr>
              <w:numPr>
                <w:ilvl w:val="0"/>
                <w:numId w:val="38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verantwortet Anträge auf Sonderschulmassnahmen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5659F2" w:rsidP="00A44DB0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659F2" w:rsidTr="008D398D">
        <w:trPr>
          <w:trHeight w:val="1846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5659F2" w:rsidP="00A44DB0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Personalführung</w:t>
            </w:r>
          </w:p>
          <w:p w:rsidR="005659F2" w:rsidRPr="008D398D" w:rsidRDefault="005659F2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plant den Personaleinsatz vorausschauend</w:t>
            </w:r>
          </w:p>
          <w:p w:rsidR="005659F2" w:rsidRPr="008D398D" w:rsidRDefault="005659F2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wählt Lehr- und Fachpersonen geschickt und termingerecht und trifft personalrechtliche Entscheide erfolgreich</w:t>
            </w:r>
          </w:p>
          <w:p w:rsidR="005659F2" w:rsidRPr="008D398D" w:rsidRDefault="005659F2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beurteilt Lehr- und Fachpersonen klar und regelmässig</w:t>
            </w:r>
          </w:p>
          <w:p w:rsidR="005659F2" w:rsidRPr="008D398D" w:rsidRDefault="005659F2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fördert die Mitarbeitenden und unterstützt sie in ihrer individuellen Entwicklung</w:t>
            </w:r>
          </w:p>
          <w:p w:rsidR="005659F2" w:rsidRPr="008D398D" w:rsidRDefault="005659F2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vereint die Mitarbeitenden der Schule auf die gemeinsamen Ziele und sorgt für ein gutes Sozialklima im Team</w:t>
            </w:r>
          </w:p>
          <w:p w:rsidR="005659F2" w:rsidRPr="008D398D" w:rsidRDefault="005659F2" w:rsidP="00A44DB0">
            <w:pPr>
              <w:numPr>
                <w:ilvl w:val="0"/>
                <w:numId w:val="37"/>
              </w:numPr>
              <w:spacing w:before="60"/>
              <w:ind w:left="142" w:hanging="142"/>
              <w:contextualSpacing/>
              <w:rPr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beteiligt die Mitarbeitenden situationsgerecht an schulischen Entscheidungsprozessen.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5659F2" w:rsidP="00A44DB0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659F2" w:rsidTr="008D398D"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5659F2" w:rsidP="00A44DB0">
            <w:pPr>
              <w:spacing w:before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Qualitätsentwicklung und -evaluation</w:t>
            </w:r>
          </w:p>
          <w:p w:rsidR="005659F2" w:rsidRPr="008D398D" w:rsidRDefault="005659F2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sorgt für die Sicherung und Weiterentwicklung der Schul- und Unterrichtsqual</w:t>
            </w:r>
            <w:r w:rsidR="00FD5A14">
              <w:rPr>
                <w:rFonts w:cs="Arial"/>
                <w:kern w:val="0"/>
                <w:sz w:val="18"/>
                <w:szCs w:val="18"/>
                <w:lang w:eastAsia="de-DE"/>
              </w:rPr>
              <w:t>.</w:t>
            </w:r>
          </w:p>
          <w:p w:rsidR="005659F2" w:rsidRPr="008D398D" w:rsidRDefault="005659F2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initiiert interne Evaluationen und leitet Konsequenzen für die weitere Entwicklung ab</w:t>
            </w:r>
          </w:p>
          <w:p w:rsidR="005659F2" w:rsidRPr="008D398D" w:rsidRDefault="005659F2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nimmt an externen Evaluationen teil und leistet dazu die Vorarbeiten</w:t>
            </w:r>
          </w:p>
          <w:p w:rsidR="005659F2" w:rsidRPr="008D398D" w:rsidRDefault="005659F2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klärt die schulinternen Weiterbildungsbedürfnisse, plant und führt sie erfolgreich durch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5659F2" w:rsidP="00A44DB0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5659F2" w:rsidTr="008D398D">
        <w:trPr>
          <w:trHeight w:val="1916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5659F2" w:rsidP="00EA2D60">
            <w:pPr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Organisation und Administration</w:t>
            </w:r>
          </w:p>
          <w:p w:rsidR="005659F2" w:rsidRPr="008D398D" w:rsidRDefault="005659F2" w:rsidP="00EA2D60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sorgt für eine effiziente Organisation der Schule</w:t>
            </w:r>
          </w:p>
          <w:p w:rsidR="005659F2" w:rsidRPr="008D398D" w:rsidRDefault="005659F2" w:rsidP="00D41857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 xml:space="preserve">wirkt aktiv mit bei der Erstellung des Leistungsauftrags und des Budgets </w:t>
            </w:r>
          </w:p>
          <w:p w:rsidR="005659F2" w:rsidRPr="008D398D" w:rsidRDefault="005659F2" w:rsidP="00EA2D60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verfügt ökonomisch über die verfügten Betriebsmittel</w:t>
            </w:r>
          </w:p>
          <w:p w:rsidR="005659F2" w:rsidRPr="008D398D" w:rsidRDefault="005659F2" w:rsidP="00EA2D60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plant und organisiert das Schuljahr rechtzeitig und sinnvoll</w:t>
            </w:r>
          </w:p>
          <w:p w:rsidR="005659F2" w:rsidRPr="008D398D" w:rsidRDefault="005659F2" w:rsidP="00EA2D60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fördert den Austausch zwischen den Schulstufen und sorgt für reibungslose Übergänge</w:t>
            </w:r>
          </w:p>
          <w:p w:rsidR="005659F2" w:rsidRPr="008D398D" w:rsidRDefault="005659F2" w:rsidP="00EA2D60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leitet das Schulsekretariat gekonnt</w:t>
            </w:r>
          </w:p>
          <w:p w:rsidR="005659F2" w:rsidRPr="008D398D" w:rsidRDefault="005659F2" w:rsidP="00F72BFB">
            <w:pPr>
              <w:numPr>
                <w:ilvl w:val="0"/>
                <w:numId w:val="39"/>
              </w:numPr>
              <w:spacing w:before="60" w:after="60"/>
              <w:ind w:left="142" w:hanging="142"/>
              <w:contextualSpacing/>
              <w:rPr>
                <w:rFonts w:cs="Arial"/>
                <w:i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vollzieht gesetzliche und schulinterne Regeln sicher und ordnet bei Bedarf Sanktionen an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8D398D" w:rsidRDefault="005659F2" w:rsidP="00EA2D60">
            <w:pPr>
              <w:spacing w:before="60"/>
              <w:rPr>
                <w:rFonts w:cs="Arial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EA2D6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59F2" w:rsidRPr="00E17987" w:rsidRDefault="005659F2" w:rsidP="00EA2D6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801745" w:rsidTr="00801745"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8D398D" w:rsidRDefault="00F72BFB" w:rsidP="00A44DB0">
            <w:pPr>
              <w:spacing w:before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sz w:val="18"/>
                <w:szCs w:val="18"/>
              </w:rPr>
              <w:br w:type="page"/>
            </w:r>
            <w:r w:rsidR="00801745" w:rsidRPr="008D398D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Informations- und Öffentlichkeitsarbeit</w:t>
            </w:r>
          </w:p>
          <w:p w:rsidR="00801745" w:rsidRPr="008D398D" w:rsidRDefault="00801745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informiert rechtzeitig und transparent innerhalb der Schule und gegenüber der Öffentlichkeit</w:t>
            </w:r>
          </w:p>
          <w:p w:rsidR="00801745" w:rsidRPr="008D398D" w:rsidRDefault="00801745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vertritt die Schule gegen aussen und sucht die Zusammenarbeit mit Institutionen</w:t>
            </w:r>
          </w:p>
          <w:p w:rsidR="00801745" w:rsidRPr="008D398D" w:rsidRDefault="00801745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kommuniziert und informiert in kritischen Situationen und bei ausserordentlichen Ereignissen gemäss Konzept</w:t>
            </w:r>
          </w:p>
          <w:p w:rsidR="00801745" w:rsidRPr="008D398D" w:rsidRDefault="00801745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t>vernetzt sich mit anderen Schulen, fördert den gegenseitigen Erfahrungsaustausch und Wissenserwerb</w:t>
            </w:r>
          </w:p>
          <w:p w:rsidR="00801745" w:rsidRPr="008D398D" w:rsidRDefault="00801745" w:rsidP="00A44DB0">
            <w:pPr>
              <w:numPr>
                <w:ilvl w:val="0"/>
                <w:numId w:val="40"/>
              </w:numPr>
              <w:spacing w:before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8D398D">
              <w:rPr>
                <w:rFonts w:cs="Arial"/>
                <w:kern w:val="0"/>
                <w:sz w:val="18"/>
                <w:szCs w:val="18"/>
                <w:lang w:eastAsia="de-DE"/>
              </w:rPr>
              <w:lastRenderedPageBreak/>
              <w:t>nimmt an den Regionalkonferenzen und bei Bedarf an den Themenkonferenzen der Dienststelle Volksschulbildung teil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801745" w:rsidP="00DA3D89">
            <w:pPr>
              <w:spacing w:before="60"/>
              <w:jc w:val="right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801745" w:rsidP="00DA3D89">
            <w:pPr>
              <w:spacing w:before="60"/>
              <w:jc w:val="right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Pr="00FD5A14" w:rsidRDefault="00A44DB0" w:rsidP="00A44DB0">
      <w:pPr>
        <w:rPr>
          <w:rFonts w:cs="Arial"/>
          <w:b/>
          <w:kern w:val="0"/>
          <w:lang w:eastAsia="de-DE"/>
        </w:rPr>
      </w:pPr>
      <w:r w:rsidRPr="00FD5A14">
        <w:rPr>
          <w:rFonts w:cs="Arial"/>
          <w:b/>
          <w:kern w:val="0"/>
          <w:lang w:eastAsia="de-DE"/>
        </w:rPr>
        <w:t>2b) Beurteilung des Umgangs mit anderen</w:t>
      </w:r>
    </w:p>
    <w:p w:rsidR="00A44DB0" w:rsidRPr="00FD5A14" w:rsidRDefault="00A44DB0" w:rsidP="00A44DB0">
      <w:pPr>
        <w:rPr>
          <w:rFonts w:cs="Arial"/>
          <w:kern w:val="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3968"/>
        <w:gridCol w:w="851"/>
        <w:gridCol w:w="815"/>
      </w:tblGrid>
      <w:tr w:rsidR="00801745" w:rsidTr="00801745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Kriterien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801745" w:rsidP="005A4B43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Bemerkungen und Beurteilung</w:t>
            </w:r>
            <w:r w:rsidR="005A4B43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 Worten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B42E44" w:rsidP="00B42E44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br/>
            </w:r>
            <w:r w:rsidRPr="00801745">
              <w:rPr>
                <w:b/>
                <w:sz w:val="18"/>
                <w:szCs w:val="18"/>
              </w:rPr>
              <w:t xml:space="preserve"> </w:t>
            </w:r>
            <w:r w:rsidR="00756824" w:rsidRPr="00801745">
              <w:rPr>
                <w:b/>
                <w:sz w:val="18"/>
                <w:szCs w:val="18"/>
              </w:rPr>
              <w:t>I – 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B42E44" w:rsidP="00B42E44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801745">
              <w:rPr>
                <w:b/>
                <w:sz w:val="18"/>
                <w:szCs w:val="18"/>
              </w:rPr>
              <w:t>Vorg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="00756824" w:rsidRPr="00801745">
              <w:rPr>
                <w:b/>
                <w:sz w:val="18"/>
                <w:szCs w:val="18"/>
              </w:rPr>
              <w:t>I – V</w:t>
            </w:r>
          </w:p>
        </w:tc>
      </w:tr>
      <w:tr w:rsidR="00801745" w:rsidTr="00801745">
        <w:tc>
          <w:tcPr>
            <w:tcW w:w="3653" w:type="dxa"/>
            <w:tcBorders>
              <w:right w:val="single" w:sz="2" w:space="0" w:color="auto"/>
            </w:tcBorders>
            <w:shd w:val="clear" w:color="auto" w:fill="D9D9D9"/>
          </w:tcPr>
          <w:p w:rsidR="00801745" w:rsidRPr="00FD5A14" w:rsidRDefault="00801745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Kooperation</w:t>
            </w:r>
          </w:p>
          <w:p w:rsidR="00801745" w:rsidRPr="00FD5A14" w:rsidRDefault="00801745" w:rsidP="00A44DB0">
            <w:pPr>
              <w:numPr>
                <w:ilvl w:val="0"/>
                <w:numId w:val="35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ist ein/e eigenständige/r Teamplayer/in und setzt sich für die gemeinsame Zielerreichung ein</w:t>
            </w:r>
          </w:p>
          <w:p w:rsidR="00801745" w:rsidRPr="00FD5A14" w:rsidRDefault="00801745" w:rsidP="00A44DB0">
            <w:pPr>
              <w:numPr>
                <w:ilvl w:val="0"/>
                <w:numId w:val="35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baut partnerschaftliche Beziehungen auf</w:t>
            </w:r>
          </w:p>
          <w:p w:rsidR="00801745" w:rsidRPr="00FD5A14" w:rsidRDefault="00801745" w:rsidP="00A44DB0">
            <w:pPr>
              <w:numPr>
                <w:ilvl w:val="0"/>
                <w:numId w:val="35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geht konstruktiv mit Konflikten um</w:t>
            </w:r>
          </w:p>
        </w:tc>
        <w:tc>
          <w:tcPr>
            <w:tcW w:w="3968" w:type="dxa"/>
            <w:tcBorders>
              <w:left w:val="single" w:sz="2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801745" w:rsidTr="00801745">
        <w:tc>
          <w:tcPr>
            <w:tcW w:w="3653" w:type="dxa"/>
            <w:shd w:val="clear" w:color="auto" w:fill="D9D9D9"/>
          </w:tcPr>
          <w:p w:rsidR="00801745" w:rsidRPr="00FD5A14" w:rsidRDefault="00801745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Kommunikation</w:t>
            </w:r>
          </w:p>
          <w:p w:rsidR="00801745" w:rsidRPr="00FD5A14" w:rsidRDefault="00801745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kommuniziert authentisch und transparent</w:t>
            </w:r>
          </w:p>
          <w:p w:rsidR="00801745" w:rsidRPr="00FD5A14" w:rsidRDefault="00801745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baut einen direkten Bezug zum Gegenüber auf</w:t>
            </w:r>
          </w:p>
          <w:p w:rsidR="00801745" w:rsidRPr="00FD5A14" w:rsidRDefault="00801745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drückt sich schriftlich und mündlich situations- und adressatengerecht aus</w:t>
            </w:r>
          </w:p>
        </w:tc>
        <w:tc>
          <w:tcPr>
            <w:tcW w:w="3968" w:type="dxa"/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801745" w:rsidTr="00801745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FD5A14" w:rsidRDefault="00801745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Führung</w:t>
            </w:r>
          </w:p>
          <w:p w:rsidR="00801745" w:rsidRPr="00FD5A14" w:rsidRDefault="00801745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übernimmt Verantwortung</w:t>
            </w:r>
          </w:p>
          <w:p w:rsidR="00801745" w:rsidRPr="00FD5A14" w:rsidRDefault="00801745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fällt transparent Entscheide</w:t>
            </w:r>
          </w:p>
          <w:p w:rsidR="00801745" w:rsidRPr="00FD5A14" w:rsidRDefault="00801745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gibt Orientierung durch klare Ausrichtung</w:t>
            </w:r>
          </w:p>
          <w:p w:rsidR="00801745" w:rsidRPr="00FD5A14" w:rsidRDefault="00801745" w:rsidP="00A44DB0">
            <w:pPr>
              <w:numPr>
                <w:ilvl w:val="0"/>
                <w:numId w:val="36"/>
              </w:numPr>
              <w:shd w:val="clear" w:color="auto" w:fill="D9D9D9"/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fordert und fördert Leistung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Pr="00756824" w:rsidRDefault="00A44DB0" w:rsidP="00A44DB0">
      <w:pPr>
        <w:shd w:val="clear" w:color="auto" w:fill="FFFFFF"/>
        <w:rPr>
          <w:rFonts w:cs="Arial"/>
          <w:kern w:val="0"/>
          <w:sz w:val="20"/>
          <w:szCs w:val="20"/>
          <w:lang w:eastAsia="de-DE"/>
        </w:rPr>
      </w:pPr>
    </w:p>
    <w:p w:rsidR="00A44DB0" w:rsidRPr="00FD5A14" w:rsidRDefault="00A44DB0" w:rsidP="00A44DB0">
      <w:pPr>
        <w:rPr>
          <w:rFonts w:cs="Arial"/>
          <w:b/>
          <w:kern w:val="0"/>
          <w:lang w:eastAsia="de-DE"/>
        </w:rPr>
      </w:pPr>
      <w:r w:rsidRPr="00FD5A14">
        <w:rPr>
          <w:rFonts w:cs="Arial"/>
          <w:b/>
          <w:kern w:val="0"/>
          <w:lang w:eastAsia="de-DE"/>
        </w:rPr>
        <w:t>2c) Beurteilung des Umgangs mit sich selbst</w:t>
      </w:r>
    </w:p>
    <w:p w:rsidR="00A44DB0" w:rsidRPr="00FD5A14" w:rsidRDefault="00A44DB0" w:rsidP="00A44DB0">
      <w:pPr>
        <w:rPr>
          <w:kern w:val="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3968"/>
        <w:gridCol w:w="851"/>
        <w:gridCol w:w="850"/>
      </w:tblGrid>
      <w:tr w:rsidR="00801745" w:rsidTr="00756824"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Kriterien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801745" w:rsidRPr="00E17987" w:rsidRDefault="00801745" w:rsidP="005A4B43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Bemerkungen und Beurteilung</w:t>
            </w:r>
            <w:r w:rsidR="005A4B43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 Worten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B42E44" w:rsidRDefault="00B42E44" w:rsidP="00B42E4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</w:t>
            </w:r>
            <w:r w:rsidRPr="0080174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="00756824" w:rsidRPr="00801745">
              <w:rPr>
                <w:b/>
                <w:sz w:val="18"/>
                <w:szCs w:val="18"/>
              </w:rPr>
              <w:t>I – V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1745" w:rsidRPr="00E17987" w:rsidRDefault="00B42E44" w:rsidP="00B42E44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801745">
              <w:rPr>
                <w:b/>
                <w:sz w:val="18"/>
                <w:szCs w:val="18"/>
              </w:rPr>
              <w:t>Vorg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="00756824" w:rsidRPr="00801745">
              <w:rPr>
                <w:b/>
                <w:sz w:val="18"/>
                <w:szCs w:val="18"/>
              </w:rPr>
              <w:t>I – V</w:t>
            </w:r>
          </w:p>
        </w:tc>
      </w:tr>
      <w:tr w:rsidR="00801745" w:rsidTr="00756824">
        <w:tc>
          <w:tcPr>
            <w:tcW w:w="3653" w:type="dxa"/>
            <w:shd w:val="clear" w:color="auto" w:fill="D9D9D9"/>
          </w:tcPr>
          <w:p w:rsidR="00801745" w:rsidRPr="00FD5A14" w:rsidRDefault="00801745" w:rsidP="00A44DB0">
            <w:pPr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Selbstreflexion</w:t>
            </w:r>
          </w:p>
          <w:p w:rsidR="00801745" w:rsidRPr="00FD5A14" w:rsidRDefault="00801745" w:rsidP="00A44DB0">
            <w:pPr>
              <w:numPr>
                <w:ilvl w:val="0"/>
                <w:numId w:val="32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reflektiert eigene Verhaltensmuster und Vorgehensweisen regelmässig</w:t>
            </w:r>
          </w:p>
          <w:p w:rsidR="00801745" w:rsidRPr="00FD5A14" w:rsidRDefault="00801745" w:rsidP="00A44DB0">
            <w:pPr>
              <w:numPr>
                <w:ilvl w:val="0"/>
                <w:numId w:val="32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ist offen für Feedback und Kritik und lernt daraus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801745" w:rsidTr="001C519C">
        <w:tc>
          <w:tcPr>
            <w:tcW w:w="3653" w:type="dxa"/>
            <w:shd w:val="clear" w:color="auto" w:fill="D9D9D9"/>
          </w:tcPr>
          <w:p w:rsidR="00801745" w:rsidRPr="00FD5A14" w:rsidRDefault="00801745" w:rsidP="00A44DB0">
            <w:pPr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Veränderungsfähigkeit</w:t>
            </w:r>
          </w:p>
          <w:p w:rsidR="00801745" w:rsidRPr="00FD5A14" w:rsidRDefault="00801745" w:rsidP="00A44DB0">
            <w:pPr>
              <w:numPr>
                <w:ilvl w:val="0"/>
                <w:numId w:val="33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entwickelt sich kontinuierlich weiter</w:t>
            </w:r>
          </w:p>
          <w:p w:rsidR="00801745" w:rsidRPr="00FD5A14" w:rsidRDefault="00801745" w:rsidP="00A44DB0">
            <w:pPr>
              <w:numPr>
                <w:ilvl w:val="0"/>
                <w:numId w:val="33"/>
              </w:numPr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agiert offen und flexibel bei Veränderungen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801745" w:rsidTr="001C519C">
        <w:tc>
          <w:tcPr>
            <w:tcW w:w="3653" w:type="dxa"/>
            <w:shd w:val="clear" w:color="auto" w:fill="D9D9D9"/>
          </w:tcPr>
          <w:p w:rsidR="00801745" w:rsidRPr="00FD5A14" w:rsidRDefault="00801745" w:rsidP="00A44DB0">
            <w:pPr>
              <w:spacing w:before="60" w:after="60"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b/>
                <w:kern w:val="0"/>
                <w:sz w:val="18"/>
                <w:szCs w:val="18"/>
                <w:lang w:eastAsia="de-DE"/>
              </w:rPr>
              <w:t>Leistungsmotivation</w:t>
            </w:r>
          </w:p>
          <w:p w:rsidR="00801745" w:rsidRPr="00FD5A14" w:rsidRDefault="00801745" w:rsidP="00A44DB0">
            <w:pPr>
              <w:numPr>
                <w:ilvl w:val="0"/>
                <w:numId w:val="34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zeigt hohes Engagement für die Aufgabe</w:t>
            </w:r>
          </w:p>
          <w:p w:rsidR="00801745" w:rsidRPr="00FD5A14" w:rsidRDefault="00801745" w:rsidP="00A44DB0">
            <w:pPr>
              <w:numPr>
                <w:ilvl w:val="0"/>
                <w:numId w:val="34"/>
              </w:numPr>
              <w:spacing w:before="60" w:after="60"/>
              <w:ind w:left="142" w:hanging="142"/>
              <w:contextualSpacing/>
              <w:rPr>
                <w:rFonts w:cs="Arial"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sucht Herausforderungen, strebt kontinuierlich nach Besserem</w:t>
            </w:r>
          </w:p>
          <w:p w:rsidR="00801745" w:rsidRPr="00FD5A14" w:rsidRDefault="00801745" w:rsidP="00A44DB0">
            <w:pPr>
              <w:numPr>
                <w:ilvl w:val="0"/>
                <w:numId w:val="34"/>
              </w:numPr>
              <w:spacing w:before="60" w:after="60"/>
              <w:ind w:left="142" w:hanging="142"/>
              <w:contextualSpacing/>
              <w:rPr>
                <w:rFonts w:cs="Arial"/>
                <w:b/>
                <w:kern w:val="0"/>
                <w:sz w:val="18"/>
                <w:szCs w:val="18"/>
                <w:lang w:eastAsia="de-DE"/>
              </w:rPr>
            </w:pPr>
            <w:r w:rsidRPr="00FD5A14">
              <w:rPr>
                <w:rFonts w:cs="Arial"/>
                <w:kern w:val="0"/>
                <w:sz w:val="18"/>
                <w:szCs w:val="18"/>
                <w:lang w:eastAsia="de-DE"/>
              </w:rPr>
              <w:t>hält auch bei starker Belastung ein hohes Leistungsniveau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801745" w:rsidRPr="00E17987" w:rsidRDefault="00801745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Pr="00EA2D60" w:rsidRDefault="00A44DB0" w:rsidP="00A44DB0">
      <w:pPr>
        <w:rPr>
          <w:kern w:val="0"/>
        </w:rPr>
      </w:pPr>
    </w:p>
    <w:p w:rsidR="00A44DB0" w:rsidRPr="00EA2D60" w:rsidRDefault="00A44DB0" w:rsidP="00A44DB0">
      <w:pPr>
        <w:rPr>
          <w:b/>
          <w:kern w:val="0"/>
        </w:rPr>
      </w:pPr>
      <w:r w:rsidRPr="00EA2D60">
        <w:rPr>
          <w:b/>
          <w:kern w:val="0"/>
        </w:rPr>
        <w:t>3. Beurteilung der Zielerreichung aus der vorherigen Beurteilungsperiode</w:t>
      </w:r>
    </w:p>
    <w:p w:rsidR="00A44DB0" w:rsidRPr="00EA2D60" w:rsidRDefault="00A44DB0" w:rsidP="00A44DB0">
      <w:pPr>
        <w:rPr>
          <w:kern w:val="0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772"/>
        <w:gridCol w:w="1797"/>
        <w:gridCol w:w="3052"/>
        <w:gridCol w:w="878"/>
        <w:gridCol w:w="7"/>
        <w:gridCol w:w="810"/>
        <w:gridCol w:w="6"/>
      </w:tblGrid>
      <w:tr w:rsidR="002F2E5D" w:rsidTr="002F2E5D">
        <w:trPr>
          <w:gridAfter w:val="1"/>
          <w:wAfter w:w="6" w:type="dxa"/>
        </w:trPr>
        <w:tc>
          <w:tcPr>
            <w:tcW w:w="2772" w:type="dxa"/>
            <w:shd w:val="clear" w:color="auto" w:fill="D9D9D9" w:themeFill="background1" w:themeFillShade="D9"/>
          </w:tcPr>
          <w:p w:rsidR="002F2E5D" w:rsidRPr="00E17987" w:rsidRDefault="002F2E5D" w:rsidP="00A44DB0">
            <w:pPr>
              <w:shd w:val="clear" w:color="auto" w:fill="D9D9D9"/>
              <w:spacing w:before="60" w:after="60"/>
              <w:rPr>
                <w:rFonts w:cs="Arial"/>
                <w:b/>
                <w:i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Ziele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2F2E5D" w:rsidRPr="00E17987" w:rsidRDefault="002F2E5D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Indikatoren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2E5D" w:rsidRPr="00E17987" w:rsidRDefault="002F2E5D" w:rsidP="005A4B43">
            <w:pPr>
              <w:shd w:val="clear" w:color="auto" w:fill="D9D9D9"/>
              <w:spacing w:before="60" w:after="60"/>
              <w:rPr>
                <w:rFonts w:cs="Arial"/>
                <w:i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Erzielte Resultate,</w:t>
            </w:r>
            <w:r w:rsidR="005A4B43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Bemerkungen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E5D" w:rsidRPr="002F2E5D" w:rsidRDefault="005A4B43" w:rsidP="005A4B43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2F2E5D">
              <w:rPr>
                <w:b/>
                <w:sz w:val="18"/>
                <w:szCs w:val="18"/>
              </w:rPr>
              <w:t xml:space="preserve">SL </w:t>
            </w:r>
            <w:r>
              <w:rPr>
                <w:b/>
                <w:sz w:val="18"/>
                <w:szCs w:val="18"/>
              </w:rPr>
              <w:br/>
            </w:r>
            <w:r w:rsidR="002F2E5D" w:rsidRPr="002F2E5D">
              <w:rPr>
                <w:b/>
                <w:sz w:val="18"/>
                <w:szCs w:val="18"/>
              </w:rPr>
              <w:t>I – 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E5D" w:rsidRPr="002F2E5D" w:rsidRDefault="005A4B43" w:rsidP="005A4B43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2F2E5D">
              <w:rPr>
                <w:b/>
                <w:sz w:val="18"/>
                <w:szCs w:val="18"/>
              </w:rPr>
              <w:t>Vorg.</w:t>
            </w:r>
            <w:r>
              <w:rPr>
                <w:b/>
                <w:sz w:val="18"/>
                <w:szCs w:val="18"/>
              </w:rPr>
              <w:br/>
            </w:r>
            <w:r w:rsidR="002F2E5D" w:rsidRPr="002F2E5D">
              <w:rPr>
                <w:b/>
                <w:sz w:val="18"/>
                <w:szCs w:val="18"/>
              </w:rPr>
              <w:t>I – V</w:t>
            </w:r>
          </w:p>
        </w:tc>
      </w:tr>
      <w:tr w:rsidR="00801745" w:rsidTr="002F2E5D">
        <w:trPr>
          <w:trHeight w:val="950"/>
        </w:trPr>
        <w:tc>
          <w:tcPr>
            <w:tcW w:w="2772" w:type="dxa"/>
            <w:shd w:val="clear" w:color="auto" w:fill="D9D9D9" w:themeFill="background1" w:themeFillShade="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1745" w:rsidRDefault="00801745"/>
        </w:tc>
        <w:tc>
          <w:tcPr>
            <w:tcW w:w="823" w:type="dxa"/>
            <w:gridSpan w:val="3"/>
            <w:shd w:val="clear" w:color="auto" w:fill="D9D9D9" w:themeFill="background1" w:themeFillShade="D9"/>
          </w:tcPr>
          <w:p w:rsidR="00801745" w:rsidRDefault="00801745" w:rsidP="00EA2D60"/>
        </w:tc>
      </w:tr>
      <w:tr w:rsidR="00801745" w:rsidTr="002F2E5D">
        <w:trPr>
          <w:trHeight w:val="886"/>
        </w:trPr>
        <w:tc>
          <w:tcPr>
            <w:tcW w:w="2772" w:type="dxa"/>
            <w:shd w:val="clear" w:color="auto" w:fill="D9D9D9" w:themeFill="background1" w:themeFillShade="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1745" w:rsidRDefault="00801745"/>
        </w:tc>
        <w:tc>
          <w:tcPr>
            <w:tcW w:w="823" w:type="dxa"/>
            <w:gridSpan w:val="3"/>
            <w:shd w:val="clear" w:color="auto" w:fill="D9D9D9" w:themeFill="background1" w:themeFillShade="D9"/>
          </w:tcPr>
          <w:p w:rsidR="00801745" w:rsidRDefault="00801745" w:rsidP="00EA2D60"/>
        </w:tc>
      </w:tr>
      <w:tr w:rsidR="00801745" w:rsidTr="002F2E5D">
        <w:trPr>
          <w:trHeight w:val="876"/>
        </w:trPr>
        <w:tc>
          <w:tcPr>
            <w:tcW w:w="2772" w:type="dxa"/>
            <w:shd w:val="clear" w:color="auto" w:fill="D9D9D9" w:themeFill="background1" w:themeFillShade="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1745" w:rsidRPr="00E17987" w:rsidRDefault="00801745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1745" w:rsidRDefault="00801745"/>
        </w:tc>
        <w:tc>
          <w:tcPr>
            <w:tcW w:w="823" w:type="dxa"/>
            <w:gridSpan w:val="3"/>
            <w:shd w:val="clear" w:color="auto" w:fill="D9D9D9" w:themeFill="background1" w:themeFillShade="D9"/>
          </w:tcPr>
          <w:p w:rsidR="00801745" w:rsidRDefault="00801745" w:rsidP="00EA2D60"/>
        </w:tc>
      </w:tr>
    </w:tbl>
    <w:p w:rsidR="00A44DB0" w:rsidRPr="00EA2D60" w:rsidRDefault="00A44DB0" w:rsidP="00A44DB0">
      <w:pPr>
        <w:rPr>
          <w:rFonts w:cs="Arial"/>
          <w:b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lastRenderedPageBreak/>
        <w:t>4. Gesamtbeurteilung der Leistung</w:t>
      </w:r>
    </w:p>
    <w:p w:rsidR="00A44DB0" w:rsidRPr="00EA2D60" w:rsidRDefault="00A44DB0" w:rsidP="00A44DB0">
      <w:pPr>
        <w:rPr>
          <w:rFonts w:cs="Arial"/>
          <w:b/>
          <w:kern w:val="0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A00DC4" w:rsidTr="00A44DB0">
        <w:trPr>
          <w:trHeight w:hRule="exact" w:val="964"/>
        </w:trPr>
        <w:tc>
          <w:tcPr>
            <w:tcW w:w="1857" w:type="dxa"/>
          </w:tcPr>
          <w:p w:rsidR="00A44DB0" w:rsidRPr="00E17987" w:rsidRDefault="00CF20D4" w:rsidP="00A44DB0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  <w:lang w:val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074" type="#_x0000_t75" style="position:absolute;margin-left:.5pt;margin-top:.2pt;width:42.5pt;height:49.4pt;z-index:251658240;mso-wrap-distance-top:2.85pt">
                  <v:imagedata r:id="rId19" o:title=""/>
                  <w10:wrap type="topAndBottom"/>
                </v:shape>
                <o:OLEObject Type="Embed" ProgID="Visio.Drawing.11" ShapeID="_x0000_s3074" DrawAspect="Content" ObjectID="_1649767025" r:id="rId20"/>
              </w:object>
            </w:r>
            <w:r w:rsidR="00A44DB0" w:rsidRPr="00E17987">
              <w:rPr>
                <w:color w:val="000000"/>
                <w:kern w:val="0"/>
              </w:rPr>
              <w:fldChar w:fldCharType="begin"/>
            </w:r>
            <w:r w:rsidR="00A44DB0" w:rsidRPr="00E17987">
              <w:rPr>
                <w:color w:val="000000"/>
                <w:kern w:val="0"/>
              </w:rPr>
              <w:instrText xml:space="preserve">  </w:instrText>
            </w:r>
            <w:r w:rsidR="00A44DB0" w:rsidRPr="00E17987">
              <w:rPr>
                <w:color w:val="000000"/>
                <w:kern w:val="0"/>
              </w:rPr>
              <w:fldChar w:fldCharType="end"/>
            </w:r>
          </w:p>
        </w:tc>
        <w:tc>
          <w:tcPr>
            <w:tcW w:w="1843" w:type="dxa"/>
          </w:tcPr>
          <w:p w:rsidR="00A44DB0" w:rsidRPr="00E17987" w:rsidRDefault="00A44DB0" w:rsidP="00A44DB0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47B52764" wp14:editId="0BB50C2F">
                  <wp:extent cx="542925" cy="54292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44DB0" w:rsidRPr="00E17987" w:rsidRDefault="00A44DB0" w:rsidP="00A44DB0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3BA12D48" wp14:editId="31530490">
                  <wp:extent cx="542925" cy="54292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44DB0" w:rsidRPr="00E17987" w:rsidRDefault="00A44DB0" w:rsidP="00A44DB0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58E2E73F" wp14:editId="13CE3B0C">
                  <wp:extent cx="542925" cy="5334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44DB0" w:rsidRPr="00E17987" w:rsidRDefault="00A44DB0" w:rsidP="00A44DB0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drawing>
                <wp:inline distT="0" distB="0" distL="0" distR="0" wp14:anchorId="69BC090F" wp14:editId="6DB46C26">
                  <wp:extent cx="628650" cy="5143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DC4" w:rsidTr="00A44DB0">
        <w:tc>
          <w:tcPr>
            <w:tcW w:w="1857" w:type="dxa"/>
            <w:shd w:val="clear" w:color="auto" w:fill="D9D9D9"/>
          </w:tcPr>
          <w:p w:rsidR="00A44DB0" w:rsidRPr="00E17987" w:rsidRDefault="00CF20D4" w:rsidP="00EE424A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21848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4A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A44DB0" w:rsidRPr="00EE424A">
              <w:rPr>
                <w:color w:val="000000"/>
                <w:kern w:val="0"/>
              </w:rPr>
              <w:tab/>
            </w:r>
            <w:r w:rsidR="00A44DB0" w:rsidRPr="00EE424A">
              <w:rPr>
                <w:b/>
                <w:bCs/>
                <w:color w:val="000000"/>
                <w:kern w:val="0"/>
              </w:rPr>
              <w:t>I</w:t>
            </w:r>
            <w:r w:rsidR="00A44DB0" w:rsidRPr="00E17987">
              <w:rPr>
                <w:color w:val="000000"/>
                <w:kern w:val="0"/>
              </w:rPr>
              <w:br/>
            </w:r>
            <w:r w:rsidR="00A44DB0" w:rsidRPr="00E17987">
              <w:rPr>
                <w:color w:val="000000"/>
                <w:kern w:val="0"/>
                <w:sz w:val="16"/>
              </w:rPr>
              <w:t>Nicht erfüllt</w:t>
            </w:r>
          </w:p>
        </w:tc>
        <w:tc>
          <w:tcPr>
            <w:tcW w:w="1843" w:type="dxa"/>
            <w:shd w:val="clear" w:color="auto" w:fill="D9D9D9"/>
          </w:tcPr>
          <w:p w:rsidR="00A44DB0" w:rsidRPr="00E17987" w:rsidRDefault="00CF20D4" w:rsidP="00EE424A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5445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4A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A44DB0" w:rsidRPr="00EE424A">
              <w:rPr>
                <w:color w:val="000000"/>
                <w:kern w:val="0"/>
              </w:rPr>
              <w:tab/>
            </w:r>
            <w:r w:rsidR="00A44DB0" w:rsidRPr="00EE424A">
              <w:rPr>
                <w:b/>
                <w:bCs/>
                <w:color w:val="000000"/>
                <w:kern w:val="0"/>
              </w:rPr>
              <w:t>II</w:t>
            </w:r>
            <w:r w:rsidR="00A44DB0" w:rsidRPr="00E17987">
              <w:rPr>
                <w:color w:val="000000"/>
                <w:kern w:val="0"/>
              </w:rPr>
              <w:br/>
            </w:r>
            <w:r w:rsidR="00A44DB0" w:rsidRPr="00E17987">
              <w:rPr>
                <w:color w:val="000000"/>
                <w:kern w:val="0"/>
                <w:sz w:val="16"/>
              </w:rPr>
              <w:t>Teilweise erfüllt</w:t>
            </w:r>
          </w:p>
        </w:tc>
        <w:tc>
          <w:tcPr>
            <w:tcW w:w="1843" w:type="dxa"/>
            <w:shd w:val="clear" w:color="auto" w:fill="D9D9D9"/>
          </w:tcPr>
          <w:p w:rsidR="00A44DB0" w:rsidRPr="00E17987" w:rsidRDefault="00CF20D4" w:rsidP="00A44DB0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1386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4A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A44DB0" w:rsidRPr="00E17987">
              <w:rPr>
                <w:color w:val="000000"/>
                <w:kern w:val="0"/>
              </w:rPr>
              <w:tab/>
            </w:r>
            <w:r w:rsidR="00A44DB0" w:rsidRPr="00E17987">
              <w:rPr>
                <w:b/>
                <w:bCs/>
                <w:color w:val="000000"/>
                <w:kern w:val="0"/>
              </w:rPr>
              <w:t>III</w:t>
            </w:r>
            <w:r w:rsidR="00A44DB0" w:rsidRPr="00E17987">
              <w:rPr>
                <w:color w:val="000000"/>
                <w:kern w:val="0"/>
              </w:rPr>
              <w:br/>
            </w:r>
            <w:r w:rsidR="00A44DB0" w:rsidRPr="00E17987">
              <w:rPr>
                <w:color w:val="000000"/>
                <w:kern w:val="0"/>
                <w:sz w:val="16"/>
              </w:rPr>
              <w:t>Gut, vollumfänglich erfüllt</w:t>
            </w:r>
          </w:p>
        </w:tc>
        <w:tc>
          <w:tcPr>
            <w:tcW w:w="1842" w:type="dxa"/>
            <w:shd w:val="clear" w:color="auto" w:fill="D9D9D9"/>
          </w:tcPr>
          <w:p w:rsidR="00A44DB0" w:rsidRPr="00E17987" w:rsidRDefault="00CF20D4" w:rsidP="00A44DB0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144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4A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A44DB0" w:rsidRPr="00E17987">
              <w:rPr>
                <w:color w:val="000000"/>
                <w:kern w:val="0"/>
              </w:rPr>
              <w:tab/>
            </w:r>
            <w:r w:rsidR="00A44DB0" w:rsidRPr="00E17987">
              <w:rPr>
                <w:b/>
                <w:bCs/>
                <w:color w:val="000000"/>
                <w:kern w:val="0"/>
              </w:rPr>
              <w:t>IV</w:t>
            </w:r>
            <w:r w:rsidR="00A44DB0" w:rsidRPr="00E17987">
              <w:rPr>
                <w:color w:val="000000"/>
                <w:kern w:val="0"/>
              </w:rPr>
              <w:br/>
            </w:r>
            <w:r w:rsidR="00A44DB0" w:rsidRPr="00E17987">
              <w:rPr>
                <w:color w:val="000000"/>
                <w:kern w:val="0"/>
                <w:sz w:val="16"/>
              </w:rPr>
              <w:t>Teilweise übertroffen</w:t>
            </w:r>
          </w:p>
        </w:tc>
        <w:tc>
          <w:tcPr>
            <w:tcW w:w="1843" w:type="dxa"/>
            <w:shd w:val="clear" w:color="auto" w:fill="D9D9D9"/>
          </w:tcPr>
          <w:p w:rsidR="00A44DB0" w:rsidRPr="00E17987" w:rsidRDefault="00CF20D4" w:rsidP="00A44DB0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kern w:val="0"/>
              </w:rPr>
            </w:pPr>
            <w:sdt>
              <w:sdtPr>
                <w:rPr>
                  <w:color w:val="000000"/>
                  <w:kern w:val="0"/>
                </w:rPr>
                <w:id w:val="-18326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4A">
                  <w:rPr>
                    <w:rFonts w:ascii="MS Gothic" w:eastAsia="MS Gothic" w:hAnsi="MS Gothic" w:hint="eastAsia"/>
                    <w:color w:val="000000"/>
                    <w:kern w:val="0"/>
                  </w:rPr>
                  <w:t>☐</w:t>
                </w:r>
              </w:sdtContent>
            </w:sdt>
            <w:r w:rsidR="00A44DB0" w:rsidRPr="00E17987">
              <w:rPr>
                <w:color w:val="000000"/>
                <w:kern w:val="0"/>
              </w:rPr>
              <w:tab/>
            </w:r>
            <w:r w:rsidR="00A44DB0" w:rsidRPr="00E17987">
              <w:rPr>
                <w:b/>
                <w:bCs/>
                <w:color w:val="000000"/>
                <w:kern w:val="0"/>
              </w:rPr>
              <w:t>V</w:t>
            </w:r>
            <w:r w:rsidR="00A44DB0" w:rsidRPr="00E17987">
              <w:rPr>
                <w:color w:val="000000"/>
                <w:kern w:val="0"/>
              </w:rPr>
              <w:br/>
            </w:r>
            <w:r w:rsidR="00A44DB0" w:rsidRPr="00E17987">
              <w:rPr>
                <w:color w:val="000000"/>
                <w:kern w:val="0"/>
                <w:sz w:val="16"/>
              </w:rPr>
              <w:t>Deutlich übertroffen</w:t>
            </w:r>
          </w:p>
        </w:tc>
      </w:tr>
      <w:tr w:rsidR="00A00DC4" w:rsidTr="00A44DB0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D9D9D9"/>
          </w:tcPr>
          <w:p w:rsidR="00A44DB0" w:rsidRPr="00E17987" w:rsidRDefault="00A44DB0" w:rsidP="00A44DB0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kern w:val="0"/>
              </w:rPr>
            </w:pPr>
            <w:r w:rsidRPr="00E17987">
              <w:rPr>
                <w:b/>
                <w:color w:val="000000"/>
                <w:kern w:val="0"/>
                <w:sz w:val="20"/>
                <w:szCs w:val="20"/>
              </w:rPr>
              <w:t>Bemerkungen zur Gesamtqualifikation</w:t>
            </w:r>
            <w:r w:rsidRPr="00E17987">
              <w:rPr>
                <w:b/>
                <w:color w:val="000000"/>
                <w:kern w:val="0"/>
              </w:rPr>
              <w:t>:</w:t>
            </w:r>
            <w:r w:rsidRPr="00E17987">
              <w:rPr>
                <w:b/>
                <w:color w:val="000000"/>
                <w:kern w:val="0"/>
              </w:rPr>
              <w:fldChar w:fldCharType="begin"/>
            </w:r>
            <w:r w:rsidRPr="00E17987">
              <w:rPr>
                <w:b/>
                <w:color w:val="000000"/>
                <w:kern w:val="0"/>
              </w:rPr>
              <w:instrText xml:space="preserve">  </w:instrText>
            </w:r>
            <w:r w:rsidRPr="00E17987">
              <w:rPr>
                <w:b/>
                <w:color w:val="000000"/>
                <w:kern w:val="0"/>
              </w:rPr>
              <w:fldChar w:fldCharType="end"/>
            </w:r>
          </w:p>
        </w:tc>
      </w:tr>
    </w:tbl>
    <w:p w:rsidR="00A44DB0" w:rsidRDefault="00A44DB0" w:rsidP="00A44DB0">
      <w:pPr>
        <w:rPr>
          <w:rFonts w:cs="Arial"/>
          <w:kern w:val="0"/>
          <w:lang w:eastAsia="de-DE"/>
        </w:rPr>
      </w:pPr>
    </w:p>
    <w:p w:rsidR="00EA2D60" w:rsidRPr="00EA2D60" w:rsidRDefault="00EA2D60" w:rsidP="00A44DB0">
      <w:pPr>
        <w:rPr>
          <w:rFonts w:cs="Arial"/>
          <w:kern w:val="0"/>
          <w:lang w:eastAsia="de-DE"/>
        </w:rPr>
      </w:pPr>
    </w:p>
    <w:p w:rsidR="00A44DB0" w:rsidRPr="00EA2D60" w:rsidRDefault="00A44DB0" w:rsidP="00A44DB0">
      <w:pPr>
        <w:rPr>
          <w:rFonts w:cs="Arial"/>
          <w:b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t>5. Zielvereinbarung(en) neue Beurteilungsperiode</w:t>
      </w:r>
    </w:p>
    <w:p w:rsidR="00A44DB0" w:rsidRPr="00EA2D60" w:rsidRDefault="00A44DB0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79"/>
        <w:gridCol w:w="2858"/>
        <w:gridCol w:w="2802"/>
        <w:gridCol w:w="883"/>
      </w:tblGrid>
      <w:tr w:rsidR="00A00DC4" w:rsidTr="00A44DB0">
        <w:tc>
          <w:tcPr>
            <w:tcW w:w="2779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 w:after="60"/>
              <w:rPr>
                <w:rFonts w:cs="Arial"/>
                <w:b/>
                <w:i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Ziele</w:t>
            </w:r>
          </w:p>
        </w:tc>
        <w:tc>
          <w:tcPr>
            <w:tcW w:w="2858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Indikatoren</w:t>
            </w:r>
          </w:p>
        </w:tc>
        <w:tc>
          <w:tcPr>
            <w:tcW w:w="2802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 w:after="60"/>
              <w:rPr>
                <w:rFonts w:cs="Arial"/>
                <w:i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Massnahmen</w:t>
            </w:r>
            <w:r w:rsidRPr="00E17987"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  <w:t xml:space="preserve"> </w:t>
            </w:r>
          </w:p>
        </w:tc>
        <w:tc>
          <w:tcPr>
            <w:tcW w:w="883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 w:after="60"/>
              <w:rPr>
                <w:rFonts w:cs="Arial"/>
                <w:b/>
                <w:kern w:val="0"/>
                <w:sz w:val="20"/>
                <w:szCs w:val="20"/>
                <w:highlight w:val="yellow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Termin</w:t>
            </w:r>
          </w:p>
        </w:tc>
      </w:tr>
      <w:tr w:rsidR="00A00DC4" w:rsidTr="00A44DB0">
        <w:trPr>
          <w:trHeight w:val="950"/>
        </w:trPr>
        <w:tc>
          <w:tcPr>
            <w:tcW w:w="2779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A00DC4" w:rsidTr="00A44DB0">
        <w:trPr>
          <w:trHeight w:val="886"/>
        </w:trPr>
        <w:tc>
          <w:tcPr>
            <w:tcW w:w="2779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  <w:tr w:rsidR="00A00DC4" w:rsidTr="00A44DB0">
        <w:trPr>
          <w:trHeight w:val="876"/>
        </w:trPr>
        <w:tc>
          <w:tcPr>
            <w:tcW w:w="2779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44DB0" w:rsidRPr="00E17987" w:rsidRDefault="00A44DB0" w:rsidP="00A44DB0">
            <w:pPr>
              <w:shd w:val="clear" w:color="auto" w:fill="D9D9D9"/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Default="00A44DB0" w:rsidP="00A44DB0">
      <w:pPr>
        <w:rPr>
          <w:rFonts w:cs="Arial"/>
          <w:kern w:val="0"/>
          <w:lang w:eastAsia="de-DE"/>
        </w:rPr>
      </w:pPr>
    </w:p>
    <w:p w:rsidR="00EA2D60" w:rsidRPr="00EA2D60" w:rsidRDefault="00EA2D60" w:rsidP="00A44DB0">
      <w:pPr>
        <w:rPr>
          <w:rFonts w:cs="Arial"/>
          <w:kern w:val="0"/>
          <w:lang w:eastAsia="de-DE"/>
        </w:rPr>
      </w:pPr>
    </w:p>
    <w:p w:rsidR="00A44DB0" w:rsidRPr="00EA2D60" w:rsidRDefault="00A44DB0" w:rsidP="00A44DB0">
      <w:pPr>
        <w:rPr>
          <w:rFonts w:cs="Arial"/>
          <w:b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t>6. Zukunftsperspektiven</w:t>
      </w:r>
    </w:p>
    <w:p w:rsidR="00A44DB0" w:rsidRPr="00EA2D60" w:rsidRDefault="00A44DB0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0DC4" w:rsidTr="00A44DB0">
        <w:trPr>
          <w:trHeight w:val="1315"/>
        </w:trPr>
        <w:tc>
          <w:tcPr>
            <w:tcW w:w="9322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Persönliche mittel- und langfristige Berufs- und Ent</w:t>
            </w:r>
            <w:r>
              <w:rPr>
                <w:rFonts w:cs="Arial"/>
                <w:kern w:val="0"/>
                <w:sz w:val="20"/>
                <w:szCs w:val="20"/>
                <w:lang w:eastAsia="de-DE"/>
              </w:rPr>
              <w:t>wicklungsziele der/des Schulleit</w:t>
            </w: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enden:</w:t>
            </w: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A00DC4" w:rsidTr="00A44DB0">
        <w:trPr>
          <w:trHeight w:val="1372"/>
        </w:trPr>
        <w:tc>
          <w:tcPr>
            <w:tcW w:w="9322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Mittel- und langfristige Zukunftsperspektive aus Sicht der/des Vorgesetzten bzw. der Schule:</w:t>
            </w:r>
          </w:p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Default="00A44DB0" w:rsidP="00A44DB0">
      <w:pPr>
        <w:rPr>
          <w:rFonts w:cs="Arial"/>
          <w:kern w:val="0"/>
          <w:lang w:eastAsia="de-DE"/>
        </w:rPr>
      </w:pPr>
    </w:p>
    <w:p w:rsidR="00EA2D60" w:rsidRPr="00EA2D60" w:rsidRDefault="00EA2D60" w:rsidP="00A44DB0">
      <w:pPr>
        <w:rPr>
          <w:rFonts w:cs="Arial"/>
          <w:kern w:val="0"/>
          <w:lang w:eastAsia="de-DE"/>
        </w:rPr>
      </w:pPr>
    </w:p>
    <w:p w:rsidR="00A44DB0" w:rsidRPr="00EA2D60" w:rsidRDefault="00A44DB0" w:rsidP="00A44DB0">
      <w:pPr>
        <w:rPr>
          <w:rFonts w:cs="Arial"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t>7. Förderungs- und Entwicklungsmassnahmen</w:t>
      </w:r>
      <w:r w:rsidR="005A4B43">
        <w:rPr>
          <w:rFonts w:cs="Arial"/>
          <w:b/>
          <w:kern w:val="0"/>
          <w:lang w:eastAsia="de-DE"/>
        </w:rPr>
        <w:br/>
        <w:t xml:space="preserve">   </w:t>
      </w:r>
      <w:r w:rsidRPr="00EA2D60">
        <w:rPr>
          <w:rFonts w:cs="Arial"/>
          <w:b/>
          <w:kern w:val="0"/>
          <w:lang w:eastAsia="de-DE"/>
        </w:rPr>
        <w:t xml:space="preserve"> </w:t>
      </w:r>
      <w:r w:rsidRPr="00EA2D60">
        <w:rPr>
          <w:rFonts w:cs="Arial"/>
          <w:kern w:val="0"/>
          <w:lang w:eastAsia="de-DE"/>
        </w:rPr>
        <w:t>(Schlu</w:t>
      </w:r>
      <w:r w:rsidR="00EA2D60">
        <w:rPr>
          <w:rFonts w:cs="Arial"/>
          <w:kern w:val="0"/>
          <w:lang w:eastAsia="de-DE"/>
        </w:rPr>
        <w:t xml:space="preserve">ssfolgerungen aus den Punkten 2 bis </w:t>
      </w:r>
      <w:r w:rsidRPr="00EA2D60">
        <w:rPr>
          <w:rFonts w:cs="Arial"/>
          <w:kern w:val="0"/>
          <w:lang w:eastAsia="de-DE"/>
        </w:rPr>
        <w:t>6)</w:t>
      </w:r>
    </w:p>
    <w:p w:rsidR="00A44DB0" w:rsidRPr="00EA2D60" w:rsidRDefault="00A44DB0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0DC4" w:rsidTr="00A44DB0">
        <w:trPr>
          <w:trHeight w:val="1058"/>
        </w:trPr>
        <w:tc>
          <w:tcPr>
            <w:tcW w:w="9322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Rückblick auf</w:t>
            </w: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</w:t>
            </w: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bisherige Massnahmen und absolvierte Weiterbildungen</w:t>
            </w: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:</w:t>
            </w:r>
          </w:p>
        </w:tc>
      </w:tr>
    </w:tbl>
    <w:p w:rsidR="00A44DB0" w:rsidRPr="00EA2D60" w:rsidRDefault="00A44DB0" w:rsidP="00A44DB0">
      <w:pPr>
        <w:rPr>
          <w:rFonts w:cs="Arial"/>
          <w:kern w:val="0"/>
          <w:sz w:val="20"/>
          <w:szCs w:val="2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A00DC4" w:rsidTr="00A44DB0">
        <w:trPr>
          <w:trHeight w:val="553"/>
        </w:trPr>
        <w:tc>
          <w:tcPr>
            <w:tcW w:w="4786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lastRenderedPageBreak/>
              <w:t>Zukünftige Massnahmen im Arbeitsumfeld und in Form von Weiterbildung</w:t>
            </w:r>
          </w:p>
        </w:tc>
        <w:tc>
          <w:tcPr>
            <w:tcW w:w="3543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Verantwortlich/e</w:t>
            </w:r>
          </w:p>
        </w:tc>
        <w:tc>
          <w:tcPr>
            <w:tcW w:w="993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Termin</w:t>
            </w:r>
          </w:p>
        </w:tc>
      </w:tr>
      <w:tr w:rsidR="00A00DC4" w:rsidTr="00A44DB0">
        <w:trPr>
          <w:trHeight w:val="1707"/>
        </w:trPr>
        <w:tc>
          <w:tcPr>
            <w:tcW w:w="4786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245F06" w:rsidRPr="00245F06" w:rsidRDefault="00245F06" w:rsidP="00245F06">
      <w:pPr>
        <w:rPr>
          <w:rFonts w:cs="Arial"/>
          <w:kern w:val="0"/>
          <w:lang w:eastAsia="de-DE"/>
        </w:rPr>
      </w:pPr>
    </w:p>
    <w:p w:rsidR="00245F06" w:rsidRPr="00245F06" w:rsidRDefault="00245F06" w:rsidP="00245F06">
      <w:pPr>
        <w:rPr>
          <w:rFonts w:cs="Arial"/>
          <w:kern w:val="0"/>
          <w:lang w:eastAsia="de-DE"/>
        </w:rPr>
      </w:pPr>
    </w:p>
    <w:p w:rsidR="00A44DB0" w:rsidRPr="00EA2D60" w:rsidRDefault="00A44DB0" w:rsidP="00A44DB0">
      <w:pPr>
        <w:spacing w:before="60"/>
        <w:rPr>
          <w:rFonts w:cs="Arial"/>
          <w:kern w:val="0"/>
          <w:lang w:eastAsia="de-DE"/>
        </w:rPr>
      </w:pPr>
      <w:r w:rsidRPr="00EA2D60">
        <w:rPr>
          <w:rFonts w:cs="Arial"/>
          <w:b/>
          <w:kern w:val="0"/>
          <w:lang w:eastAsia="de-DE"/>
        </w:rPr>
        <w:t>8. Feedback der/des Schulleitenden an die/den Vorgesetzte/n</w:t>
      </w:r>
      <w:r w:rsidRPr="00EA2D60">
        <w:rPr>
          <w:rFonts w:cs="Arial"/>
          <w:b/>
          <w:kern w:val="0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0DC4" w:rsidTr="00AE414E">
        <w:trPr>
          <w:trHeight w:val="1893"/>
        </w:trPr>
        <w:tc>
          <w:tcPr>
            <w:tcW w:w="9322" w:type="dxa"/>
            <w:shd w:val="clear" w:color="auto" w:fill="D9D9D9"/>
          </w:tcPr>
          <w:p w:rsidR="00A44DB0" w:rsidRPr="00EA2D60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A2D60">
              <w:rPr>
                <w:rFonts w:cs="Arial"/>
                <w:kern w:val="0"/>
                <w:sz w:val="20"/>
                <w:szCs w:val="20"/>
                <w:lang w:eastAsia="de-DE"/>
              </w:rPr>
              <w:t>Wie habe ich die Zusammenarbeit mit dem/der Vorgesetzten erlebt</w:t>
            </w:r>
            <w:r w:rsidR="00EA2D60" w:rsidRPr="00EA2D60">
              <w:rPr>
                <w:rFonts w:cs="Arial"/>
                <w:kern w:val="0"/>
                <w:sz w:val="20"/>
                <w:szCs w:val="20"/>
                <w:lang w:eastAsia="de-DE"/>
              </w:rPr>
              <w:t xml:space="preserve"> und was kann noch verbessert w</w:t>
            </w:r>
            <w:r w:rsidR="00EA2D60">
              <w:rPr>
                <w:rFonts w:cs="Arial"/>
                <w:kern w:val="0"/>
                <w:sz w:val="20"/>
                <w:szCs w:val="20"/>
                <w:lang w:eastAsia="de-DE"/>
              </w:rPr>
              <w:t>e</w:t>
            </w:r>
            <w:r w:rsidR="00EA2D60" w:rsidRPr="00EA2D60">
              <w:rPr>
                <w:rFonts w:cs="Arial"/>
                <w:kern w:val="0"/>
                <w:sz w:val="20"/>
                <w:szCs w:val="20"/>
                <w:lang w:eastAsia="de-DE"/>
              </w:rPr>
              <w:t>rden</w:t>
            </w:r>
            <w:r w:rsidRPr="00EA2D60">
              <w:rPr>
                <w:rFonts w:cs="Arial"/>
                <w:kern w:val="0"/>
                <w:sz w:val="20"/>
                <w:szCs w:val="20"/>
                <w:lang w:eastAsia="de-DE"/>
              </w:rPr>
              <w:t>?</w:t>
            </w:r>
          </w:p>
          <w:p w:rsidR="00A44DB0" w:rsidRPr="00EA2D60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Pr="00245F06" w:rsidRDefault="00A44DB0" w:rsidP="00A44DB0">
      <w:pPr>
        <w:rPr>
          <w:rFonts w:cs="Arial"/>
          <w:kern w:val="0"/>
          <w:lang w:eastAsia="de-DE"/>
        </w:rPr>
      </w:pPr>
    </w:p>
    <w:p w:rsidR="00EA2D60" w:rsidRPr="00245F06" w:rsidRDefault="00EA2D60" w:rsidP="00A44DB0">
      <w:pPr>
        <w:rPr>
          <w:rFonts w:cs="Arial"/>
          <w:kern w:val="0"/>
          <w:lang w:eastAsia="de-DE"/>
        </w:rPr>
      </w:pPr>
    </w:p>
    <w:p w:rsidR="00A44DB0" w:rsidRPr="00245F06" w:rsidRDefault="00A44DB0" w:rsidP="00A44DB0">
      <w:pPr>
        <w:rPr>
          <w:rFonts w:cs="Arial"/>
          <w:b/>
          <w:kern w:val="0"/>
          <w:lang w:eastAsia="de-DE"/>
        </w:rPr>
      </w:pPr>
      <w:r w:rsidRPr="00245F06">
        <w:rPr>
          <w:rFonts w:cs="Arial"/>
          <w:b/>
          <w:kern w:val="0"/>
          <w:lang w:eastAsia="de-DE"/>
        </w:rPr>
        <w:t>9. Weitere Bemerkungen</w:t>
      </w:r>
    </w:p>
    <w:p w:rsidR="00A44DB0" w:rsidRPr="00245F06" w:rsidRDefault="00A44DB0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0DC4" w:rsidTr="00A44DB0">
        <w:trPr>
          <w:trHeight w:val="2275"/>
        </w:trPr>
        <w:tc>
          <w:tcPr>
            <w:tcW w:w="9322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Pr="00245F06" w:rsidRDefault="00A44DB0" w:rsidP="00A44DB0">
      <w:pPr>
        <w:rPr>
          <w:rFonts w:cs="Arial"/>
          <w:kern w:val="0"/>
          <w:lang w:eastAsia="de-DE"/>
        </w:rPr>
      </w:pPr>
    </w:p>
    <w:p w:rsidR="00EA2D60" w:rsidRPr="00245F06" w:rsidRDefault="00EA2D60" w:rsidP="00A44DB0">
      <w:pPr>
        <w:rPr>
          <w:rFonts w:cs="Arial"/>
          <w:kern w:val="0"/>
          <w:lang w:eastAsia="de-DE"/>
        </w:rPr>
      </w:pPr>
    </w:p>
    <w:p w:rsidR="00A44DB0" w:rsidRPr="00245F06" w:rsidRDefault="00A44DB0" w:rsidP="00A44DB0">
      <w:pPr>
        <w:rPr>
          <w:rFonts w:cs="Arial"/>
          <w:b/>
          <w:kern w:val="0"/>
          <w:lang w:eastAsia="de-DE"/>
        </w:rPr>
      </w:pPr>
      <w:r w:rsidRPr="00245F06">
        <w:rPr>
          <w:rFonts w:cs="Arial"/>
          <w:b/>
          <w:kern w:val="0"/>
          <w:lang w:eastAsia="de-DE"/>
        </w:rPr>
        <w:t>10. Unterschriften</w:t>
      </w:r>
    </w:p>
    <w:p w:rsidR="00A44DB0" w:rsidRPr="00245F06" w:rsidRDefault="00A44DB0" w:rsidP="00A44DB0">
      <w:pPr>
        <w:rPr>
          <w:rFonts w:cs="Arial"/>
          <w:kern w:val="0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A00DC4" w:rsidTr="00A44DB0">
        <w:tc>
          <w:tcPr>
            <w:tcW w:w="3070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 xml:space="preserve">Name/Unterschrift </w:t>
            </w:r>
          </w:p>
          <w:p w:rsidR="00A44DB0" w:rsidRPr="00E17987" w:rsidRDefault="00A44DB0" w:rsidP="00A44DB0">
            <w:pPr>
              <w:spacing w:before="60" w:after="60"/>
              <w:rPr>
                <w:rFonts w:cs="Arial"/>
                <w:kern w:val="0"/>
                <w:sz w:val="16"/>
                <w:szCs w:val="16"/>
                <w:lang w:eastAsia="de-DE"/>
              </w:rPr>
            </w:pPr>
            <w:r w:rsidRPr="00E17987">
              <w:rPr>
                <w:rFonts w:cs="Arial"/>
                <w:kern w:val="0"/>
                <w:sz w:val="16"/>
                <w:szCs w:val="16"/>
                <w:lang w:eastAsia="de-DE"/>
              </w:rPr>
              <w:t>(Mit der Unterschrift bestätigen die Unterzeichnenden, dass das Gespräch stattgefunden hat. Sie bedeutet nicht das Einverständnis mit dem Inhalt.)</w:t>
            </w:r>
          </w:p>
        </w:tc>
        <w:tc>
          <w:tcPr>
            <w:tcW w:w="1607" w:type="dxa"/>
            <w:shd w:val="clear" w:color="auto" w:fill="D9D9D9"/>
          </w:tcPr>
          <w:p w:rsidR="00A44DB0" w:rsidRPr="00E17987" w:rsidRDefault="00A44DB0" w:rsidP="00A44DB0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Datum</w:t>
            </w:r>
          </w:p>
        </w:tc>
      </w:tr>
      <w:tr w:rsidR="00A00DC4" w:rsidTr="00A44DB0">
        <w:trPr>
          <w:trHeight w:val="699"/>
        </w:trPr>
        <w:tc>
          <w:tcPr>
            <w:tcW w:w="3070" w:type="dxa"/>
            <w:shd w:val="clear" w:color="auto" w:fill="D9D9D9"/>
          </w:tcPr>
          <w:p w:rsidR="00A44DB0" w:rsidRPr="00E17987" w:rsidRDefault="00A44DB0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cs="Arial"/>
                <w:kern w:val="0"/>
                <w:sz w:val="20"/>
                <w:szCs w:val="20"/>
                <w:lang w:eastAsia="de-DE"/>
              </w:rPr>
              <w:t>Schulleiter/in</w:t>
            </w:r>
          </w:p>
        </w:tc>
        <w:tc>
          <w:tcPr>
            <w:tcW w:w="4645" w:type="dxa"/>
            <w:shd w:val="clear" w:color="auto" w:fill="D9D9D9"/>
          </w:tcPr>
          <w:p w:rsidR="00A44DB0" w:rsidRPr="00E17987" w:rsidRDefault="00A44DB0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A44DB0" w:rsidRPr="00E17987" w:rsidRDefault="00A44DB0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A00DC4" w:rsidTr="00A44DB0">
        <w:trPr>
          <w:trHeight w:val="699"/>
        </w:trPr>
        <w:tc>
          <w:tcPr>
            <w:tcW w:w="3070" w:type="dxa"/>
            <w:shd w:val="clear" w:color="auto" w:fill="D9D9D9"/>
          </w:tcPr>
          <w:p w:rsidR="00A44DB0" w:rsidRPr="00E17987" w:rsidRDefault="00A44DB0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D9D9D9"/>
          </w:tcPr>
          <w:p w:rsidR="00A44DB0" w:rsidRPr="00E17987" w:rsidRDefault="00A44DB0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A44DB0" w:rsidRPr="00E17987" w:rsidRDefault="00A44DB0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A00DC4" w:rsidTr="00A44DB0">
        <w:trPr>
          <w:trHeight w:val="690"/>
        </w:trPr>
        <w:tc>
          <w:tcPr>
            <w:tcW w:w="3070" w:type="dxa"/>
            <w:shd w:val="clear" w:color="auto" w:fill="D9D9D9"/>
          </w:tcPr>
          <w:p w:rsidR="00A44DB0" w:rsidRPr="00E17987" w:rsidRDefault="00A44DB0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t>Datum/Zeitraum</w:t>
            </w:r>
            <w:r w:rsidRPr="00E17987">
              <w:rPr>
                <w:rFonts w:cs="Arial"/>
                <w:kern w:val="0"/>
                <w:sz w:val="20"/>
                <w:szCs w:val="20"/>
                <w:lang w:eastAsia="de-DE"/>
              </w:rPr>
              <w:br/>
              <w:t>nächstes Gespräch</w:t>
            </w:r>
          </w:p>
        </w:tc>
        <w:tc>
          <w:tcPr>
            <w:tcW w:w="4645" w:type="dxa"/>
            <w:shd w:val="clear" w:color="auto" w:fill="D9D9D9"/>
          </w:tcPr>
          <w:p w:rsidR="00A44DB0" w:rsidRPr="00E17987" w:rsidRDefault="00A44DB0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A44DB0" w:rsidRPr="00E17987" w:rsidRDefault="00A44DB0" w:rsidP="00A44DB0">
            <w:pPr>
              <w:spacing w:before="60" w:after="120"/>
              <w:rPr>
                <w:rFonts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A44DB0" w:rsidRDefault="00A44DB0" w:rsidP="00A44DB0">
      <w:pPr>
        <w:rPr>
          <w:kern w:val="0"/>
          <w:szCs w:val="20"/>
        </w:rPr>
      </w:pPr>
    </w:p>
    <w:p w:rsidR="00EA2D60" w:rsidRPr="00E17987" w:rsidRDefault="00EA2D60" w:rsidP="00A44DB0">
      <w:pPr>
        <w:rPr>
          <w:kern w:val="0"/>
          <w:szCs w:val="20"/>
        </w:rPr>
      </w:pPr>
    </w:p>
    <w:p w:rsidR="00A44DB0" w:rsidRPr="00EA2D60" w:rsidRDefault="00A44DB0" w:rsidP="00A44DB0">
      <w:pPr>
        <w:rPr>
          <w:sz w:val="20"/>
          <w:szCs w:val="20"/>
        </w:rPr>
      </w:pPr>
      <w:r w:rsidRPr="00EA2D60">
        <w:rPr>
          <w:sz w:val="20"/>
          <w:szCs w:val="20"/>
        </w:rPr>
        <w:t xml:space="preserve">Luzern, </w:t>
      </w:r>
      <w:r w:rsidRPr="00EA2D60">
        <w:rPr>
          <w:sz w:val="20"/>
          <w:szCs w:val="20"/>
        </w:rPr>
        <w:fldChar w:fldCharType="begin"/>
      </w:r>
      <w:r w:rsidRPr="00EA2D60">
        <w:rPr>
          <w:sz w:val="20"/>
          <w:szCs w:val="20"/>
        </w:rPr>
        <w:instrText xml:space="preserve"> MACROBUTTON docPropertyDateClick </w:instrText>
      </w:r>
      <w:r w:rsidRPr="00EA2D60">
        <w:rPr>
          <w:sz w:val="20"/>
          <w:szCs w:val="20"/>
        </w:rPr>
        <w:fldChar w:fldCharType="begin"/>
      </w:r>
      <w:r w:rsidRPr="00EA2D60">
        <w:rPr>
          <w:sz w:val="20"/>
          <w:szCs w:val="20"/>
        </w:rPr>
        <w:instrText xml:space="preserve"> DOCVARIABLE "Date.Format.Long"\*CHARFORMAT \&lt;OawJumpToField value=0/&gt;</w:instrText>
      </w:r>
      <w:r w:rsidRPr="00EA2D60">
        <w:rPr>
          <w:sz w:val="20"/>
          <w:szCs w:val="20"/>
        </w:rPr>
        <w:fldChar w:fldCharType="separate"/>
      </w:r>
      <w:r w:rsidR="00B42E44">
        <w:rPr>
          <w:sz w:val="20"/>
          <w:szCs w:val="20"/>
        </w:rPr>
        <w:instrText>15. Oktober 2018</w:instrText>
      </w:r>
      <w:r w:rsidRPr="00EA2D60">
        <w:rPr>
          <w:sz w:val="20"/>
          <w:szCs w:val="20"/>
        </w:rPr>
        <w:fldChar w:fldCharType="end"/>
      </w:r>
      <w:r w:rsidRPr="00EA2D60">
        <w:rPr>
          <w:sz w:val="20"/>
          <w:szCs w:val="20"/>
        </w:rPr>
        <w:fldChar w:fldCharType="end"/>
      </w:r>
      <w:r w:rsidRPr="00EA2D60">
        <w:rPr>
          <w:sz w:val="20"/>
          <w:szCs w:val="20"/>
        </w:rPr>
        <w:t>/</w:t>
      </w:r>
      <w:r w:rsidRPr="00EA2D60">
        <w:rPr>
          <w:sz w:val="20"/>
          <w:szCs w:val="20"/>
        </w:rPr>
        <w:fldChar w:fldCharType="begin"/>
      </w:r>
      <w:r w:rsidRPr="00EA2D60">
        <w:rPr>
          <w:sz w:val="20"/>
          <w:szCs w:val="20"/>
        </w:rPr>
        <w:instrText xml:space="preserve"> DOCPROPERTY "StmAuthor.Initials"\*CHARFORMAT </w:instrText>
      </w:r>
      <w:r w:rsidRPr="00EA2D60">
        <w:rPr>
          <w:sz w:val="20"/>
          <w:szCs w:val="20"/>
        </w:rPr>
        <w:fldChar w:fldCharType="separate"/>
      </w:r>
      <w:r w:rsidR="00B42E44">
        <w:rPr>
          <w:sz w:val="20"/>
          <w:szCs w:val="20"/>
        </w:rPr>
        <w:t>sr</w:t>
      </w:r>
      <w:r w:rsidRPr="00EA2D60">
        <w:rPr>
          <w:sz w:val="20"/>
          <w:szCs w:val="20"/>
        </w:rPr>
        <w:fldChar w:fldCharType="end"/>
      </w:r>
    </w:p>
    <w:p w:rsidR="00A44DB0" w:rsidRPr="00CB1BD6" w:rsidRDefault="00CF20D4" w:rsidP="00A44DB0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B42E44">
        <w:t>130982</w:t>
      </w:r>
      <w:r>
        <w:fldChar w:fldCharType="end"/>
      </w:r>
      <w:bookmarkEnd w:id="1"/>
    </w:p>
    <w:sectPr w:rsidR="00A44DB0" w:rsidRPr="00CB1BD6" w:rsidSect="00A44DB0"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60" w:rsidRDefault="00EA2D60">
      <w:r>
        <w:separator/>
      </w:r>
    </w:p>
  </w:endnote>
  <w:endnote w:type="continuationSeparator" w:id="0">
    <w:p w:rsidR="00EA2D60" w:rsidRDefault="00EA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A2D60" w:rsidTr="00A44DB0">
      <w:tc>
        <w:tcPr>
          <w:tcW w:w="6177" w:type="dxa"/>
          <w:vAlign w:val="center"/>
        </w:tcPr>
        <w:p w:rsidR="00EA2D60" w:rsidRPr="00CB1BD6" w:rsidRDefault="00EA2D60" w:rsidP="00A44DB0">
          <w:pPr>
            <w:pStyle w:val="Fusszeile"/>
          </w:pPr>
          <w:r w:rsidRPr="00CB1BD6"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"CMIdata.G_Signatur"\*CHARFORMAT 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 = "" "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"CMIdata.G_Laufnummer"\*CHARFORMAT </w:instrText>
          </w:r>
          <w:r w:rsidRPr="00CB1BD6">
            <w:fldChar w:fldCharType="separate"/>
          </w:r>
          <w:r w:rsidR="00C64DBF">
            <w:rPr>
              <w:lang w:eastAsia="de-DE"/>
            </w:rPr>
            <w:instrText>2017-956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 = "" "" "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"CMIdata.G_Laufnummer"\*CHARFORMAT </w:instrText>
          </w:r>
          <w:r w:rsidRPr="00CB1BD6">
            <w:fldChar w:fldCharType="separate"/>
          </w:r>
          <w:r w:rsidR="00C64DBF">
            <w:rPr>
              <w:lang w:eastAsia="de-DE"/>
            </w:rPr>
            <w:instrText>2017-956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 / 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"CMIdata.Dok_Titel"\*CHARFORMAT </w:instrText>
          </w:r>
          <w:r w:rsidRPr="00CB1BD6">
            <w:fldChar w:fldCharType="separate"/>
          </w:r>
          <w:r w:rsidR="00C64DBF">
            <w:rPr>
              <w:lang w:eastAsia="de-DE"/>
            </w:rPr>
            <w:instrText>BFG-Beurteilungsbogen für Mitglieder Schulleitung 2018-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" \* MERGEFORMAT </w:instrText>
          </w:r>
          <w:r w:rsidRPr="00CB1BD6">
            <w:fldChar w:fldCharType="separate"/>
          </w:r>
          <w:r w:rsidR="00C64DBF">
            <w:rPr>
              <w:noProof/>
              <w:lang w:eastAsia="de-DE"/>
            </w:rPr>
            <w:instrText>2017-956</w:instrText>
          </w:r>
          <w:r w:rsidR="00C64DBF" w:rsidRPr="00CB1BD6">
            <w:rPr>
              <w:noProof/>
              <w:lang w:eastAsia="de-DE"/>
            </w:rPr>
            <w:instrText xml:space="preserve"> / </w:instrText>
          </w:r>
          <w:r w:rsidR="00C64DBF">
            <w:rPr>
              <w:noProof/>
              <w:lang w:eastAsia="de-DE"/>
            </w:rPr>
            <w:instrText>BFG-Beurteilungsbogen für Mitglieder Schulleitung 2018-</w:instrText>
          </w:r>
          <w:r w:rsidRPr="00CB1BD6">
            <w:fldChar w:fldCharType="end"/>
          </w:r>
          <w:r w:rsidRPr="00CB1BD6">
            <w:rPr>
              <w:lang w:eastAsia="de-DE"/>
            </w:rPr>
            <w:instrText>" "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"CMIdata.G_Signatur"\*CHARFORMAT </w:instrText>
          </w:r>
          <w:r w:rsidRPr="00CB1BD6">
            <w:fldChar w:fldCharType="separate"/>
          </w:r>
          <w:r w:rsidRPr="00CB1BD6">
            <w:rPr>
              <w:lang w:eastAsia="de-DE"/>
            </w:rPr>
            <w:instrText>CMIdata.G_Signatur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 / </w:instrText>
          </w:r>
          <w:r w:rsidRPr="00CB1BD6">
            <w:fldChar w:fldCharType="begin"/>
          </w:r>
          <w:r w:rsidRPr="00CB1BD6">
            <w:rPr>
              <w:lang w:eastAsia="de-DE"/>
            </w:rPr>
            <w:instrText xml:space="preserve"> DOCPROPERTY "CMIdata.Dok_Titel"\*CHARFORMAT </w:instrText>
          </w:r>
          <w:r w:rsidRPr="00CB1BD6">
            <w:fldChar w:fldCharType="separate"/>
          </w:r>
          <w:r w:rsidRPr="00CB1BD6">
            <w:rPr>
              <w:lang w:eastAsia="de-DE"/>
            </w:rPr>
            <w:instrText>CMIdata.Dok_Titel</w:instrText>
          </w:r>
          <w:r w:rsidRPr="00CB1BD6">
            <w:fldChar w:fldCharType="end"/>
          </w:r>
          <w:r w:rsidRPr="00CB1BD6">
            <w:rPr>
              <w:lang w:eastAsia="de-DE"/>
            </w:rPr>
            <w:instrText xml:space="preserve">" \* MERGEFORMAT </w:instrText>
          </w:r>
          <w:r w:rsidRPr="00CB1BD6">
            <w:fldChar w:fldCharType="separate"/>
          </w:r>
          <w:r w:rsidR="00CF20D4">
            <w:rPr>
              <w:noProof/>
              <w:lang w:eastAsia="de-DE"/>
            </w:rPr>
            <w:t>2017-956</w:t>
          </w:r>
          <w:r w:rsidR="00CF20D4" w:rsidRPr="00CB1BD6">
            <w:rPr>
              <w:noProof/>
              <w:lang w:eastAsia="de-DE"/>
            </w:rPr>
            <w:t xml:space="preserve"> / </w:t>
          </w:r>
          <w:r w:rsidR="00CF20D4">
            <w:rPr>
              <w:noProof/>
              <w:lang w:eastAsia="de-DE"/>
            </w:rPr>
            <w:t>BFG-Beurteilungsbogen für Mitglieder Schulleitung 2018-</w:t>
          </w:r>
          <w:r w:rsidRPr="00CB1BD6">
            <w:fldChar w:fldCharType="end"/>
          </w:r>
        </w:p>
      </w:tc>
      <w:tc>
        <w:tcPr>
          <w:tcW w:w="2951" w:type="dxa"/>
        </w:tcPr>
        <w:p w:rsidR="00EA2D60" w:rsidRPr="00CB1BD6" w:rsidRDefault="00EA2D60" w:rsidP="00A44DB0">
          <w:pPr>
            <w:pStyle w:val="Fusszeile-Seite"/>
            <w:rPr>
              <w:lang w:eastAsia="de-DE"/>
            </w:rPr>
          </w:pP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NUMPAGES </w:instrText>
          </w:r>
          <w:r w:rsidRPr="00CB1BD6">
            <w:rPr>
              <w:lang w:eastAsia="de-DE"/>
            </w:rPr>
            <w:fldChar w:fldCharType="separate"/>
          </w:r>
          <w:r w:rsidR="00CF20D4">
            <w:rPr>
              <w:noProof/>
              <w:lang w:eastAsia="de-DE"/>
            </w:rPr>
            <w:instrText>5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&gt; "1"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"Doc.Page"\*CHARFORMAT </w:instrText>
          </w:r>
          <w:r w:rsidRPr="00CB1BD6">
            <w:rPr>
              <w:lang w:eastAsia="de-DE"/>
            </w:rPr>
            <w:fldChar w:fldCharType="separate"/>
          </w:r>
          <w:r w:rsidR="008949E9">
            <w:rPr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= "" "Seite"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"Doc.Page"\*CHARFORMAT </w:instrText>
          </w:r>
          <w:r w:rsidRPr="00CB1BD6">
            <w:rPr>
              <w:lang w:eastAsia="de-DE"/>
            </w:rPr>
            <w:fldChar w:fldCharType="separate"/>
          </w:r>
          <w:r w:rsidR="008949E9">
            <w:rPr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= "Doc.Page" "Seite"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"Doc.Page"\*CHARFORMAT </w:instrText>
          </w:r>
          <w:r w:rsidRPr="00CB1BD6">
            <w:rPr>
              <w:lang w:eastAsia="de-DE"/>
            </w:rPr>
            <w:fldChar w:fldCharType="separate"/>
          </w:r>
          <w:r w:rsidR="008949E9">
            <w:rPr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" </w:instrText>
          </w:r>
          <w:r w:rsidRPr="00CB1BD6">
            <w:rPr>
              <w:lang w:eastAsia="de-DE"/>
            </w:rPr>
            <w:fldChar w:fldCharType="separate"/>
          </w:r>
          <w:r w:rsidR="008949E9">
            <w:rPr>
              <w:noProof/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" </w:instrText>
          </w:r>
          <w:r w:rsidRPr="00CB1BD6">
            <w:rPr>
              <w:lang w:eastAsia="de-DE"/>
            </w:rPr>
            <w:fldChar w:fldCharType="separate"/>
          </w:r>
          <w:r w:rsidR="00CF20D4">
            <w:rPr>
              <w:noProof/>
              <w:lang w:eastAsia="de-DE"/>
            </w:rPr>
            <w:instrText>Seite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PAGE </w:instrText>
          </w:r>
          <w:r w:rsidRPr="00CB1BD6">
            <w:rPr>
              <w:lang w:eastAsia="de-DE"/>
            </w:rPr>
            <w:fldChar w:fldCharType="separate"/>
          </w:r>
          <w:r w:rsidR="00CF20D4">
            <w:rPr>
              <w:noProof/>
              <w:lang w:eastAsia="de-DE"/>
            </w:rPr>
            <w:instrText>1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"Doc.of"\*CHARFORMAT </w:instrText>
          </w:r>
          <w:r w:rsidRPr="00CB1BD6">
            <w:rPr>
              <w:lang w:eastAsia="de-DE"/>
            </w:rPr>
            <w:fldChar w:fldCharType="separate"/>
          </w:r>
          <w:r w:rsidR="008949E9">
            <w:rPr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= "" "von"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IF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"Doc.of"\*CHARFORMAT </w:instrText>
          </w:r>
          <w:r w:rsidRPr="00CB1BD6">
            <w:rPr>
              <w:lang w:eastAsia="de-DE"/>
            </w:rPr>
            <w:fldChar w:fldCharType="separate"/>
          </w:r>
          <w:r w:rsidR="008949E9">
            <w:rPr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= "Doc.of" "von" "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DOCPROPERTY "Doc.of"\*CHARFORMAT </w:instrText>
          </w:r>
          <w:r w:rsidRPr="00CB1BD6">
            <w:rPr>
              <w:lang w:eastAsia="de-DE"/>
            </w:rPr>
            <w:fldChar w:fldCharType="separate"/>
          </w:r>
          <w:r w:rsidR="008949E9">
            <w:rPr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" </w:instrText>
          </w:r>
          <w:r w:rsidRPr="00CB1BD6">
            <w:rPr>
              <w:lang w:eastAsia="de-DE"/>
            </w:rPr>
            <w:fldChar w:fldCharType="separate"/>
          </w:r>
          <w:r w:rsidR="00CF20D4">
            <w:rPr>
              <w:noProof/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" </w:instrText>
          </w:r>
          <w:r w:rsidRPr="00CB1BD6">
            <w:rPr>
              <w:lang w:eastAsia="de-DE"/>
            </w:rPr>
            <w:fldChar w:fldCharType="separate"/>
          </w:r>
          <w:r w:rsidR="00CF20D4">
            <w:rPr>
              <w:noProof/>
              <w:lang w:eastAsia="de-DE"/>
            </w:rPr>
            <w:instrText>von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 xml:space="preserve"> </w:instrText>
          </w:r>
          <w:r w:rsidRPr="00CB1BD6">
            <w:rPr>
              <w:lang w:eastAsia="de-DE"/>
            </w:rPr>
            <w:fldChar w:fldCharType="begin"/>
          </w:r>
          <w:r w:rsidRPr="00CB1BD6">
            <w:rPr>
              <w:lang w:eastAsia="de-DE"/>
            </w:rPr>
            <w:instrText xml:space="preserve"> NUMPAGES </w:instrText>
          </w:r>
          <w:r w:rsidRPr="00CB1BD6">
            <w:rPr>
              <w:lang w:eastAsia="de-DE"/>
            </w:rPr>
            <w:fldChar w:fldCharType="separate"/>
          </w:r>
          <w:r w:rsidR="00CF20D4">
            <w:rPr>
              <w:noProof/>
              <w:lang w:eastAsia="de-DE"/>
            </w:rPr>
            <w:instrText>5</w:instrText>
          </w:r>
          <w:r w:rsidRPr="00CB1BD6">
            <w:rPr>
              <w:lang w:eastAsia="de-DE"/>
            </w:rPr>
            <w:fldChar w:fldCharType="end"/>
          </w:r>
          <w:r w:rsidRPr="00CB1BD6">
            <w:rPr>
              <w:lang w:eastAsia="de-DE"/>
            </w:rPr>
            <w:instrText>"" "</w:instrText>
          </w:r>
          <w:r w:rsidRPr="00CB1BD6">
            <w:rPr>
              <w:lang w:eastAsia="de-DE"/>
            </w:rPr>
            <w:fldChar w:fldCharType="separate"/>
          </w:r>
          <w:r w:rsidR="00CF20D4">
            <w:rPr>
              <w:noProof/>
              <w:lang w:eastAsia="de-DE"/>
            </w:rPr>
            <w:t>Seite</w:t>
          </w:r>
          <w:r w:rsidR="00CF20D4" w:rsidRPr="00CB1BD6">
            <w:rPr>
              <w:noProof/>
              <w:lang w:eastAsia="de-DE"/>
            </w:rPr>
            <w:t xml:space="preserve"> </w:t>
          </w:r>
          <w:r w:rsidR="00CF20D4">
            <w:rPr>
              <w:noProof/>
              <w:lang w:eastAsia="de-DE"/>
            </w:rPr>
            <w:t>1</w:t>
          </w:r>
          <w:r w:rsidR="00CF20D4" w:rsidRPr="00CB1BD6">
            <w:rPr>
              <w:noProof/>
              <w:lang w:eastAsia="de-DE"/>
            </w:rPr>
            <w:t xml:space="preserve"> </w:t>
          </w:r>
          <w:r w:rsidR="00CF20D4">
            <w:rPr>
              <w:noProof/>
              <w:lang w:eastAsia="de-DE"/>
            </w:rPr>
            <w:t>von</w:t>
          </w:r>
          <w:r w:rsidR="00CF20D4" w:rsidRPr="00CB1BD6">
            <w:rPr>
              <w:noProof/>
              <w:lang w:eastAsia="de-DE"/>
            </w:rPr>
            <w:t xml:space="preserve"> </w:t>
          </w:r>
          <w:r w:rsidR="00CF20D4">
            <w:rPr>
              <w:noProof/>
              <w:lang w:eastAsia="de-DE"/>
            </w:rPr>
            <w:t>5</w:t>
          </w:r>
          <w:r w:rsidRPr="00CB1BD6">
            <w:rPr>
              <w:lang w:eastAsia="de-DE"/>
            </w:rPr>
            <w:fldChar w:fldCharType="end"/>
          </w:r>
        </w:p>
      </w:tc>
    </w:tr>
    <w:tr w:rsidR="00EA2D60" w:rsidTr="00A44DB0">
      <w:tc>
        <w:tcPr>
          <w:tcW w:w="6177" w:type="dxa"/>
          <w:vAlign w:val="center"/>
        </w:tcPr>
        <w:p w:rsidR="00EA2D60" w:rsidRPr="00CB1BD6" w:rsidRDefault="00EA2D60" w:rsidP="00A44DB0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EA2D60" w:rsidRPr="00CB1BD6" w:rsidRDefault="00EA2D60" w:rsidP="00A44DB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EA2D60" w:rsidRPr="00CB1BD6" w:rsidRDefault="00EA2D60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60" w:rsidRDefault="00EA2D6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A2D60" w:rsidTr="00A44DB0">
      <w:tc>
        <w:tcPr>
          <w:tcW w:w="6177" w:type="dxa"/>
          <w:vAlign w:val="center"/>
        </w:tcPr>
        <w:p w:rsidR="00EA2D60" w:rsidRPr="00F82120" w:rsidRDefault="00EA2D60" w:rsidP="00A44DB0">
          <w:pPr>
            <w:pStyle w:val="Fuss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C64DBF">
            <w:rPr>
              <w:lang w:eastAsia="de-DE"/>
            </w:rPr>
            <w:instrText>2017-956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C64DBF">
            <w:rPr>
              <w:lang w:eastAsia="de-DE"/>
            </w:rPr>
            <w:instrText>2017-956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C64DBF">
            <w:rPr>
              <w:lang w:eastAsia="de-DE"/>
            </w:rPr>
            <w:instrText>BFG-Beurteilungsbogen für Mitglieder Schulleitung 2018-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C64DBF">
            <w:rPr>
              <w:noProof/>
              <w:lang w:eastAsia="de-DE"/>
            </w:rPr>
            <w:instrText>2017-956</w:instrText>
          </w:r>
          <w:r w:rsidR="00C64DBF" w:rsidRPr="00F82120">
            <w:rPr>
              <w:noProof/>
              <w:lang w:eastAsia="de-DE"/>
            </w:rPr>
            <w:instrText xml:space="preserve"> / </w:instrText>
          </w:r>
          <w:r w:rsidR="00C64DBF">
            <w:rPr>
              <w:noProof/>
              <w:lang w:eastAsia="de-DE"/>
            </w:rPr>
            <w:instrText>BFG-Beurteilungsbogen für Mitglieder Schulleitung 2018-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CF20D4">
            <w:rPr>
              <w:noProof/>
              <w:lang w:eastAsia="de-DE"/>
            </w:rPr>
            <w:t>2017-956</w:t>
          </w:r>
          <w:r w:rsidR="00CF20D4" w:rsidRPr="00F82120">
            <w:rPr>
              <w:noProof/>
              <w:lang w:eastAsia="de-DE"/>
            </w:rPr>
            <w:t xml:space="preserve"> / </w:t>
          </w:r>
          <w:r w:rsidR="00CF20D4">
            <w:rPr>
              <w:noProof/>
              <w:lang w:eastAsia="de-DE"/>
            </w:rPr>
            <w:t>BFG-Beurteilungsbogen für Mitglieder Schulleitung 2018-</w:t>
          </w:r>
          <w:r w:rsidRPr="00F82120">
            <w:fldChar w:fldCharType="end"/>
          </w:r>
        </w:p>
      </w:tc>
      <w:tc>
        <w:tcPr>
          <w:tcW w:w="2951" w:type="dxa"/>
        </w:tcPr>
        <w:p w:rsidR="00EA2D60" w:rsidRPr="00F82120" w:rsidRDefault="00EA2D60" w:rsidP="00A44DB0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C64DBF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CF20D4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C64DBF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CF20D4">
            <w:rPr>
              <w:noProof/>
              <w:lang w:eastAsia="de-DE"/>
            </w:rPr>
            <w:t>5</w:t>
          </w:r>
          <w:r w:rsidRPr="00F82120">
            <w:rPr>
              <w:lang w:eastAsia="de-DE"/>
            </w:rPr>
            <w:fldChar w:fldCharType="end"/>
          </w:r>
        </w:p>
      </w:tc>
    </w:tr>
    <w:tr w:rsidR="00EA2D60" w:rsidTr="00A44DB0">
      <w:tc>
        <w:tcPr>
          <w:tcW w:w="6177" w:type="dxa"/>
          <w:vAlign w:val="center"/>
        </w:tcPr>
        <w:p w:rsidR="00EA2D60" w:rsidRPr="00B97F1C" w:rsidRDefault="00EA2D60" w:rsidP="00A44DB0">
          <w:pPr>
            <w:pStyle w:val="Fusszeile-Pfad"/>
            <w:rPr>
              <w:lang w:eastAsia="de-DE"/>
            </w:rPr>
          </w:pPr>
          <w:bookmarkStart w:id="2" w:name="FusszeileFolgeseiten" w:colFirst="0" w:colLast="0"/>
        </w:p>
      </w:tc>
      <w:tc>
        <w:tcPr>
          <w:tcW w:w="2951" w:type="dxa"/>
        </w:tcPr>
        <w:p w:rsidR="00EA2D60" w:rsidRPr="009500C4" w:rsidRDefault="00EA2D60" w:rsidP="00A44DB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EA2D60" w:rsidRDefault="00EA2D60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60" w:rsidRPr="00F459CC" w:rsidRDefault="00EA2D60">
    <w:r>
      <w:fldChar w:fldCharType="begin"/>
    </w:r>
    <w:r w:rsidRPr="00F459CC">
      <w:instrText xml:space="preserve"> if </w:instrText>
    </w:r>
    <w:r>
      <w:fldChar w:fldCharType="begin"/>
    </w:r>
    <w:r w:rsidRPr="00F459CC">
      <w:instrText xml:space="preserve"> DOCPROPERTY "Outputprofile.Internal.Draft"\*CHARFORMAT \&lt;OawJumpToField value=0/&gt;</w:instrText>
    </w:r>
    <w:r>
      <w:fldChar w:fldCharType="separate"/>
    </w:r>
    <w:r w:rsidR="00C64DBF">
      <w:rPr>
        <w:b/>
        <w:bCs/>
        <w:lang w:val="de-DE"/>
      </w:rPr>
      <w:instrText>Fehler! Unbekannter Name für Dokument-Eigenschaft.</w:instrText>
    </w:r>
    <w:r>
      <w:fldChar w:fldCharType="end"/>
    </w:r>
    <w:r w:rsidRPr="00F459C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F20D4">
      <w:rPr>
        <w:noProof/>
      </w:rPr>
      <w:instrText>30.04.2020, 15:49:49</w:instrText>
    </w:r>
    <w:r>
      <w:fldChar w:fldCharType="end"/>
    </w:r>
    <w:r w:rsidRPr="00F459CC">
      <w:instrText xml:space="preserve">, </w:instrText>
    </w:r>
    <w:r>
      <w:fldChar w:fldCharType="begin"/>
    </w:r>
    <w:r w:rsidRPr="00F459CC">
      <w:instrText xml:space="preserve"> FILENAME  \p  \* MERGEFORMAT </w:instrText>
    </w:r>
    <w:r>
      <w:fldChar w:fldCharType="separate"/>
    </w:r>
    <w:r w:rsidR="00C64DBF">
      <w:rPr>
        <w:noProof/>
      </w:rPr>
      <w:instrText>\\kt\shares\KTHOMES\ABara\Eigene Dokumente\CMIAXIOMA\ebd2f4e22ae148f6997c49d809e0f2ba\BFG-Beurteilungsbogen für Mitglieder Schulleitung 2018-.docx</w:instrText>
    </w:r>
    <w:r>
      <w:fldChar w:fldCharType="end"/>
    </w:r>
    <w:r w:rsidRPr="00F459CC">
      <w:instrText>" \&lt;OawJumpToField value=0/&gt;</w:instrText>
    </w:r>
    <w:r>
      <w:fldChar w:fldCharType="separate"/>
    </w:r>
    <w:r w:rsidR="00CF20D4">
      <w:rPr>
        <w:noProof/>
      </w:rPr>
      <w:t>30.04.2020, 15:49:49</w:t>
    </w:r>
    <w:r w:rsidR="00CF20D4" w:rsidRPr="00F459CC">
      <w:rPr>
        <w:noProof/>
      </w:rPr>
      <w:t xml:space="preserve">, </w:t>
    </w:r>
    <w:r w:rsidR="00CF20D4">
      <w:rPr>
        <w:noProof/>
      </w:rPr>
      <w:t>\\kt\shares\KTHOMES\ABara\Eigene Dokumente\CMIAXIOMA\ebd2f4e22ae148f6997c49d809e0f2ba\BFG-Beurteilungsbogen für Mitglieder Schulleitung 2018-.docx</w:t>
    </w:r>
    <w:r>
      <w:fldChar w:fldCharType="end"/>
    </w:r>
    <w:r>
      <w:fldChar w:fldCharType="begin"/>
    </w:r>
    <w:r w:rsidRPr="00F459CC">
      <w:instrText xml:space="preserve"> if </w:instrText>
    </w:r>
    <w:r>
      <w:fldChar w:fldCharType="begin"/>
    </w:r>
    <w:r w:rsidRPr="00F459CC">
      <w:instrText xml:space="preserve"> DOCPROPERTY "Outputprofile.Internal.Original"\*CHARFORMAT \&lt;OawJumpToField value=0/&gt;</w:instrText>
    </w:r>
    <w:r>
      <w:fldChar w:fldCharType="separate"/>
    </w:r>
    <w:r w:rsidR="00C64DBF">
      <w:rPr>
        <w:b/>
        <w:bCs/>
        <w:lang w:val="de-DE"/>
      </w:rPr>
      <w:instrText>Fehler! Unbekannter Name für Dokument-Eigenschaft.</w:instrText>
    </w:r>
    <w:r>
      <w:fldChar w:fldCharType="end"/>
    </w:r>
    <w:r w:rsidRPr="00F459C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F20D4">
      <w:rPr>
        <w:noProof/>
      </w:rPr>
      <w:instrText>30.04.2020</w:instrText>
    </w:r>
    <w:r>
      <w:fldChar w:fldCharType="end"/>
    </w:r>
    <w:r w:rsidRPr="00F459CC">
      <w:instrText xml:space="preserve">, </w:instrText>
    </w:r>
    <w:r>
      <w:fldChar w:fldCharType="begin"/>
    </w:r>
    <w:r w:rsidRPr="00F459CC">
      <w:instrText xml:space="preserve"> FILENAME  \p  \* MERGEFORMAT </w:instrText>
    </w:r>
    <w:r>
      <w:fldChar w:fldCharType="separate"/>
    </w:r>
    <w:r w:rsidR="00C64DBF">
      <w:rPr>
        <w:noProof/>
      </w:rPr>
      <w:instrText>\\kt\shares\KTHOMES\ABara\Eigene Dokumente\CMIAXIOMA\ebd2f4e22ae148f6997c49d809e0f2ba\BFG-Beurteilungsbogen für Mitglieder Schulleitung 2018-.docx</w:instrText>
    </w:r>
    <w:r>
      <w:fldChar w:fldCharType="end"/>
    </w:r>
    <w:r w:rsidRPr="00F459CC">
      <w:instrText>" \&lt;OawJumpToField value=0/&gt;</w:instrText>
    </w:r>
    <w:r>
      <w:fldChar w:fldCharType="separate"/>
    </w:r>
    <w:r w:rsidR="00CF20D4">
      <w:rPr>
        <w:noProof/>
      </w:rPr>
      <w:t>30.04.2020</w:t>
    </w:r>
    <w:r w:rsidR="00CF20D4" w:rsidRPr="00F459CC">
      <w:rPr>
        <w:noProof/>
      </w:rPr>
      <w:t xml:space="preserve">, </w:t>
    </w:r>
    <w:r w:rsidR="00CF20D4">
      <w:rPr>
        <w:noProof/>
      </w:rPr>
      <w:t>\\kt\shares\KTHOMES\ABara\Eigene Dokumente\CMIAXIOMA\ebd2f4e22ae148f6997c49d809e0f2ba\BFG-Beurteilungsbogen für Mitglieder Schulleitung 2018-.docx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60" w:rsidRDefault="00EA2D60">
      <w:r>
        <w:separator/>
      </w:r>
    </w:p>
  </w:footnote>
  <w:footnote w:type="continuationSeparator" w:id="0">
    <w:p w:rsidR="00EA2D60" w:rsidRDefault="00EA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60" w:rsidRPr="00CB1BD6" w:rsidRDefault="00CF20D4" w:rsidP="00A44DB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4387215</wp:posOffset>
              </wp:positionH>
              <wp:positionV relativeFrom="paragraph">
                <wp:posOffset>11430</wp:posOffset>
              </wp:positionV>
              <wp:extent cx="1524000" cy="628650"/>
              <wp:effectExtent l="9525" t="9525" r="9525" b="9525"/>
              <wp:wrapNone/>
              <wp:docPr id="2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2D60" w:rsidRDefault="00EA2D60"/>
                        <w:p w:rsidR="00EA2D60" w:rsidRDefault="00EA2D60">
                          <w:r>
                            <w:t>Gemeinde-Logo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margin-left:345.45pt;margin-top:.9pt;width:120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">
              <v:textbox>
                <w:txbxContent>
                  <w:p w:rsidR="00EA2D60" w:rsidRDefault="00EA2D60"/>
                  <w:p w:rsidR="00EA2D60" w:rsidRDefault="00EA2D60">
                    <w:r>
                      <w:t>Gemeinde-Logo</w:t>
                    </w:r>
                  </w:p>
                </w:txbxContent>
              </v:textbox>
            </v:rect>
          </w:pict>
        </mc:Fallback>
      </mc:AlternateContent>
    </w:r>
    <w:r w:rsidR="00EA2D60" w:rsidRPr="00CB1BD6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D60" w:rsidRPr="00CB1BD6">
      <w:t> </w:t>
    </w:r>
  </w:p>
  <w:p w:rsidR="00EA2D60" w:rsidRPr="00CB1BD6" w:rsidRDefault="00EA2D60" w:rsidP="00A44DB0">
    <w:r w:rsidRPr="00CB1BD6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1BD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60" w:rsidRPr="0051144A" w:rsidRDefault="00EA2D60" w:rsidP="00A44DB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60" w:rsidRDefault="00EA2D60">
    <w:pPr>
      <w:spacing w:line="20" w:lineRule="exact"/>
      <w:rPr>
        <w:sz w:val="2"/>
        <w:szCs w:val="2"/>
      </w:rPr>
    </w:pPr>
  </w:p>
  <w:p w:rsidR="00EA2D60" w:rsidRPr="00473DA5" w:rsidRDefault="00EA2D6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4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00CEC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1" w15:restartNumberingAfterBreak="0">
    <w:nsid w:val="0C3C0E36"/>
    <w:multiLevelType w:val="hybridMultilevel"/>
    <w:tmpl w:val="C3485220"/>
    <w:lvl w:ilvl="0" w:tplc="5F64D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E72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50E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58DA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AE7D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A41A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6CA5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EC9D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2E92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23A5E17"/>
    <w:multiLevelType w:val="hybridMultilevel"/>
    <w:tmpl w:val="A5B483A6"/>
    <w:lvl w:ilvl="0" w:tplc="8D100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902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6ADC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F29A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BAE5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7417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E82D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F406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947B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5788C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5" w15:restartNumberingAfterBreak="0">
    <w:nsid w:val="1E8C1B6A"/>
    <w:multiLevelType w:val="multilevel"/>
    <w:tmpl w:val="352098E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6" w15:restartNumberingAfterBreak="0">
    <w:nsid w:val="2A861378"/>
    <w:multiLevelType w:val="multilevel"/>
    <w:tmpl w:val="53381FDC"/>
    <w:lvl w:ilvl="0">
      <w:start w:val="1"/>
      <w:numFmt w:val="decimal"/>
      <w:pStyle w:val="ListLevelsWithNumbers"/>
      <w:suff w:val="space"/>
      <w:lvlText w:val="%1."/>
      <w:lvlJc w:val="left"/>
      <w:pPr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.%2."/>
      <w:lvlJc w:val="left"/>
      <w:pPr>
        <w:ind w:left="425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425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25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25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25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25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25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B805112"/>
    <w:multiLevelType w:val="hybridMultilevel"/>
    <w:tmpl w:val="AC665524"/>
    <w:lvl w:ilvl="0" w:tplc="FA2C2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D6EF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2875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A209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C290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7095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AEA3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6ABF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BCBE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F743E"/>
    <w:multiLevelType w:val="hybridMultilevel"/>
    <w:tmpl w:val="652CBAEA"/>
    <w:lvl w:ilvl="0" w:tplc="28C0C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A251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146A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D2F6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A05F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72B3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024F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7C7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8CA7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B16187"/>
    <w:multiLevelType w:val="hybridMultilevel"/>
    <w:tmpl w:val="AABA2724"/>
    <w:lvl w:ilvl="0" w:tplc="A5ECDC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EC21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4892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1A19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967E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4A61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765E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A24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0C2D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8C747E"/>
    <w:multiLevelType w:val="hybridMultilevel"/>
    <w:tmpl w:val="C20E12D4"/>
    <w:lvl w:ilvl="0" w:tplc="83E6A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504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EEA7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D2C0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7A43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1435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B48D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104A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6851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D621F"/>
    <w:multiLevelType w:val="hybridMultilevel"/>
    <w:tmpl w:val="3498F288"/>
    <w:lvl w:ilvl="0" w:tplc="D820E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495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CEC9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4284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1E91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7AA7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BE78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763E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AADF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FBB260D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30" w15:restartNumberingAfterBreak="0">
    <w:nsid w:val="75354920"/>
    <w:multiLevelType w:val="hybridMultilevel"/>
    <w:tmpl w:val="398C3396"/>
    <w:lvl w:ilvl="0" w:tplc="AC84C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48C5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6CD1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7224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3C74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266C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A845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8218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58CC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E2448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32" w15:restartNumberingAfterBreak="0">
    <w:nsid w:val="7943407F"/>
    <w:multiLevelType w:val="hybridMultilevel"/>
    <w:tmpl w:val="FCCE182E"/>
    <w:lvl w:ilvl="0" w:tplc="365E3A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86D4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668E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DAA9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D210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80CB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6AB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F0BD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1C30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</w:num>
  <w:num w:numId="28">
    <w:abstractNumId w:val="10"/>
  </w:num>
  <w:num w:numId="29">
    <w:abstractNumId w:val="29"/>
  </w:num>
  <w:num w:numId="30">
    <w:abstractNumId w:val="16"/>
  </w:num>
  <w:num w:numId="31">
    <w:abstractNumId w:val="15"/>
  </w:num>
  <w:num w:numId="32">
    <w:abstractNumId w:val="20"/>
  </w:num>
  <w:num w:numId="33">
    <w:abstractNumId w:val="13"/>
  </w:num>
  <w:num w:numId="34">
    <w:abstractNumId w:val="24"/>
  </w:num>
  <w:num w:numId="35">
    <w:abstractNumId w:val="32"/>
  </w:num>
  <w:num w:numId="36">
    <w:abstractNumId w:val="26"/>
  </w:num>
  <w:num w:numId="37">
    <w:abstractNumId w:val="30"/>
  </w:num>
  <w:num w:numId="38">
    <w:abstractNumId w:val="11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5. Oktober 2018"/>
    <w:docVar w:name="Date.Format.Long.dateValue" w:val="43388"/>
    <w:docVar w:name="DocumentDate" w:val="18. September 2017"/>
    <w:docVar w:name="DocumentDate.dateValue" w:val="42996"/>
    <w:docVar w:name="MetaTool_officeatwork" w:val="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SignatureAdditional2&quot; Value=&quot;&quot;/&gt;&lt;Field Name=&quot;SignatureAdditional1&quot; Value=&quot;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SignatureAdditional2&quot; Value=&quot;&quot;/&gt;&lt;Field Name=&quot;SignatureAdditional1&quot; Value=&quot;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SignatureAdditional2&quot; Value=&quot;&quot;/&gt;&lt;Field Name=&quot;SignatureAdditional1&quot; Value=&quot;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SignatureAdditional2&quot; Value=&quot;&quot;/&gt;&lt;Field Name=&quot;SignatureAdditional1&quot; Value=&quot;&quot;/&gt;&lt;Field Name=&quot;Lizenz_noetig&quot; Value=&quot;Ja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BFG-Beurteilungsbogen für Mitglieder Schulleitung 2017-&quot;/&gt;&lt;Field Name=&quot;Dokumentdatum&quot; Value=&quot;18. September 2017&quot;/&gt;&lt;Field Name=&quot;Dokumentbetreff&quot; Value=&quot;Beurteilungs- und Fördergespräch (BFG) Mitglieder Schulleitung, 2017-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für Mitglieder Schulleitung 2017-&quot;/&gt;&lt;Field Name=&quot;Dok_Lfnr&quot; Value=&quot;130982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8. September 2017&quot;/&gt;&lt;Field Name=&quot;Dok_DatumMM&quot; Value=&quot;18.09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Beurteilungs- und Fördergespräch (BFG) Mitglieder Schulleitung, 2017-&quot;/&gt;&lt;Field Name=&quot;G_BeginnMMMM&quot; Value=&quot;18. September 2017&quot;/&gt;&lt;Field Name=&quot;G_BeginnMM&quot; Value=&quot;18.09.2017&quot;/&gt;&lt;Field Name=&quot;G_Bemerkung&quot; Value=&quot;&quot;/&gt;&lt;Field Name=&quot;G_Eigner&quot; Value=&quot;DVS Zentrale Dienste&quot;/&gt;&lt;Field Name=&quot;G_Laufnummer&quot; Value=&quot;2017-95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&quot;/&gt;&lt;Field Name=&quot;G_SachbearbeiterVornameName&quot; Value=&quot;&quot;/&gt;&lt;Field Name=&quot;G_Registraturplan&quot; Value=&quot;2.2.8 Qualitätsmanagement der Volksschul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?xml version=&quot;1.0&quot;?&gt;_x000d_&lt;Recipients&gt;&lt;Recipient&gt;&lt;UID&gt;201709181420517859116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00DC4"/>
    <w:rsid w:val="00003D35"/>
    <w:rsid w:val="0009243D"/>
    <w:rsid w:val="000C2C51"/>
    <w:rsid w:val="00124335"/>
    <w:rsid w:val="00194BAA"/>
    <w:rsid w:val="001C519C"/>
    <w:rsid w:val="00245F06"/>
    <w:rsid w:val="002614F9"/>
    <w:rsid w:val="002802EB"/>
    <w:rsid w:val="00293E95"/>
    <w:rsid w:val="002F2E5D"/>
    <w:rsid w:val="003C0B02"/>
    <w:rsid w:val="00443A5F"/>
    <w:rsid w:val="00534812"/>
    <w:rsid w:val="005659F2"/>
    <w:rsid w:val="005A02E2"/>
    <w:rsid w:val="005A4B43"/>
    <w:rsid w:val="006E0FBE"/>
    <w:rsid w:val="00710C38"/>
    <w:rsid w:val="00756824"/>
    <w:rsid w:val="00801745"/>
    <w:rsid w:val="00874836"/>
    <w:rsid w:val="008949E9"/>
    <w:rsid w:val="008D398D"/>
    <w:rsid w:val="009119A8"/>
    <w:rsid w:val="00A00DC4"/>
    <w:rsid w:val="00A44DB0"/>
    <w:rsid w:val="00A74D30"/>
    <w:rsid w:val="00A9268F"/>
    <w:rsid w:val="00AB281A"/>
    <w:rsid w:val="00AC48B9"/>
    <w:rsid w:val="00AE414E"/>
    <w:rsid w:val="00B42E44"/>
    <w:rsid w:val="00B7584B"/>
    <w:rsid w:val="00BE08DA"/>
    <w:rsid w:val="00C61496"/>
    <w:rsid w:val="00C64DBF"/>
    <w:rsid w:val="00CC6279"/>
    <w:rsid w:val="00CF20D4"/>
    <w:rsid w:val="00D24415"/>
    <w:rsid w:val="00D41857"/>
    <w:rsid w:val="00DA3D89"/>
    <w:rsid w:val="00E241C7"/>
    <w:rsid w:val="00EA2D60"/>
    <w:rsid w:val="00EB4962"/>
    <w:rsid w:val="00EE424A"/>
    <w:rsid w:val="00F72BFB"/>
    <w:rsid w:val="00F94F00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3"/>
    </o:shapelayout>
  </w:shapeDefaults>
  <w:decimalSymbol w:val="."/>
  <w:listSeparator w:val=";"/>
  <w15:docId w15:val="{6B7C06BA-2E5D-4D11-A542-622C3FBD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436B54"/>
    <w:pPr>
      <w:numPr>
        <w:numId w:val="30"/>
      </w:numPr>
    </w:pPr>
    <w:rPr>
      <w:rFonts w:eastAsiaTheme="minorHAnsi" w:cstheme="minorBidi"/>
      <w:kern w:val="0"/>
      <w:lang w:eastAsia="en-US"/>
    </w:rPr>
  </w:style>
  <w:style w:type="paragraph" w:customStyle="1" w:styleId="ListWithNumbers">
    <w:name w:val="ListWithNumbers"/>
    <w:basedOn w:val="Standard"/>
    <w:rsid w:val="00436B54"/>
    <w:pPr>
      <w:numPr>
        <w:numId w:val="31"/>
      </w:numPr>
    </w:pPr>
    <w:rPr>
      <w:rFonts w:eastAsiaTheme="minorHAnsi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205B1C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205B1C"/>
    <w:rPr>
      <w:rFonts w:eastAsiaTheme="minorHAnsi" w:cstheme="minorBidi"/>
      <w:lang w:val="de-CH" w:eastAsia="en-US"/>
    </w:rPr>
  </w:style>
  <w:style w:type="paragraph" w:styleId="Listennummer">
    <w:name w:val="List Number"/>
    <w:basedOn w:val="Standard"/>
    <w:rsid w:val="00205B1C"/>
    <w:pPr>
      <w:tabs>
        <w:tab w:val="num" w:pos="360"/>
      </w:tabs>
      <w:ind w:left="360" w:hanging="360"/>
      <w:contextualSpacing/>
    </w:pPr>
    <w:rPr>
      <w:rFonts w:eastAsia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6.wmf"/><Relationship Id="rId10" Type="http://schemas.openxmlformats.org/officeDocument/2006/relationships/webSettings" Target="webSettings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93A32EFAF945459B5F4C93AD480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1462F-2A39-4FCA-A365-A339652A0A44}"/>
      </w:docPartPr>
      <w:docPartBody>
        <w:p w:rsidR="005A0099" w:rsidRDefault="00000000">
          <w:pPr>
            <w:pStyle w:val="FB93A32EFAF945459B5F4C93AD480E7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B93A32EFAF945459B5F4C93AD480E7B">
    <w:name w:val="FB93A32EFAF945459B5F4C93AD48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Volksschulbildung</Organisation1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9kd9OwjAYxe99imUmdkuWTdArHEuAxYQE2CJekBBialfYwtrO9qt/ns0LH8lXcBOmIITAjXdt2t/5vnPO5/uHfysk0zlWgd/TCgQLBdGMcoilKKiEN+MeywWFEWa0bY6BdTSkQrp9nkGGc2UaY/qkKSd0pNkjlW2zYQa1aDCdDrECKmsxC61w5BioVkD2bOZ7NeH3BE/KB8FLOJJWxCMNhQbLdiJ+RwnNnmmIAVv2N/b7uzzv3f9YX71hPyl13VAsHwZzLneNNQ8aW/OVs1rin5xNWB5jCcYkxpC2TY+rlpjPM0IxvAi5rO6RXGCeKVzpNUyjMq0KTErnKUDR8jxFUsqwcjdBlwi2Hj0ZDqoRu5lcbmXSzQVZWuji/DW8OSuT+JvR5hrIQZ0kkVSpbgPZzoo5EmieClydClwj+0B523Xtb2vdSvCjoYIvaMo5gg==</officeatwork>
</file>

<file path=customXml/item4.xml><?xml version="1.0" encoding="utf-8"?>
<officeatwork xmlns="http://schemas.officeatwork.com/MasterProperties">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D1C2DDC-B221-48DA-9A3C-3B97B48B328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26D7768-7D12-4F5C-9B9A-126E16BC9AB2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A19BB1BB-FBCB-487A-97CB-980B94DB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5</Pages>
  <Words>863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Beurteilungs- und Fördergespräch für Mitglieder der Schulleitung</vt:lpstr>
      <vt:lpstr>Organisation</vt:lpstr>
    </vt:vector>
  </TitlesOfParts>
  <Manager>Sibylle Reinhard</Manager>
  <Company>Dienststelle Volksschulbildung Kanton Luzern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Beurteilungs- und Fördergespräch für Mitglieder der Schulleitung</dc:title>
  <dc:subject>Beurteilungs- &amp; Fördergespräch</dc:subject>
  <dc:creator>Sibylle Reinhard</dc:creator>
  <cp:lastModifiedBy>Buergler Priska</cp:lastModifiedBy>
  <cp:revision>2</cp:revision>
  <cp:lastPrinted>2018-11-14T13:18:00Z</cp:lastPrinted>
  <dcterms:created xsi:type="dcterms:W3CDTF">2020-04-30T13:51:00Z</dcterms:created>
  <dcterms:modified xsi:type="dcterms:W3CDTF">2020-04-30T13:51:00Z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18.09.2017</vt:lpwstr>
  </property>
  <property fmtid="{D5CDD505-2E9C-101B-9397-08002B2CF9AE}" pid="9" name="CMIdata.Dok_DatumMMMM">
    <vt:lpwstr>18. September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>Formular</vt:lpwstr>
  </property>
  <property fmtid="{D5CDD505-2E9C-101B-9397-08002B2CF9AE}" pid="13" name="CMIdata.Dok_Lfnr">
    <vt:lpwstr>130982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BFG-Beurteilungsbogen für Mitglieder Schulleitung 2018-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18.09.2017</vt:lpwstr>
  </property>
  <property fmtid="{D5CDD505-2E9C-101B-9397-08002B2CF9AE}" pid="24" name="CMIdata.G_BeginnMMMM">
    <vt:lpwstr>18. September 2017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Zentrale Dienste</vt:lpwstr>
  </property>
  <property fmtid="{D5CDD505-2E9C-101B-9397-08002B2CF9AE}" pid="29" name="CMIdata.G_Eroeffnungsdatum">
    <vt:lpwstr/>
  </property>
  <property fmtid="{D5CDD505-2E9C-101B-9397-08002B2CF9AE}" pid="30" name="CMIdata.G_Grundbuchkreis">
    <vt:lpwstr/>
  </property>
  <property fmtid="{D5CDD505-2E9C-101B-9397-08002B2CF9AE}" pid="31" name="CMIdata.G_HFD_AnmeldedatumMM">
    <vt:lpwstr/>
  </property>
  <property fmtid="{D5CDD505-2E9C-101B-9397-08002B2CF9AE}" pid="32" name="CMIdata.G_HFD_AnmeldedatumMMMM">
    <vt:lpwstr/>
  </property>
  <property fmtid="{D5CDD505-2E9C-101B-9397-08002B2CF9AE}" pid="33" name="CMIdata.G_HFD_AustrittsdatumMM">
    <vt:lpwstr/>
  </property>
  <property fmtid="{D5CDD505-2E9C-101B-9397-08002B2CF9AE}" pid="34" name="CMIdata.G_HFD_AustrittsdatumMMMM">
    <vt:lpwstr/>
  </property>
  <property fmtid="{D5CDD505-2E9C-101B-9397-08002B2CF9AE}" pid="35" name="CMIdata.G_HFD_Austrittsgrund">
    <vt:lpwstr/>
  </property>
  <property fmtid="{D5CDD505-2E9C-101B-9397-08002B2CF9AE}" pid="36" name="CMIdata.G_HFD_Diagnose">
    <vt:lpwstr/>
  </property>
  <property fmtid="{D5CDD505-2E9C-101B-9397-08002B2CF9AE}" pid="37" name="CMIdata.G_HFD_DurchfuerhrungsbestaetigungMM">
    <vt:lpwstr/>
  </property>
  <property fmtid="{D5CDD505-2E9C-101B-9397-08002B2CF9AE}" pid="38" name="CMIdata.G_HFD_DurchfuerhrungsbestaetigungMMMM">
    <vt:lpwstr/>
  </property>
  <property fmtid="{D5CDD505-2E9C-101B-9397-08002B2CF9AE}" pid="39" name="CMIdata.G_HFD_EintrittsdatumMM">
    <vt:lpwstr/>
  </property>
  <property fmtid="{D5CDD505-2E9C-101B-9397-08002B2CF9AE}" pid="40" name="CMIdata.G_HFD_EintrittsdatumMMMM">
    <vt:lpwstr/>
  </property>
  <property fmtid="{D5CDD505-2E9C-101B-9397-08002B2CF9AE}" pid="41" name="CMIdata.G_HFD_Erstsprache_Kind">
    <vt:lpwstr/>
  </property>
  <property fmtid="{D5CDD505-2E9C-101B-9397-08002B2CF9AE}" pid="42" name="CMIdata.G_HFD_Familiensprache">
    <vt:lpwstr/>
  </property>
  <property fmtid="{D5CDD505-2E9C-101B-9397-08002B2CF9AE}" pid="43" name="CMIdata.G_HFD_Hilfsmittel">
    <vt:lpwstr/>
  </property>
  <property fmtid="{D5CDD505-2E9C-101B-9397-08002B2CF9AE}" pid="44" name="CMIdata.G_HFD_paedagogischeMassnahmen">
    <vt:lpwstr/>
  </property>
  <property fmtid="{D5CDD505-2E9C-101B-9397-08002B2CF9AE}" pid="45" name="CMIdata.G_Laufnummer">
    <vt:lpwstr>2017-956</vt:lpwstr>
  </property>
  <property fmtid="{D5CDD505-2E9C-101B-9397-08002B2CF9AE}" pid="46" name="CMIdata.G_Ortsbezeichnung">
    <vt:lpwstr/>
  </property>
  <property fmtid="{D5CDD505-2E9C-101B-9397-08002B2CF9AE}" pid="47" name="CMIdata.G_RaeumlicheZuteilung">
    <vt:lpwstr/>
  </property>
  <property fmtid="{D5CDD505-2E9C-101B-9397-08002B2CF9AE}" pid="48" name="CMIdata.G_Registraturplan">
    <vt:lpwstr>2.2.8 Qualitätsmanagement der Volksschulen</vt:lpwstr>
  </property>
  <property fmtid="{D5CDD505-2E9C-101B-9397-08002B2CF9AE}" pid="49" name="CMIdata.G_SachbearbeiterKuerzel">
    <vt:lpwstr/>
  </property>
  <property fmtid="{D5CDD505-2E9C-101B-9397-08002B2CF9AE}" pid="50" name="CMIdata.G_SachbearbeiterVornameName">
    <vt:lpwstr/>
  </property>
  <property fmtid="{D5CDD505-2E9C-101B-9397-08002B2CF9AE}" pid="51" name="CMIdata.G_SBE_Anmeldungsgrund">
    <vt:lpwstr/>
  </property>
  <property fmtid="{D5CDD505-2E9C-101B-9397-08002B2CF9AE}" pid="52" name="CMIdata.G_SBE_Klientenart">
    <vt:lpwstr/>
  </property>
  <property fmtid="{D5CDD505-2E9C-101B-9397-08002B2CF9AE}" pid="53" name="CMIdata.G_SBE_Schulgemeinde">
    <vt:lpwstr/>
  </property>
  <property fmtid="{D5CDD505-2E9C-101B-9397-08002B2CF9AE}" pid="54" name="CMIdata.G_SBE_Schulhaus">
    <vt:lpwstr/>
  </property>
  <property fmtid="{D5CDD505-2E9C-101B-9397-08002B2CF9AE}" pid="55" name="CMIdata.G_SBE_Schulstufe">
    <vt:lpwstr/>
  </property>
  <property fmtid="{D5CDD505-2E9C-101B-9397-08002B2CF9AE}" pid="56" name="CMIdata.G_SBE_Team-Gruppengroesse">
    <vt:lpwstr/>
  </property>
  <property fmtid="{D5CDD505-2E9C-101B-9397-08002B2CF9AE}" pid="57" name="CMIdata.G_Signatur">
    <vt:lpwstr/>
  </property>
  <property fmtid="{D5CDD505-2E9C-101B-9397-08002B2CF9AE}" pid="58" name="CMIdata.G_Titel">
    <vt:lpwstr>Beurteilungs- und Fördergespräch (BFG) Mitglieder Schulleitung, 2018-</vt:lpwstr>
  </property>
  <property fmtid="{D5CDD505-2E9C-101B-9397-08002B2CF9AE}" pid="59" name="CMIdata.G_TitelPublikation(DHK)">
    <vt:lpwstr/>
  </property>
  <property fmtid="{D5CDD505-2E9C-101B-9397-08002B2CF9AE}" pid="60" name="CMIdata.G_Vorstossnummer">
    <vt:lpwstr/>
  </property>
  <property fmtid="{D5CDD505-2E9C-101B-9397-08002B2CF9AE}" pid="61" name="CMIdata.Sitz_Beginn">
    <vt:lpwstr/>
  </property>
  <property fmtid="{D5CDD505-2E9C-101B-9397-08002B2CF9AE}" pid="62" name="CMIdata.Sitz_Bemerkung">
    <vt:lpwstr/>
  </property>
  <property fmtid="{D5CDD505-2E9C-101B-9397-08002B2CF9AE}" pid="63" name="CMIdata.Sitz_DatumMM">
    <vt:lpwstr/>
  </property>
  <property fmtid="{D5CDD505-2E9C-101B-9397-08002B2CF9AE}" pid="64" name="CMIdata.Sitz_DatumMMMM">
    <vt:lpwstr/>
  </property>
  <property fmtid="{D5CDD505-2E9C-101B-9397-08002B2CF9AE}" pid="65" name="CMIdata.Sitz_Ende">
    <vt:lpwstr/>
  </property>
  <property fmtid="{D5CDD505-2E9C-101B-9397-08002B2CF9AE}" pid="66" name="CMIdata.Sitz_Gremium">
    <vt:lpwstr/>
  </property>
  <property fmtid="{D5CDD505-2E9C-101B-9397-08002B2CF9AE}" pid="67" name="CMIdata.Sitz_Ort">
    <vt:lpwstr/>
  </property>
  <property fmtid="{D5CDD505-2E9C-101B-9397-08002B2CF9AE}" pid="68" name="CMIdata.Sitz_Titel">
    <vt:lpwstr/>
  </property>
  <property fmtid="{D5CDD505-2E9C-101B-9397-08002B2CF9AE}" pid="69" name="Contactperson.Direct Fax">
    <vt:lpwstr/>
  </property>
  <property fmtid="{D5CDD505-2E9C-101B-9397-08002B2CF9AE}" pid="70" name="Contactperson.Direct Phone">
    <vt:lpwstr/>
  </property>
  <property fmtid="{D5CDD505-2E9C-101B-9397-08002B2CF9AE}" pid="71" name="Contactperson.DirectFax">
    <vt:lpwstr/>
  </property>
  <property fmtid="{D5CDD505-2E9C-101B-9397-08002B2CF9AE}" pid="72" name="Contactperson.DirectPhone">
    <vt:lpwstr>041 228 51 56</vt:lpwstr>
  </property>
  <property fmtid="{D5CDD505-2E9C-101B-9397-08002B2CF9AE}" pid="73" name="Contactperson.Name">
    <vt:lpwstr>Sibylle Reinhard</vt:lpwstr>
  </property>
  <property fmtid="{D5CDD505-2E9C-101B-9397-08002B2CF9AE}" pid="74" name="Doc.Date">
    <vt:lpwstr>Datum</vt:lpwstr>
  </property>
  <property fmtid="{D5CDD505-2E9C-101B-9397-08002B2CF9AE}" pid="75" name="Doc.of">
    <vt:lpwstr>von</vt:lpwstr>
  </property>
  <property fmtid="{D5CDD505-2E9C-101B-9397-08002B2CF9AE}" pid="76" name="Doc.Page">
    <vt:lpwstr>Seite</vt:lpwstr>
  </property>
  <property fmtid="{D5CDD505-2E9C-101B-9397-08002B2CF9AE}" pid="77" name="Doc.Text">
    <vt:lpwstr>[Text]</vt:lpwstr>
  </property>
  <property fmtid="{D5CDD505-2E9C-101B-9397-08002B2CF9AE}" pid="78" name="oawDisplayName">
    <vt:lpwstr/>
  </property>
  <property fmtid="{D5CDD505-2E9C-101B-9397-08002B2CF9AE}" pid="79" name="oawID">
    <vt:lpwstr/>
  </property>
  <property fmtid="{D5CDD505-2E9C-101B-9397-08002B2CF9AE}" pid="80" name="oawInfo">
    <vt:lpwstr/>
  </property>
  <property fmtid="{D5CDD505-2E9C-101B-9397-08002B2CF9AE}" pid="81" name="Organisation.AddressB1">
    <vt:lpwstr>Dienststelle Volksschulbildung</vt:lpwstr>
  </property>
  <property fmtid="{D5CDD505-2E9C-101B-9397-08002B2CF9AE}" pid="82" name="Organisation.AddressB2">
    <vt:lpwstr/>
  </property>
  <property fmtid="{D5CDD505-2E9C-101B-9397-08002B2CF9AE}" pid="83" name="Organisation.AddressB3">
    <vt:lpwstr/>
  </property>
  <property fmtid="{D5CDD505-2E9C-101B-9397-08002B2CF9AE}" pid="84" name="Organisation.AddressB4">
    <vt:lpwstr/>
  </property>
  <property fmtid="{D5CDD505-2E9C-101B-9397-08002B2CF9AE}" pid="85" name="Organisation.Departement">
    <vt:lpwstr>Bildungs- und Kulturdepartement</vt:lpwstr>
  </property>
  <property fmtid="{D5CDD505-2E9C-101B-9397-08002B2CF9AE}" pid="86" name="Outputprofile.External">
    <vt:lpwstr/>
  </property>
  <property fmtid="{D5CDD505-2E9C-101B-9397-08002B2CF9AE}" pid="87" name="Outputprofile.ExternalSignature">
    <vt:lpwstr/>
  </property>
  <property fmtid="{D5CDD505-2E9C-101B-9397-08002B2CF9AE}" pid="88" name="Outputprofile.Internal">
    <vt:lpwstr/>
  </property>
  <property fmtid="{D5CDD505-2E9C-101B-9397-08002B2CF9AE}" pid="89" name="OutputStatus">
    <vt:lpwstr>OutputStatus</vt:lpwstr>
  </property>
  <property fmtid="{D5CDD505-2E9C-101B-9397-08002B2CF9AE}" pid="90" name="StmAuthor.Initials">
    <vt:lpwstr>sr</vt:lpwstr>
  </property>
  <property fmtid="{D5CDD505-2E9C-101B-9397-08002B2CF9AE}" pid="91" name="StmCMIdata.Dok_AusgangMM">
    <vt:lpwstr/>
  </property>
  <property fmtid="{D5CDD505-2E9C-101B-9397-08002B2CF9AE}" pid="92" name="StmCMIdata.Dok_AusgangMMMM">
    <vt:lpwstr/>
  </property>
  <property fmtid="{D5CDD505-2E9C-101B-9397-08002B2CF9AE}" pid="93" name="StmCMIdata.Dok_Autor">
    <vt:lpwstr/>
  </property>
  <property fmtid="{D5CDD505-2E9C-101B-9397-08002B2CF9AE}" pid="94" name="StmCMIdata.Dok_Bemerkung">
    <vt:lpwstr/>
  </property>
  <property fmtid="{D5CDD505-2E9C-101B-9397-08002B2CF9AE}" pid="95" name="StmCMIdata.Dok_Beschlussnummer">
    <vt:lpwstr/>
  </property>
  <property fmtid="{D5CDD505-2E9C-101B-9397-08002B2CF9AE}" pid="96" name="StmCMIdata.Dok_DatumMM">
    <vt:lpwstr>18.09.2017</vt:lpwstr>
  </property>
  <property fmtid="{D5CDD505-2E9C-101B-9397-08002B2CF9AE}" pid="97" name="StmCMIdata.Dok_DatumMMMM">
    <vt:lpwstr>18. September 2017</vt:lpwstr>
  </property>
  <property fmtid="{D5CDD505-2E9C-101B-9397-08002B2CF9AE}" pid="98" name="StmCMIdata.Dok_EingangMM">
    <vt:lpwstr/>
  </property>
  <property fmtid="{D5CDD505-2E9C-101B-9397-08002B2CF9AE}" pid="99" name="StmCMIdata.Dok_EingangMMMM">
    <vt:lpwstr/>
  </property>
  <property fmtid="{D5CDD505-2E9C-101B-9397-08002B2CF9AE}" pid="100" name="StmCMIdata.Dok_Kategorie">
    <vt:lpwstr>Formular</vt:lpwstr>
  </property>
  <property fmtid="{D5CDD505-2E9C-101B-9397-08002B2CF9AE}" pid="101" name="StmCMIdata.Dok_Lfnr">
    <vt:lpwstr>130982</vt:lpwstr>
  </property>
  <property fmtid="{D5CDD505-2E9C-101B-9397-08002B2CF9AE}" pid="102" name="StmCMIdata.Dok_Protokollbemerkung">
    <vt:lpwstr/>
  </property>
  <property fmtid="{D5CDD505-2E9C-101B-9397-08002B2CF9AE}" pid="103" name="StmCMIdata.Dok_Protokollvermerk">
    <vt:lpwstr/>
  </property>
  <property fmtid="{D5CDD505-2E9C-101B-9397-08002B2CF9AE}" pid="104" name="StmCMIdata.Dok_Standort">
    <vt:lpwstr/>
  </property>
  <property fmtid="{D5CDD505-2E9C-101B-9397-08002B2CF9AE}" pid="105" name="StmCMIdata.Dok_Thema">
    <vt:lpwstr/>
  </property>
  <property fmtid="{D5CDD505-2E9C-101B-9397-08002B2CF9AE}" pid="106" name="StmCMIdata.Dok_Titel">
    <vt:lpwstr>BFG-Beurteilungsbogen für Mitglieder Schulleitung 2018-</vt:lpwstr>
  </property>
  <property fmtid="{D5CDD505-2E9C-101B-9397-08002B2CF9AE}" pid="107" name="StmCMIdata.Dok_Traktandierungscode">
    <vt:lpwstr/>
  </property>
  <property fmtid="{D5CDD505-2E9C-101B-9397-08002B2CF9AE}" pid="108" name="StmCMIdata.Dok_Traktandierungstitel">
    <vt:lpwstr/>
  </property>
  <property fmtid="{D5CDD505-2E9C-101B-9397-08002B2CF9AE}" pid="109" name="StmCMIdata.Dok_Traktandumstatus">
    <vt:lpwstr/>
  </property>
  <property fmtid="{D5CDD505-2E9C-101B-9397-08002B2CF9AE}" pid="110" name="StmCMIdata.Dok_Traktandum_Notizen">
    <vt:lpwstr/>
  </property>
  <property fmtid="{D5CDD505-2E9C-101B-9397-08002B2CF9AE}" pid="111" name="StmCMIdata.G_BeginnMM">
    <vt:lpwstr>18.09.2017</vt:lpwstr>
  </property>
  <property fmtid="{D5CDD505-2E9C-101B-9397-08002B2CF9AE}" pid="112" name="StmCMIdata.G_BeginnMMMM">
    <vt:lpwstr>18. September 2017</vt:lpwstr>
  </property>
  <property fmtid="{D5CDD505-2E9C-101B-9397-08002B2CF9AE}" pid="113" name="StmCMIdata.G_Bemerkung">
    <vt:lpwstr/>
  </property>
  <property fmtid="{D5CDD505-2E9C-101B-9397-08002B2CF9AE}" pid="114" name="StmCMIdata.G_Botschaftsnummer">
    <vt:lpwstr/>
  </property>
  <property fmtid="{D5CDD505-2E9C-101B-9397-08002B2CF9AE}" pid="115" name="StmCMIdata.G_Departement">
    <vt:lpwstr/>
  </property>
  <property fmtid="{D5CDD505-2E9C-101B-9397-08002B2CF9AE}" pid="116" name="StmCMIdata.G_Eigner">
    <vt:lpwstr>DVS Zentrale Dienste</vt:lpwstr>
  </property>
  <property fmtid="{D5CDD505-2E9C-101B-9397-08002B2CF9AE}" pid="117" name="StmCMIdata.G_Eroeffnungsdatum">
    <vt:lpwstr/>
  </property>
  <property fmtid="{D5CDD505-2E9C-101B-9397-08002B2CF9AE}" pid="118" name="StmCMIdata.G_Grundbuchkreis">
    <vt:lpwstr/>
  </property>
  <property fmtid="{D5CDD505-2E9C-101B-9397-08002B2CF9AE}" pid="119" name="StmCMIdata.G_HFD_AnmeldedatumMM">
    <vt:lpwstr/>
  </property>
  <property fmtid="{D5CDD505-2E9C-101B-9397-08002B2CF9AE}" pid="120" name="StmCMIdata.G_HFD_AnmeldedatumMMMM">
    <vt:lpwstr/>
  </property>
  <property fmtid="{D5CDD505-2E9C-101B-9397-08002B2CF9AE}" pid="121" name="StmCMIdata.G_HFD_AustrittsdatumMM">
    <vt:lpwstr/>
  </property>
  <property fmtid="{D5CDD505-2E9C-101B-9397-08002B2CF9AE}" pid="122" name="StmCMIdata.G_HFD_AustrittsdatumMMMM">
    <vt:lpwstr/>
  </property>
  <property fmtid="{D5CDD505-2E9C-101B-9397-08002B2CF9AE}" pid="123" name="StmCMIdata.G_HFD_Austrittsgrund">
    <vt:lpwstr/>
  </property>
  <property fmtid="{D5CDD505-2E9C-101B-9397-08002B2CF9AE}" pid="124" name="StmCMIdata.G_HFD_Diagnose">
    <vt:lpwstr/>
  </property>
  <property fmtid="{D5CDD505-2E9C-101B-9397-08002B2CF9AE}" pid="125" name="StmCMIdata.G_HFD_DurchfuerhrungsbestaetigungMM">
    <vt:lpwstr/>
  </property>
  <property fmtid="{D5CDD505-2E9C-101B-9397-08002B2CF9AE}" pid="126" name="StmCMIdata.G_HFD_DurchfuerhrungsbestaetigungMMMM">
    <vt:lpwstr/>
  </property>
  <property fmtid="{D5CDD505-2E9C-101B-9397-08002B2CF9AE}" pid="127" name="StmCMIdata.G_HFD_EintrittsdatumMM">
    <vt:lpwstr/>
  </property>
  <property fmtid="{D5CDD505-2E9C-101B-9397-08002B2CF9AE}" pid="128" name="StmCMIdata.G_HFD_EintrittsdatumMMMM">
    <vt:lpwstr/>
  </property>
  <property fmtid="{D5CDD505-2E9C-101B-9397-08002B2CF9AE}" pid="129" name="StmCMIdata.G_HFD_Erstsprache_Kind">
    <vt:lpwstr/>
  </property>
  <property fmtid="{D5CDD505-2E9C-101B-9397-08002B2CF9AE}" pid="130" name="StmCMIdata.G_HFD_Familiensprache">
    <vt:lpwstr/>
  </property>
  <property fmtid="{D5CDD505-2E9C-101B-9397-08002B2CF9AE}" pid="131" name="StmCMIdata.G_HFD_Hilfsmittel">
    <vt:lpwstr/>
  </property>
  <property fmtid="{D5CDD505-2E9C-101B-9397-08002B2CF9AE}" pid="132" name="StmCMIdata.G_HFD_paedagogischeMassnahmen">
    <vt:lpwstr/>
  </property>
  <property fmtid="{D5CDD505-2E9C-101B-9397-08002B2CF9AE}" pid="133" name="StmCMIdata.G_Laufnummer">
    <vt:lpwstr>2017-956</vt:lpwstr>
  </property>
  <property fmtid="{D5CDD505-2E9C-101B-9397-08002B2CF9AE}" pid="134" name="StmCMIdata.G_Ortsbezeichnung">
    <vt:lpwstr/>
  </property>
  <property fmtid="{D5CDD505-2E9C-101B-9397-08002B2CF9AE}" pid="135" name="StmCMIdata.G_RaeumlicheZuteilung">
    <vt:lpwstr/>
  </property>
  <property fmtid="{D5CDD505-2E9C-101B-9397-08002B2CF9AE}" pid="136" name="StmCMIdata.G_Registraturplan">
    <vt:lpwstr>2.2.8 Qualitätsmanagement der Volksschulen</vt:lpwstr>
  </property>
  <property fmtid="{D5CDD505-2E9C-101B-9397-08002B2CF9AE}" pid="137" name="StmCMIdata.G_SachbearbeiterKuerzel">
    <vt:lpwstr/>
  </property>
  <property fmtid="{D5CDD505-2E9C-101B-9397-08002B2CF9AE}" pid="138" name="StmCMIdata.G_SachbearbeiterVornameName">
    <vt:lpwstr/>
  </property>
  <property fmtid="{D5CDD505-2E9C-101B-9397-08002B2CF9AE}" pid="139" name="StmCMIdata.G_SBE_Anmeldungsgrund">
    <vt:lpwstr/>
  </property>
  <property fmtid="{D5CDD505-2E9C-101B-9397-08002B2CF9AE}" pid="140" name="StmCMIdata.G_SBE_Klientenart">
    <vt:lpwstr/>
  </property>
  <property fmtid="{D5CDD505-2E9C-101B-9397-08002B2CF9AE}" pid="141" name="StmCMIdata.G_SBE_Schulgemeinde">
    <vt:lpwstr/>
  </property>
  <property fmtid="{D5CDD505-2E9C-101B-9397-08002B2CF9AE}" pid="142" name="StmCMIdata.G_SBE_Schulhaus">
    <vt:lpwstr/>
  </property>
  <property fmtid="{D5CDD505-2E9C-101B-9397-08002B2CF9AE}" pid="143" name="StmCMIdata.G_SBE_Schulstufe">
    <vt:lpwstr/>
  </property>
  <property fmtid="{D5CDD505-2E9C-101B-9397-08002B2CF9AE}" pid="144" name="StmCMIdata.G_SBE_Team-Gruppengroesse">
    <vt:lpwstr/>
  </property>
  <property fmtid="{D5CDD505-2E9C-101B-9397-08002B2CF9AE}" pid="145" name="StmCMIdata.G_Signatur">
    <vt:lpwstr/>
  </property>
  <property fmtid="{D5CDD505-2E9C-101B-9397-08002B2CF9AE}" pid="146" name="StmCMIdata.G_Titel">
    <vt:lpwstr>Beurteilungs- und Fördergespräch (BFG) Mitglieder Schulleitung, 2018-</vt:lpwstr>
  </property>
  <property fmtid="{D5CDD505-2E9C-101B-9397-08002B2CF9AE}" pid="147" name="StmCMIdata.G_TitelPublikation(DHK)">
    <vt:lpwstr/>
  </property>
  <property fmtid="{D5CDD505-2E9C-101B-9397-08002B2CF9AE}" pid="148" name="StmCMIdata.G_Vorstossnummer">
    <vt:lpwstr/>
  </property>
  <property fmtid="{D5CDD505-2E9C-101B-9397-08002B2CF9AE}" pid="149" name="StmCMIdata.Sitz_Beginn">
    <vt:lpwstr/>
  </property>
  <property fmtid="{D5CDD505-2E9C-101B-9397-08002B2CF9AE}" pid="150" name="StmCMIdata.Sitz_Bemerkung">
    <vt:lpwstr/>
  </property>
  <property fmtid="{D5CDD505-2E9C-101B-9397-08002B2CF9AE}" pid="151" name="StmCMIdata.Sitz_DatumMM">
    <vt:lpwstr/>
  </property>
  <property fmtid="{D5CDD505-2E9C-101B-9397-08002B2CF9AE}" pid="152" name="StmCMIdata.Sitz_DatumMMMM">
    <vt:lpwstr/>
  </property>
  <property fmtid="{D5CDD505-2E9C-101B-9397-08002B2CF9AE}" pid="153" name="StmCMIdata.Sitz_Ende">
    <vt:lpwstr/>
  </property>
  <property fmtid="{D5CDD505-2E9C-101B-9397-08002B2CF9AE}" pid="154" name="StmCMIdata.Sitz_Gremium">
    <vt:lpwstr/>
  </property>
  <property fmtid="{D5CDD505-2E9C-101B-9397-08002B2CF9AE}" pid="155" name="StmCMIdata.Sitz_Ort">
    <vt:lpwstr/>
  </property>
  <property fmtid="{D5CDD505-2E9C-101B-9397-08002B2CF9AE}" pid="156" name="StmCMIdata.Sitz_Titel">
    <vt:lpwstr/>
  </property>
  <property fmtid="{D5CDD505-2E9C-101B-9397-08002B2CF9AE}" pid="157" name="Toolbar.Email">
    <vt:lpwstr>Toolbar.Email</vt:lpwstr>
  </property>
  <property fmtid="{D5CDD505-2E9C-101B-9397-08002B2CF9AE}" pid="158" name="Viacar.PIN">
    <vt:lpwstr> </vt:lpwstr>
  </property>
  <property fmtid="{D5CDD505-2E9C-101B-9397-08002B2CF9AE}" pid="159" name="WdScmCMIdata.Dok_AusgangMM">
    <vt:lpwstr/>
  </property>
  <property fmtid="{D5CDD505-2E9C-101B-9397-08002B2CF9AE}" pid="160" name="WdScmCMIdata.Dok_AusgangMMMM">
    <vt:lpwstr/>
  </property>
  <property fmtid="{D5CDD505-2E9C-101B-9397-08002B2CF9AE}" pid="161" name="WdScmCMIdata.Dok_Autor">
    <vt:lpwstr/>
  </property>
  <property fmtid="{D5CDD505-2E9C-101B-9397-08002B2CF9AE}" pid="162" name="WdScmCMIdata.Dok_Bemerkung">
    <vt:lpwstr/>
  </property>
  <property fmtid="{D5CDD505-2E9C-101B-9397-08002B2CF9AE}" pid="163" name="WdScmCMIdata.Dok_Beschlussnummer">
    <vt:lpwstr/>
  </property>
  <property fmtid="{D5CDD505-2E9C-101B-9397-08002B2CF9AE}" pid="164" name="WdScmCMIdata.Dok_DatumMM">
    <vt:lpwstr>18.09.2017</vt:lpwstr>
  </property>
  <property fmtid="{D5CDD505-2E9C-101B-9397-08002B2CF9AE}" pid="165" name="WdScmCMIdata.Dok_DatumMMMM">
    <vt:lpwstr>18. September 2017</vt:lpwstr>
  </property>
  <property fmtid="{D5CDD505-2E9C-101B-9397-08002B2CF9AE}" pid="166" name="WdScmCMIdata.Dok_EingangMM">
    <vt:lpwstr/>
  </property>
  <property fmtid="{D5CDD505-2E9C-101B-9397-08002B2CF9AE}" pid="167" name="WdScmCMIdata.Dok_EingangMMMM">
    <vt:lpwstr/>
  </property>
  <property fmtid="{D5CDD505-2E9C-101B-9397-08002B2CF9AE}" pid="168" name="WdScmCMIdata.Dok_Kategorie">
    <vt:lpwstr>Formular</vt:lpwstr>
  </property>
  <property fmtid="{D5CDD505-2E9C-101B-9397-08002B2CF9AE}" pid="169" name="WdScmCMIdata.Dok_Lfnr">
    <vt:lpwstr>130982</vt:lpwstr>
  </property>
  <property fmtid="{D5CDD505-2E9C-101B-9397-08002B2CF9AE}" pid="170" name="WdScmCMIdata.Dok_Protokollbemerkung">
    <vt:lpwstr/>
  </property>
  <property fmtid="{D5CDD505-2E9C-101B-9397-08002B2CF9AE}" pid="171" name="WdScmCMIdata.Dok_Protokollvermerk">
    <vt:lpwstr/>
  </property>
  <property fmtid="{D5CDD505-2E9C-101B-9397-08002B2CF9AE}" pid="172" name="WdScmCMIdata.Dok_Standort">
    <vt:lpwstr/>
  </property>
  <property fmtid="{D5CDD505-2E9C-101B-9397-08002B2CF9AE}" pid="173" name="WdScmCMIdata.Dok_Thema">
    <vt:lpwstr/>
  </property>
  <property fmtid="{D5CDD505-2E9C-101B-9397-08002B2CF9AE}" pid="174" name="WdScmCMIdata.Dok_Titel">
    <vt:lpwstr>BFG-Beurteilungsbogen für Mitglieder Schulleitung 2018-</vt:lpwstr>
  </property>
  <property fmtid="{D5CDD505-2E9C-101B-9397-08002B2CF9AE}" pid="175" name="WdScmCMIdata.Dok_Traktandierungscode">
    <vt:lpwstr/>
  </property>
  <property fmtid="{D5CDD505-2E9C-101B-9397-08002B2CF9AE}" pid="176" name="WdScmCMIdata.Dok_Traktandierungstitel">
    <vt:lpwstr/>
  </property>
  <property fmtid="{D5CDD505-2E9C-101B-9397-08002B2CF9AE}" pid="177" name="WdScmCMIdata.Dok_Traktandumstatus">
    <vt:lpwstr/>
  </property>
  <property fmtid="{D5CDD505-2E9C-101B-9397-08002B2CF9AE}" pid="178" name="WdScmCMIdata.Dok_Traktandum_Notizen">
    <vt:lpwstr/>
  </property>
  <property fmtid="{D5CDD505-2E9C-101B-9397-08002B2CF9AE}" pid="179" name="WdScmCMIdata.G_BeginnMM">
    <vt:lpwstr>18.09.2017</vt:lpwstr>
  </property>
  <property fmtid="{D5CDD505-2E9C-101B-9397-08002B2CF9AE}" pid="180" name="WdScmCMIdata.G_BeginnMMMM">
    <vt:lpwstr>18. September 2017</vt:lpwstr>
  </property>
  <property fmtid="{D5CDD505-2E9C-101B-9397-08002B2CF9AE}" pid="181" name="WdScmCMIdata.G_Bemerkung">
    <vt:lpwstr/>
  </property>
  <property fmtid="{D5CDD505-2E9C-101B-9397-08002B2CF9AE}" pid="182" name="WdScmCMIdata.G_Botschaftsnummer">
    <vt:lpwstr/>
  </property>
  <property fmtid="{D5CDD505-2E9C-101B-9397-08002B2CF9AE}" pid="183" name="WdScmCMIdata.G_Departement">
    <vt:lpwstr/>
  </property>
  <property fmtid="{D5CDD505-2E9C-101B-9397-08002B2CF9AE}" pid="184" name="WdScmCMIdata.G_Eigner">
    <vt:lpwstr>DVS Zentrale Dienste</vt:lpwstr>
  </property>
  <property fmtid="{D5CDD505-2E9C-101B-9397-08002B2CF9AE}" pid="185" name="WdScmCMIdata.G_Eroeffnungsdatum">
    <vt:lpwstr/>
  </property>
  <property fmtid="{D5CDD505-2E9C-101B-9397-08002B2CF9AE}" pid="186" name="WdScmCMIdata.G_Grundbuchkreis">
    <vt:lpwstr/>
  </property>
  <property fmtid="{D5CDD505-2E9C-101B-9397-08002B2CF9AE}" pid="187" name="WdScmCMIdata.G_HFD_AnmeldedatumMM">
    <vt:lpwstr/>
  </property>
  <property fmtid="{D5CDD505-2E9C-101B-9397-08002B2CF9AE}" pid="188" name="WdScmCMIdata.G_HFD_AnmeldedatumMMMM">
    <vt:lpwstr/>
  </property>
  <property fmtid="{D5CDD505-2E9C-101B-9397-08002B2CF9AE}" pid="189" name="WdScmCMIdata.G_HFD_AustrittsdatumMM">
    <vt:lpwstr/>
  </property>
  <property fmtid="{D5CDD505-2E9C-101B-9397-08002B2CF9AE}" pid="190" name="WdScmCMIdata.G_HFD_AustrittsdatumMMMM">
    <vt:lpwstr/>
  </property>
  <property fmtid="{D5CDD505-2E9C-101B-9397-08002B2CF9AE}" pid="191" name="WdScmCMIdata.G_HFD_Austrittsgrund">
    <vt:lpwstr/>
  </property>
  <property fmtid="{D5CDD505-2E9C-101B-9397-08002B2CF9AE}" pid="192" name="WdScmCMIdata.G_HFD_Diagnose">
    <vt:lpwstr/>
  </property>
  <property fmtid="{D5CDD505-2E9C-101B-9397-08002B2CF9AE}" pid="193" name="WdScmCMIdata.G_HFD_DurchfuerhrungsbestaetigungMM">
    <vt:lpwstr/>
  </property>
  <property fmtid="{D5CDD505-2E9C-101B-9397-08002B2CF9AE}" pid="194" name="WdScmCMIdata.G_HFD_DurchfuerhrungsbestaetigungMMMM">
    <vt:lpwstr/>
  </property>
  <property fmtid="{D5CDD505-2E9C-101B-9397-08002B2CF9AE}" pid="195" name="WdScmCMIdata.G_HFD_EintrittsdatumMM">
    <vt:lpwstr/>
  </property>
  <property fmtid="{D5CDD505-2E9C-101B-9397-08002B2CF9AE}" pid="196" name="WdScmCMIdata.G_HFD_EintrittsdatumMMMM">
    <vt:lpwstr/>
  </property>
  <property fmtid="{D5CDD505-2E9C-101B-9397-08002B2CF9AE}" pid="197" name="WdScmCMIdata.G_HFD_Erstsprache_Kind">
    <vt:lpwstr/>
  </property>
  <property fmtid="{D5CDD505-2E9C-101B-9397-08002B2CF9AE}" pid="198" name="WdScmCMIdata.G_HFD_Familiensprache">
    <vt:lpwstr/>
  </property>
  <property fmtid="{D5CDD505-2E9C-101B-9397-08002B2CF9AE}" pid="199" name="WdScmCMIdata.G_HFD_Hilfsmittel">
    <vt:lpwstr/>
  </property>
  <property fmtid="{D5CDD505-2E9C-101B-9397-08002B2CF9AE}" pid="200" name="WdScmCMIdata.G_HFD_paedagogischeMassnahmen">
    <vt:lpwstr/>
  </property>
  <property fmtid="{D5CDD505-2E9C-101B-9397-08002B2CF9AE}" pid="201" name="WdScmCMIdata.G_Laufnummer">
    <vt:lpwstr>2017-956</vt:lpwstr>
  </property>
  <property fmtid="{D5CDD505-2E9C-101B-9397-08002B2CF9AE}" pid="202" name="WdScmCMIdata.G_Ortsbezeichnung">
    <vt:lpwstr/>
  </property>
  <property fmtid="{D5CDD505-2E9C-101B-9397-08002B2CF9AE}" pid="203" name="WdScmCMIdata.G_RaeumlicheZuteilung">
    <vt:lpwstr/>
  </property>
  <property fmtid="{D5CDD505-2E9C-101B-9397-08002B2CF9AE}" pid="204" name="WdScmCMIdata.G_Registraturplan">
    <vt:lpwstr>2.2.8 Qualitätsmanagement der Volksschulen</vt:lpwstr>
  </property>
  <property fmtid="{D5CDD505-2E9C-101B-9397-08002B2CF9AE}" pid="205" name="WdScmCMIdata.G_SachbearbeiterKuerzel">
    <vt:lpwstr/>
  </property>
  <property fmtid="{D5CDD505-2E9C-101B-9397-08002B2CF9AE}" pid="206" name="WdScmCMIdata.G_SachbearbeiterVornameName">
    <vt:lpwstr/>
  </property>
  <property fmtid="{D5CDD505-2E9C-101B-9397-08002B2CF9AE}" pid="207" name="WdScmCMIdata.G_SBE_Anmeldungsgrund">
    <vt:lpwstr/>
  </property>
  <property fmtid="{D5CDD505-2E9C-101B-9397-08002B2CF9AE}" pid="208" name="WdScmCMIdata.G_SBE_Klientenart">
    <vt:lpwstr/>
  </property>
  <property fmtid="{D5CDD505-2E9C-101B-9397-08002B2CF9AE}" pid="209" name="WdScmCMIdata.G_SBE_Schulgemeinde">
    <vt:lpwstr/>
  </property>
  <property fmtid="{D5CDD505-2E9C-101B-9397-08002B2CF9AE}" pid="210" name="WdScmCMIdata.G_SBE_Schulhaus">
    <vt:lpwstr/>
  </property>
  <property fmtid="{D5CDD505-2E9C-101B-9397-08002B2CF9AE}" pid="211" name="WdScmCMIdata.G_SBE_Schulstufe">
    <vt:lpwstr/>
  </property>
  <property fmtid="{D5CDD505-2E9C-101B-9397-08002B2CF9AE}" pid="212" name="WdScmCMIdata.G_SBE_Team-Gruppengroesse">
    <vt:lpwstr/>
  </property>
  <property fmtid="{D5CDD505-2E9C-101B-9397-08002B2CF9AE}" pid="213" name="WdScmCMIdata.G_Signatur">
    <vt:lpwstr/>
  </property>
  <property fmtid="{D5CDD505-2E9C-101B-9397-08002B2CF9AE}" pid="214" name="WdScmCMIdata.G_Titel">
    <vt:lpwstr>Beurteilungs- und Fördergespräch (BFG) Mitglieder Schulleitung, 2018-</vt:lpwstr>
  </property>
  <property fmtid="{D5CDD505-2E9C-101B-9397-08002B2CF9AE}" pid="215" name="WdScmCMIdata.G_TitelPublikation(DHK)">
    <vt:lpwstr/>
  </property>
  <property fmtid="{D5CDD505-2E9C-101B-9397-08002B2CF9AE}" pid="216" name="WdScmCMIdata.G_Vorstossnummer">
    <vt:lpwstr/>
  </property>
  <property fmtid="{D5CDD505-2E9C-101B-9397-08002B2CF9AE}" pid="217" name="WdScmCMIdata.Sitz_Beginn">
    <vt:lpwstr/>
  </property>
  <property fmtid="{D5CDD505-2E9C-101B-9397-08002B2CF9AE}" pid="218" name="WdScmCMIdata.Sitz_Bemerkung">
    <vt:lpwstr/>
  </property>
  <property fmtid="{D5CDD505-2E9C-101B-9397-08002B2CF9AE}" pid="219" name="WdScmCMIdata.Sitz_DatumMM">
    <vt:lpwstr/>
  </property>
  <property fmtid="{D5CDD505-2E9C-101B-9397-08002B2CF9AE}" pid="220" name="WdScmCMIdata.Sitz_DatumMMMM">
    <vt:lpwstr/>
  </property>
  <property fmtid="{D5CDD505-2E9C-101B-9397-08002B2CF9AE}" pid="221" name="WdScmCMIdata.Sitz_Ende">
    <vt:lpwstr/>
  </property>
  <property fmtid="{D5CDD505-2E9C-101B-9397-08002B2CF9AE}" pid="222" name="WdScmCMIdata.Sitz_Gremium">
    <vt:lpwstr/>
  </property>
  <property fmtid="{D5CDD505-2E9C-101B-9397-08002B2CF9AE}" pid="223" name="WdScmCMIdata.Sitz_Ort">
    <vt:lpwstr/>
  </property>
  <property fmtid="{D5CDD505-2E9C-101B-9397-08002B2CF9AE}" pid="224" name="WdScmCMIdata.Sitz_Titel">
    <vt:lpwstr/>
  </property>
</Properties>
</file>