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720FBA" w:rsidTr="003D3E87">
        <w:trPr>
          <w:cantSplit/>
          <w:trHeight w:val="462"/>
        </w:trPr>
        <w:tc>
          <w:tcPr>
            <w:tcW w:w="5069" w:type="dxa"/>
            <w:tcMar>
              <w:top w:w="0" w:type="dxa"/>
              <w:left w:w="57" w:type="dxa"/>
              <w:bottom w:w="0" w:type="dxa"/>
              <w:right w:w="851" w:type="dxa"/>
            </w:tcMar>
          </w:tcPr>
          <w:bookmarkStart w:id="0" w:name="_GoBack"/>
          <w:bookmarkEnd w:id="0"/>
          <w:p w:rsidR="003D3E87" w:rsidRPr="00516AEA" w:rsidRDefault="006A44F4">
            <w:pPr>
              <w:pStyle w:val="AbsenderTitel"/>
            </w:pPr>
            <w:r w:rsidRPr="00516AEA">
              <w:fldChar w:fldCharType="begin"/>
            </w:r>
            <w:r w:rsidRPr="00516AEA">
              <w:instrText xml:space="preserve"> IF </w:instrText>
            </w:r>
            <w:r>
              <w:fldChar w:fldCharType="begin"/>
            </w:r>
            <w:r>
              <w:instrText xml:space="preserve"> DOCPROPERTY "Organisation.AddressB1"\*CHARFORMAT </w:instrText>
            </w:r>
            <w:r>
              <w:fldChar w:fldCharType="separate"/>
            </w:r>
            <w:r>
              <w:instrText>Dienststelle Volksschulbildung</w:instrText>
            </w:r>
            <w:r>
              <w:fldChar w:fldCharType="end"/>
            </w:r>
          </w:p>
          <w:p w:rsidR="003D3E87" w:rsidRPr="00516AEA" w:rsidRDefault="006A44F4">
            <w:pPr>
              <w:pStyle w:val="AbsenderTitel"/>
            </w:pPr>
            <w:r w:rsidRPr="00516AEA">
              <w:instrText>= "" "" "</w:instrText>
            </w:r>
            <w:r>
              <w:fldChar w:fldCharType="begin"/>
            </w:r>
            <w:r>
              <w:instrText xml:space="preserve"> DOCPROPERTY "Organisation.AddressB1"\*CHARFORMAT </w:instrText>
            </w:r>
            <w:r>
              <w:fldChar w:fldCharType="separate"/>
            </w:r>
            <w:r>
              <w:instrText>Dienststelle Volksschulbildung</w:instrText>
            </w:r>
            <w:r>
              <w:fldChar w:fldCharType="end"/>
            </w:r>
          </w:p>
          <w:p w:rsidR="003D3E87" w:rsidRPr="00516AEA" w:rsidRDefault="006A44F4">
            <w:pPr>
              <w:pStyle w:val="AbsenderTitel"/>
            </w:pPr>
            <w:r w:rsidRPr="00516AEA">
              <w:instrText>" \&lt;OawJumpToField value=0/&gt;</w:instrText>
            </w:r>
            <w:r w:rsidRPr="00516AEA">
              <w:fldChar w:fldCharType="separate"/>
            </w:r>
            <w:r>
              <w:t>Dienststelle Volksschulbildung</w:t>
            </w:r>
          </w:p>
          <w:p w:rsidR="00720FBA" w:rsidRPr="00516AEA" w:rsidRDefault="006A44F4">
            <w:pPr>
              <w:pStyle w:val="AbsenderTitel"/>
            </w:pPr>
            <w:r w:rsidRPr="00516AEA">
              <w:fldChar w:fldCharType="end"/>
            </w:r>
            <w:r w:rsidRPr="00516AEA">
              <w:fldChar w:fldCharType="begin"/>
            </w:r>
            <w:r w:rsidRPr="00516AEA">
              <w:instrText xml:space="preserve"> IF </w:instrText>
            </w:r>
            <w:r w:rsidRPr="00516AEA">
              <w:fldChar w:fldCharType="begin"/>
            </w:r>
            <w:r w:rsidRPr="00516AEA">
              <w:instrText xml:space="preserve"> DOCPROPERTY "Organisation.AddressB2"\*CHARFORMAT </w:instrText>
            </w:r>
            <w:r w:rsidRPr="00516AEA">
              <w:fldChar w:fldCharType="end"/>
            </w:r>
          </w:p>
          <w:p w:rsidR="003D3E87" w:rsidRPr="00516AEA" w:rsidRDefault="006A44F4">
            <w:pPr>
              <w:pStyle w:val="AbsenderTitel"/>
            </w:pPr>
            <w:r w:rsidRPr="00516AEA">
              <w:instrText>= "" "" "</w:instrText>
            </w:r>
            <w:r w:rsidRPr="00516AEA">
              <w:fldChar w:fldCharType="begin"/>
            </w:r>
            <w:r>
              <w:instrText xml:space="preserve"> DOCPROPERTY "Organisation.AddressB2"\*CHARFORMAT </w:instrText>
            </w:r>
            <w:r w:rsidRPr="00516AEA">
              <w:fldChar w:fldCharType="separate"/>
            </w:r>
            <w:r w:rsidRPr="00516AEA">
              <w:instrText>Organisation.AddressB2</w:instrText>
            </w:r>
            <w:r w:rsidRPr="00516AEA">
              <w:fldChar w:fldCharType="end"/>
            </w:r>
            <w:r w:rsidRPr="00516AEA">
              <w:instrText>" \&lt;OawJumpToField value=0/&gt;</w:instrText>
            </w:r>
            <w:r w:rsidRPr="00516AEA">
              <w:fldChar w:fldCharType="end"/>
            </w:r>
          </w:p>
        </w:tc>
      </w:tr>
    </w:tbl>
    <w:tbl>
      <w:tblPr>
        <w:tblpPr w:leftFromText="141" w:rightFromText="141" w:vertAnchor="text" w:tblpX="6618" w:tblpY="-1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</w:tblGrid>
      <w:tr w:rsidR="00720FBA" w:rsidTr="003F1E05">
        <w:trPr>
          <w:trHeight w:val="841"/>
        </w:trPr>
        <w:tc>
          <w:tcPr>
            <w:tcW w:w="2620" w:type="dxa"/>
          </w:tcPr>
          <w:p w:rsidR="003F1E05" w:rsidRDefault="006A44F4" w:rsidP="003F1E05">
            <w:pPr>
              <w:pStyle w:val="CityDate"/>
            </w:pPr>
            <w:r w:rsidRPr="006D655A">
              <w:t>Gemeinde-Logo</w:t>
            </w:r>
          </w:p>
        </w:tc>
      </w:tr>
    </w:tbl>
    <w:p w:rsidR="007039AA" w:rsidRDefault="006A44F4" w:rsidP="005831CD"/>
    <w:p w:rsidR="007039AA" w:rsidRPr="005831CD" w:rsidRDefault="006A44F4" w:rsidP="005831CD">
      <w:pPr>
        <w:sectPr w:rsidR="007039AA" w:rsidRPr="005831CD" w:rsidSect="00BE2F97">
          <w:headerReference w:type="default" r:id="rId10"/>
          <w:footerReference w:type="default" r:id="rId11"/>
          <w:type w:val="continuous"/>
          <w:pgSz w:w="11906" w:h="16838" w:code="9"/>
          <w:pgMar w:top="1826" w:right="1134" w:bottom="993" w:left="1701" w:header="567" w:footer="420" w:gutter="0"/>
          <w:cols w:space="708"/>
          <w:docGrid w:linePitch="360"/>
        </w:sectPr>
      </w:pPr>
    </w:p>
    <w:p w:rsidR="0080710E" w:rsidRPr="00C1466A" w:rsidRDefault="006A44F4" w:rsidP="00395432">
      <w:pPr>
        <w:pStyle w:val="Betreff"/>
        <w:rPr>
          <w:sz w:val="40"/>
          <w:szCs w:val="40"/>
        </w:rPr>
      </w:pPr>
      <w:bookmarkStart w:id="4" w:name="Text"/>
      <w:r>
        <w:rPr>
          <w:sz w:val="26"/>
          <w:szCs w:val="26"/>
        </w:rPr>
        <w:t>Beurteilungs- und Fördergespräch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</w:t>
      </w:r>
      <w:r w:rsidRPr="00C1466A">
        <w:rPr>
          <w:sz w:val="26"/>
          <w:szCs w:val="26"/>
        </w:rPr>
        <w:t>Mitarbeitende/r Tagesstrukturen</w:t>
      </w:r>
    </w:p>
    <w:p w:rsidR="008940CD" w:rsidRPr="00516AEA" w:rsidRDefault="006A44F4" w:rsidP="008940CD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268"/>
        <w:gridCol w:w="3420"/>
        <w:gridCol w:w="3634"/>
      </w:tblGrid>
      <w:tr w:rsidR="00720FBA" w:rsidTr="00A16C31">
        <w:tc>
          <w:tcPr>
            <w:tcW w:w="2268" w:type="dxa"/>
            <w:shd w:val="clear" w:color="auto" w:fill="D9D9D9"/>
          </w:tcPr>
          <w:p w:rsidR="008940CD" w:rsidRPr="008940CD" w:rsidRDefault="006A44F4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Name/Vorname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8940CD" w:rsidRPr="008940CD" w:rsidRDefault="006A44F4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720FBA" w:rsidTr="00A16C31">
        <w:tc>
          <w:tcPr>
            <w:tcW w:w="2268" w:type="dxa"/>
            <w:shd w:val="clear" w:color="auto" w:fill="D9D9D9"/>
          </w:tcPr>
          <w:p w:rsidR="008940CD" w:rsidRPr="008940CD" w:rsidRDefault="006A44F4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Funktion/Tätigkeit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8940CD" w:rsidRPr="008940CD" w:rsidRDefault="006A44F4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720FBA" w:rsidTr="00A16C31">
        <w:tc>
          <w:tcPr>
            <w:tcW w:w="2268" w:type="dxa"/>
            <w:shd w:val="clear" w:color="auto" w:fill="D9D9D9"/>
          </w:tcPr>
          <w:p w:rsidR="008940CD" w:rsidRPr="008940CD" w:rsidRDefault="006A44F4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Schule/Schulhaus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8940CD" w:rsidRPr="008940CD" w:rsidRDefault="006A44F4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720FBA" w:rsidTr="00A16C31">
        <w:tc>
          <w:tcPr>
            <w:tcW w:w="2268" w:type="dxa"/>
            <w:shd w:val="clear" w:color="auto" w:fill="D9D9D9"/>
          </w:tcPr>
          <w:p w:rsidR="008940CD" w:rsidRPr="008940CD" w:rsidRDefault="006A44F4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Gespräch</w:t>
            </w:r>
            <w:r>
              <w:rPr>
                <w:rFonts w:cs="Arial"/>
                <w:sz w:val="20"/>
                <w:lang w:eastAsia="de-DE"/>
              </w:rPr>
              <w:t>sanlass</w:t>
            </w:r>
          </w:p>
        </w:tc>
        <w:tc>
          <w:tcPr>
            <w:tcW w:w="3420" w:type="dxa"/>
            <w:shd w:val="clear" w:color="auto" w:fill="D9D9D9"/>
          </w:tcPr>
          <w:p w:rsidR="008940CD" w:rsidRPr="008940CD" w:rsidRDefault="006A44F4" w:rsidP="000E2F1C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sdt>
              <w:sdtPr>
                <w:rPr>
                  <w:rFonts w:cs="Arial"/>
                </w:rPr>
                <w:id w:val="1461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8940CD">
              <w:rPr>
                <w:rFonts w:cs="Arial"/>
                <w:sz w:val="20"/>
                <w:lang w:eastAsia="de-DE"/>
              </w:rPr>
              <w:t>Periodisches Gespräch</w:t>
            </w:r>
          </w:p>
        </w:tc>
        <w:sdt>
          <w:sdtPr>
            <w:rPr>
              <w:rFonts w:cs="Arial"/>
              <w:sz w:val="20"/>
              <w:lang w:eastAsia="de-DE"/>
            </w:rPr>
            <w:id w:val="-13234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  <w:shd w:val="clear" w:color="auto" w:fill="D9D9D9"/>
              </w:tcPr>
              <w:p w:rsidR="008940CD" w:rsidRPr="008940CD" w:rsidRDefault="006A44F4" w:rsidP="000E2F1C">
                <w:pPr>
                  <w:spacing w:before="120" w:after="120"/>
                  <w:rPr>
                    <w:rFonts w:cs="Arial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tc>
          </w:sdtContent>
        </w:sdt>
      </w:tr>
      <w:tr w:rsidR="00720FBA" w:rsidTr="00A16C31">
        <w:tc>
          <w:tcPr>
            <w:tcW w:w="2268" w:type="dxa"/>
            <w:shd w:val="clear" w:color="auto" w:fill="D9D9D9"/>
          </w:tcPr>
          <w:p w:rsidR="008940CD" w:rsidRPr="008940CD" w:rsidRDefault="006A44F4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Für den Zeitraum</w:t>
            </w:r>
          </w:p>
        </w:tc>
        <w:tc>
          <w:tcPr>
            <w:tcW w:w="3420" w:type="dxa"/>
            <w:shd w:val="clear" w:color="auto" w:fill="D9D9D9"/>
          </w:tcPr>
          <w:p w:rsidR="008940CD" w:rsidRPr="008940CD" w:rsidRDefault="006A44F4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von: </w:t>
            </w:r>
          </w:p>
        </w:tc>
        <w:tc>
          <w:tcPr>
            <w:tcW w:w="3634" w:type="dxa"/>
            <w:shd w:val="clear" w:color="auto" w:fill="D9D9D9"/>
          </w:tcPr>
          <w:p w:rsidR="008940CD" w:rsidRPr="008940CD" w:rsidRDefault="006A44F4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bis: </w:t>
            </w:r>
          </w:p>
        </w:tc>
      </w:tr>
    </w:tbl>
    <w:p w:rsidR="0080710E" w:rsidRPr="00516AEA" w:rsidRDefault="006A44F4" w:rsidP="00014169">
      <w:pPr>
        <w:pStyle w:val="berschrift3oNr"/>
      </w:pPr>
      <w:r>
        <w:t>1. Selbsteinschätzung Mitarbeitend</w:t>
      </w:r>
      <w:r w:rsidRPr="006F7110">
        <w:t>e/r</w:t>
      </w:r>
    </w:p>
    <w:p w:rsidR="00DF70B7" w:rsidRDefault="006A44F4" w:rsidP="00DF70B7">
      <w:pPr>
        <w:rPr>
          <w:rFonts w:cs="Arial"/>
        </w:rPr>
      </w:pPr>
      <w:r>
        <w:t>Auf der Grundlage von</w:t>
      </w:r>
      <w:r>
        <w:tab/>
      </w:r>
      <w:sdt>
        <w:sdtPr>
          <w:id w:val="19211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 xml:space="preserve"> Selbstwahrnehmung</w:t>
      </w:r>
    </w:p>
    <w:p w:rsidR="00DF70B7" w:rsidRDefault="006A44F4" w:rsidP="00DF70B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307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___________________</w:t>
      </w:r>
      <w:r>
        <w:rPr>
          <w:rFonts w:cs="Arial"/>
        </w:rPr>
        <w:t>(z.B. Feedback)</w:t>
      </w:r>
    </w:p>
    <w:p w:rsidR="00DF70B7" w:rsidRPr="007E19E7" w:rsidRDefault="006A44F4" w:rsidP="00DF70B7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22"/>
      </w:tblGrid>
      <w:tr w:rsidR="00720FBA" w:rsidTr="00FD3DBA">
        <w:trPr>
          <w:trHeight w:val="1598"/>
        </w:trPr>
        <w:tc>
          <w:tcPr>
            <w:tcW w:w="9322" w:type="dxa"/>
            <w:shd w:val="clear" w:color="auto" w:fill="D9D9D9"/>
          </w:tcPr>
          <w:p w:rsidR="008940CD" w:rsidRPr="008940CD" w:rsidRDefault="006A44F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Was ist </w:t>
            </w:r>
            <w:r w:rsidRPr="008A259C">
              <w:rPr>
                <w:rFonts w:cs="Arial"/>
                <w:sz w:val="20"/>
                <w:lang w:eastAsia="de-DE"/>
              </w:rPr>
              <w:t>mir gut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 w:rsidRPr="008940CD">
              <w:rPr>
                <w:rFonts w:cs="Arial"/>
                <w:sz w:val="20"/>
                <w:lang w:eastAsia="de-DE"/>
              </w:rPr>
              <w:t>gelungen? Was war dabei förderlich?</w:t>
            </w:r>
          </w:p>
          <w:p w:rsidR="008940CD" w:rsidRPr="008940CD" w:rsidRDefault="006A44F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6A44F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6A44F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6A44F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720FBA" w:rsidTr="00FD3DBA">
        <w:trPr>
          <w:trHeight w:val="1566"/>
        </w:trPr>
        <w:tc>
          <w:tcPr>
            <w:tcW w:w="9322" w:type="dxa"/>
            <w:shd w:val="clear" w:color="auto" w:fill="D9D9D9"/>
          </w:tcPr>
          <w:p w:rsidR="008940CD" w:rsidRPr="008940CD" w:rsidRDefault="006A44F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Was ist mir </w:t>
            </w:r>
            <w:r w:rsidRPr="008940CD">
              <w:rPr>
                <w:rFonts w:cs="Arial"/>
                <w:sz w:val="20"/>
                <w:lang w:eastAsia="de-DE"/>
              </w:rPr>
              <w:t>weniger gut gelungen</w:t>
            </w:r>
            <w:r>
              <w:rPr>
                <w:rFonts w:cs="Arial"/>
                <w:sz w:val="20"/>
                <w:lang w:eastAsia="de-DE"/>
              </w:rPr>
              <w:t xml:space="preserve">? </w:t>
            </w:r>
            <w:r w:rsidRPr="008940CD">
              <w:rPr>
                <w:rFonts w:cs="Arial"/>
                <w:sz w:val="20"/>
                <w:lang w:eastAsia="de-DE"/>
              </w:rPr>
              <w:t xml:space="preserve">Was war </w:t>
            </w:r>
            <w:r>
              <w:rPr>
                <w:rFonts w:cs="Arial"/>
                <w:sz w:val="20"/>
                <w:lang w:eastAsia="de-DE"/>
              </w:rPr>
              <w:t xml:space="preserve">dabei </w:t>
            </w:r>
            <w:r w:rsidRPr="008940CD">
              <w:rPr>
                <w:rFonts w:cs="Arial"/>
                <w:sz w:val="20"/>
                <w:lang w:eastAsia="de-DE"/>
              </w:rPr>
              <w:t>hinderlich?</w:t>
            </w:r>
          </w:p>
          <w:p w:rsidR="008940CD" w:rsidRPr="008940CD" w:rsidRDefault="006A44F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6A44F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6A44F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6A44F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80710E" w:rsidRPr="00516AEA" w:rsidRDefault="006A44F4" w:rsidP="00014169">
      <w:pPr>
        <w:pStyle w:val="berschrift3oNr"/>
      </w:pPr>
      <w:r>
        <w:t>2. Kompetenz-, Leistungs- und Verhaltensbeurteilung (Fremdbeurteilung)</w:t>
      </w:r>
    </w:p>
    <w:p w:rsidR="0080710E" w:rsidRDefault="006A44F4" w:rsidP="005D26C7">
      <w:pPr>
        <w:rPr>
          <w:rFonts w:cs="Arial"/>
        </w:rPr>
      </w:pPr>
      <w:r>
        <w:t>Auf der Grundlage von</w:t>
      </w:r>
      <w:r>
        <w:tab/>
      </w:r>
      <w:sdt>
        <w:sdtPr>
          <w:id w:val="-1773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>Stellenbeschreibung</w:t>
      </w:r>
      <w:r>
        <w:rPr>
          <w:rFonts w:cs="Arial"/>
        </w:rPr>
        <w:tab/>
      </w:r>
      <w:sdt>
        <w:sdtPr>
          <w:rPr>
            <w:rFonts w:cs="Arial"/>
          </w:rPr>
          <w:id w:val="-36490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>Arbeitsvereinbarung</w:t>
      </w:r>
    </w:p>
    <w:p w:rsidR="008940CD" w:rsidRPr="008927FE" w:rsidRDefault="006A44F4" w:rsidP="005D26C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9169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8927FE">
        <w:rPr>
          <w:rFonts w:cs="Arial"/>
        </w:rPr>
        <w:t>Arbeitsbesuch</w:t>
      </w:r>
      <w:r w:rsidRPr="008927FE"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6656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>Arbeitsbeurteilung</w:t>
      </w:r>
    </w:p>
    <w:p w:rsidR="008940CD" w:rsidRDefault="006A44F4" w:rsidP="005D26C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63756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Lernenden</w:t>
      </w:r>
      <w:r>
        <w:rPr>
          <w:rFonts w:cs="Arial"/>
        </w:rPr>
        <w:tab/>
      </w:r>
      <w:sdt>
        <w:sdtPr>
          <w:rPr>
            <w:rFonts w:cs="Arial"/>
          </w:rPr>
          <w:id w:val="-4476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Eltern</w:t>
      </w:r>
    </w:p>
    <w:p w:rsidR="00DF70B7" w:rsidRDefault="006A44F4" w:rsidP="00DF70B7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0055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_____________________</w:t>
      </w:r>
    </w:p>
    <w:p w:rsidR="00974897" w:rsidRDefault="006A44F4" w:rsidP="00974897">
      <w:pPr>
        <w:rPr>
          <w:b/>
        </w:rPr>
      </w:pPr>
    </w:p>
    <w:p w:rsidR="00AF4469" w:rsidRDefault="006A44F4" w:rsidP="00DF70B7"/>
    <w:p w:rsidR="00AF4469" w:rsidRDefault="006A44F4" w:rsidP="00DF70B7"/>
    <w:p w:rsidR="00B46169" w:rsidRDefault="006A44F4" w:rsidP="00DF70B7"/>
    <w:p w:rsidR="00B46169" w:rsidRDefault="006A44F4" w:rsidP="00DF70B7"/>
    <w:p w:rsidR="00AF475A" w:rsidRDefault="006A44F4" w:rsidP="00DF70B7"/>
    <w:p w:rsidR="00B46169" w:rsidRDefault="006A44F4" w:rsidP="00DF70B7"/>
    <w:p w:rsidR="007D388A" w:rsidRDefault="006A44F4" w:rsidP="00DF70B7"/>
    <w:p w:rsidR="007D388A" w:rsidRDefault="006A44F4" w:rsidP="00DF70B7"/>
    <w:p w:rsidR="00B46169" w:rsidRDefault="006A44F4" w:rsidP="00DF70B7"/>
    <w:p w:rsidR="00104229" w:rsidRDefault="006A44F4" w:rsidP="00DF70B7"/>
    <w:p w:rsidR="00B46169" w:rsidRPr="00516AEA" w:rsidRDefault="006A44F4" w:rsidP="00DF70B7"/>
    <w:p w:rsidR="0080710E" w:rsidRPr="00212A95" w:rsidRDefault="006A44F4" w:rsidP="00AC5E92">
      <w:pPr>
        <w:ind w:left="426" w:hanging="426"/>
        <w:rPr>
          <w:b/>
          <w:szCs w:val="22"/>
        </w:rPr>
      </w:pPr>
      <w:r w:rsidRPr="006D0EBE">
        <w:rPr>
          <w:rFonts w:cs="Arial"/>
          <w:b/>
        </w:rPr>
        <w:lastRenderedPageBreak/>
        <w:t>2</w:t>
      </w:r>
      <w:r w:rsidRPr="006D0EBE">
        <w:rPr>
          <w:b/>
        </w:rPr>
        <w:t xml:space="preserve">a) Beurteilung des Umgangs mit der Aufgabe </w:t>
      </w:r>
      <w:r w:rsidRPr="006D0EBE">
        <w:rPr>
          <w:b/>
          <w:szCs w:val="22"/>
        </w:rPr>
        <w:t>(</w:t>
      </w:r>
      <w:r w:rsidRPr="006D0EBE">
        <w:rPr>
          <w:b/>
          <w:szCs w:val="22"/>
        </w:rPr>
        <w:t xml:space="preserve">vgl. </w:t>
      </w:r>
      <w:r>
        <w:rPr>
          <w:b/>
          <w:szCs w:val="22"/>
        </w:rPr>
        <w:t>Stellenbeschreibung</w:t>
      </w:r>
      <w:r>
        <w:rPr>
          <w:b/>
          <w:szCs w:val="22"/>
        </w:rPr>
        <w:t xml:space="preserve">, </w:t>
      </w:r>
      <w:r>
        <w:rPr>
          <w:b/>
          <w:szCs w:val="22"/>
        </w:rPr>
        <w:t xml:space="preserve">Broschüre </w:t>
      </w:r>
      <w:r>
        <w:rPr>
          <w:b/>
          <w:szCs w:val="22"/>
        </w:rPr>
        <w:t>Schul- und familienergänzende Tagesstrukturen</w:t>
      </w:r>
      <w:r>
        <w:rPr>
          <w:b/>
          <w:szCs w:val="22"/>
        </w:rPr>
        <w:t xml:space="preserve"> und </w:t>
      </w:r>
      <w:r w:rsidRPr="006D0EBE">
        <w:rPr>
          <w:b/>
          <w:szCs w:val="22"/>
        </w:rPr>
        <w:t>Orientierungsrahmen Schulquali</w:t>
      </w:r>
      <w:r w:rsidRPr="00212A95">
        <w:rPr>
          <w:b/>
          <w:szCs w:val="22"/>
        </w:rPr>
        <w:t>tät)</w:t>
      </w:r>
    </w:p>
    <w:p w:rsidR="00FD3DBA" w:rsidRPr="002749F0" w:rsidRDefault="006A44F4" w:rsidP="00AC5E92">
      <w:pPr>
        <w:ind w:left="426" w:hanging="426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58"/>
        <w:gridCol w:w="4704"/>
        <w:gridCol w:w="799"/>
      </w:tblGrid>
      <w:tr w:rsidR="00720FBA" w:rsidTr="00A16C31">
        <w:trPr>
          <w:trHeight w:val="360"/>
        </w:trPr>
        <w:tc>
          <w:tcPr>
            <w:tcW w:w="36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1213B" w:rsidRPr="00FD7344" w:rsidRDefault="006A44F4" w:rsidP="002E73F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1213B" w:rsidRPr="00FD7344" w:rsidRDefault="006A44F4" w:rsidP="002E73F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1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01213B" w:rsidRPr="005153B7" w:rsidRDefault="006A44F4" w:rsidP="002E73F3">
            <w:pPr>
              <w:spacing w:before="60"/>
              <w:rPr>
                <w:rFonts w:cs="Arial"/>
                <w:b/>
                <w:sz w:val="18"/>
                <w:szCs w:val="18"/>
                <w:highlight w:val="yellow"/>
                <w:lang w:eastAsia="de-DE"/>
              </w:rPr>
            </w:pPr>
            <w:r w:rsidRPr="008162AD">
              <w:rPr>
                <w:rFonts w:cs="Arial"/>
                <w:b/>
                <w:sz w:val="18"/>
                <w:szCs w:val="18"/>
                <w:lang w:eastAsia="de-DE"/>
              </w:rPr>
              <w:t xml:space="preserve">I – V </w:t>
            </w:r>
          </w:p>
        </w:tc>
      </w:tr>
      <w:tr w:rsidR="00720FBA" w:rsidTr="00A20784">
        <w:trPr>
          <w:trHeight w:val="1846"/>
        </w:trPr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25138" w:rsidRPr="00761012" w:rsidRDefault="006A44F4" w:rsidP="006D285B">
            <w:pPr>
              <w:spacing w:before="60"/>
              <w:rPr>
                <w:rFonts w:cs="Arial"/>
                <w:b/>
                <w:strike/>
                <w:color w:val="FF0000"/>
                <w:sz w:val="20"/>
                <w:lang w:eastAsia="de-DE"/>
              </w:rPr>
            </w:pPr>
            <w:r w:rsidRPr="00FD7344">
              <w:rPr>
                <w:rFonts w:cs="Arial"/>
                <w:b/>
                <w:sz w:val="20"/>
                <w:lang w:eastAsia="de-DE"/>
              </w:rPr>
              <w:t xml:space="preserve">Arbeitsfeld </w:t>
            </w:r>
            <w:r w:rsidRPr="003E7E2B">
              <w:rPr>
                <w:rFonts w:cs="Arial"/>
                <w:b/>
                <w:sz w:val="20"/>
                <w:lang w:eastAsia="de-DE"/>
              </w:rPr>
              <w:t>Betreuung</w:t>
            </w:r>
          </w:p>
          <w:p w:rsidR="00EF29A9" w:rsidRPr="00991FB1" w:rsidRDefault="006A44F4" w:rsidP="00EF29A9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lang w:eastAsia="de-DE"/>
              </w:rPr>
            </w:pPr>
            <w:r w:rsidRPr="00991FB1">
              <w:rPr>
                <w:rFonts w:cs="Arial"/>
                <w:sz w:val="20"/>
                <w:lang w:eastAsia="de-DE"/>
              </w:rPr>
              <w:t>organisiert die Tagesstrukturen nach klaren Regeln</w:t>
            </w:r>
            <w:r w:rsidRPr="00991FB1">
              <w:rPr>
                <w:rFonts w:cs="Arial"/>
                <w:sz w:val="20"/>
                <w:lang w:eastAsia="de-DE"/>
              </w:rPr>
              <w:t xml:space="preserve"> bzw. hält sich an die vereinbarten Regeln</w:t>
            </w:r>
          </w:p>
          <w:p w:rsidR="00740D4C" w:rsidRPr="00991FB1" w:rsidRDefault="006A44F4" w:rsidP="00EF29A9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lang w:eastAsia="de-DE"/>
              </w:rPr>
            </w:pPr>
            <w:r w:rsidRPr="00991FB1">
              <w:rPr>
                <w:rFonts w:cs="Arial"/>
                <w:sz w:val="20"/>
                <w:lang w:eastAsia="de-DE"/>
              </w:rPr>
              <w:t>erledigt organisatorische und administrative Arbeiten zuverlässig</w:t>
            </w:r>
          </w:p>
          <w:p w:rsidR="00EF29A9" w:rsidRPr="00991FB1" w:rsidRDefault="006A44F4" w:rsidP="00EF29A9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lang w:eastAsia="de-DE"/>
              </w:rPr>
            </w:pPr>
            <w:r w:rsidRPr="00991FB1">
              <w:rPr>
                <w:rFonts w:cs="Arial"/>
                <w:sz w:val="20"/>
                <w:lang w:eastAsia="de-DE"/>
              </w:rPr>
              <w:t>stärkt das soziale</w:t>
            </w:r>
            <w:r w:rsidRPr="00991FB1">
              <w:rPr>
                <w:rFonts w:cs="Arial"/>
                <w:sz w:val="20"/>
                <w:lang w:eastAsia="de-DE"/>
              </w:rPr>
              <w:t xml:space="preserve"> Klima in den Tagesstrukturen durch positive Beziehungen, Akzeptanz und Wertschätzung</w:t>
            </w:r>
          </w:p>
          <w:p w:rsidR="00D664E7" w:rsidRPr="004646DA" w:rsidRDefault="006A44F4" w:rsidP="00EF29A9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lang w:eastAsia="de-DE"/>
              </w:rPr>
            </w:pPr>
            <w:r w:rsidRPr="004646DA">
              <w:rPr>
                <w:rFonts w:cs="Arial"/>
                <w:sz w:val="20"/>
                <w:lang w:eastAsia="de-DE"/>
              </w:rPr>
              <w:t xml:space="preserve">spricht Probleme </w:t>
            </w:r>
            <w:r w:rsidRPr="004646DA">
              <w:rPr>
                <w:rFonts w:cs="Arial"/>
                <w:sz w:val="20"/>
                <w:lang w:eastAsia="de-DE"/>
              </w:rPr>
              <w:t xml:space="preserve">und Konflikte </w:t>
            </w:r>
            <w:r w:rsidRPr="004646DA">
              <w:rPr>
                <w:rFonts w:cs="Arial"/>
                <w:sz w:val="20"/>
                <w:lang w:eastAsia="de-DE"/>
              </w:rPr>
              <w:t>an und interveniert lösungsorientiert</w:t>
            </w:r>
          </w:p>
          <w:p w:rsidR="002920C2" w:rsidRPr="00626549" w:rsidRDefault="006A44F4" w:rsidP="00EF29A9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lang w:eastAsia="de-DE"/>
              </w:rPr>
            </w:pPr>
            <w:r w:rsidRPr="00626549">
              <w:rPr>
                <w:rFonts w:cs="Arial"/>
                <w:sz w:val="20"/>
                <w:lang w:eastAsia="de-DE"/>
              </w:rPr>
              <w:t xml:space="preserve">beteiligt die Lernenden bei der Organisation </w:t>
            </w:r>
            <w:r w:rsidRPr="00626549">
              <w:rPr>
                <w:rFonts w:cs="Arial"/>
                <w:sz w:val="20"/>
                <w:lang w:eastAsia="de-DE"/>
              </w:rPr>
              <w:t xml:space="preserve">konkreter Aufgaben </w:t>
            </w:r>
            <w:r w:rsidRPr="00626549">
              <w:rPr>
                <w:rFonts w:cs="Arial"/>
                <w:sz w:val="20"/>
                <w:lang w:eastAsia="de-DE"/>
              </w:rPr>
              <w:t xml:space="preserve">(z.B. Tisch decken, abräumen, </w:t>
            </w:r>
            <w:r w:rsidRPr="00626549">
              <w:rPr>
                <w:rFonts w:cs="Arial"/>
                <w:sz w:val="20"/>
                <w:lang w:eastAsia="de-DE"/>
              </w:rPr>
              <w:t>Spielsachen aufräumen</w:t>
            </w:r>
            <w:r w:rsidRPr="00626549">
              <w:rPr>
                <w:rFonts w:cs="Arial"/>
                <w:sz w:val="20"/>
                <w:lang w:eastAsia="de-DE"/>
              </w:rPr>
              <w:t>)</w:t>
            </w:r>
          </w:p>
          <w:p w:rsidR="00460C63" w:rsidRPr="0089349F" w:rsidRDefault="006A44F4" w:rsidP="0089349F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lang w:eastAsia="de-DE"/>
              </w:rPr>
            </w:pPr>
            <w:r w:rsidRPr="0089349F">
              <w:rPr>
                <w:rFonts w:cs="Arial"/>
                <w:sz w:val="20"/>
                <w:lang w:eastAsia="de-DE"/>
              </w:rPr>
              <w:t>berücksichtigt bei den Mahlzeiten die alters- und entwicklungsbezogenen Bedürfnisse der Lernenden sowie Aspekte ausgewogener Ernährung</w:t>
            </w:r>
            <w:r>
              <w:rPr>
                <w:rFonts w:cs="Arial"/>
                <w:sz w:val="20"/>
                <w:lang w:eastAsia="de-DE"/>
              </w:rPr>
              <w:t>*</w:t>
            </w:r>
          </w:p>
          <w:p w:rsidR="002920C2" w:rsidRPr="008118E0" w:rsidRDefault="006A44F4" w:rsidP="00D36316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lang w:eastAsia="de-DE"/>
              </w:rPr>
            </w:pPr>
            <w:r w:rsidRPr="00D36316">
              <w:rPr>
                <w:rFonts w:cs="Arial"/>
                <w:sz w:val="20"/>
                <w:lang w:eastAsia="de-DE"/>
              </w:rPr>
              <w:t>nutzt das Einnehmen der Mahlzeiten als gemeinschaftsbildendes Element</w:t>
            </w:r>
          </w:p>
          <w:p w:rsidR="008118E0" w:rsidRPr="003B5627" w:rsidRDefault="006A44F4" w:rsidP="003B5627">
            <w:pPr>
              <w:spacing w:before="60"/>
              <w:rPr>
                <w:sz w:val="16"/>
                <w:szCs w:val="16"/>
                <w:lang w:eastAsia="de-DE"/>
              </w:rPr>
            </w:pPr>
            <w:r w:rsidRPr="003B5627">
              <w:rPr>
                <w:sz w:val="16"/>
                <w:szCs w:val="16"/>
                <w:lang w:eastAsia="de-DE"/>
              </w:rPr>
              <w:t>*</w:t>
            </w:r>
            <w:r w:rsidRPr="003B5627">
              <w:rPr>
                <w:sz w:val="16"/>
                <w:szCs w:val="16"/>
                <w:lang w:eastAsia="de-DE"/>
              </w:rPr>
              <w:t>sofern</w:t>
            </w:r>
            <w:r w:rsidRPr="003B5627">
              <w:rPr>
                <w:sz w:val="16"/>
                <w:szCs w:val="16"/>
                <w:lang w:eastAsia="de-DE"/>
              </w:rPr>
              <w:t xml:space="preserve"> Mahlzeiten zubereitet werden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6295B" w:rsidRPr="002E73F3" w:rsidRDefault="006A44F4" w:rsidP="002E73F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6295B" w:rsidRPr="002E73F3" w:rsidRDefault="006A44F4" w:rsidP="002E73F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720FBA" w:rsidTr="00A16C31"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D285B" w:rsidRDefault="006A44F4" w:rsidP="006D285B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B70383">
              <w:rPr>
                <w:rFonts w:cs="Arial"/>
                <w:b/>
                <w:sz w:val="20"/>
                <w:lang w:eastAsia="de-DE"/>
              </w:rPr>
              <w:t>Arbeitsfeld Lernende</w:t>
            </w:r>
          </w:p>
          <w:p w:rsidR="006D285B" w:rsidRPr="00F83E34" w:rsidRDefault="006A44F4" w:rsidP="006D285B">
            <w:pPr>
              <w:pStyle w:val="Listenabsatz"/>
              <w:numPr>
                <w:ilvl w:val="0"/>
                <w:numId w:val="12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F83E34">
              <w:rPr>
                <w:rFonts w:cs="Arial"/>
                <w:sz w:val="20"/>
                <w:lang w:eastAsia="de-DE"/>
              </w:rPr>
              <w:t xml:space="preserve">bezieht </w:t>
            </w:r>
            <w:r>
              <w:rPr>
                <w:rFonts w:cs="Arial"/>
                <w:sz w:val="20"/>
                <w:lang w:eastAsia="de-DE"/>
              </w:rPr>
              <w:t>bei Bedarf</w:t>
            </w:r>
            <w:r w:rsidRPr="00F83E34">
              <w:rPr>
                <w:rFonts w:cs="Arial"/>
                <w:sz w:val="20"/>
                <w:lang w:eastAsia="de-DE"/>
              </w:rPr>
              <w:t xml:space="preserve"> </w:t>
            </w:r>
            <w:r w:rsidRPr="00F83E34">
              <w:rPr>
                <w:rFonts w:cs="Arial"/>
                <w:sz w:val="20"/>
                <w:lang w:eastAsia="de-DE"/>
              </w:rPr>
              <w:t>Erziehungsberechtigte ein</w:t>
            </w:r>
          </w:p>
          <w:p w:rsidR="00FA4AF4" w:rsidRPr="00F83E34" w:rsidRDefault="006A44F4" w:rsidP="006D285B">
            <w:pPr>
              <w:pStyle w:val="Listenabsatz"/>
              <w:numPr>
                <w:ilvl w:val="0"/>
                <w:numId w:val="12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F83E34">
              <w:rPr>
                <w:rFonts w:cs="Arial"/>
                <w:sz w:val="20"/>
                <w:lang w:eastAsia="de-DE"/>
              </w:rPr>
              <w:t xml:space="preserve">arbeitet </w:t>
            </w:r>
            <w:r w:rsidRPr="00F83E34">
              <w:rPr>
                <w:rFonts w:cs="Arial"/>
                <w:sz w:val="20"/>
                <w:lang w:eastAsia="de-DE"/>
              </w:rPr>
              <w:t xml:space="preserve">mit anderen Mitarbeitenden und der Leitung, </w:t>
            </w:r>
            <w:r>
              <w:rPr>
                <w:rFonts w:cs="Arial"/>
                <w:sz w:val="20"/>
                <w:lang w:eastAsia="de-DE"/>
              </w:rPr>
              <w:t>situationsbezogen</w:t>
            </w:r>
            <w:r w:rsidRPr="00F83E34">
              <w:rPr>
                <w:rFonts w:cs="Arial"/>
                <w:sz w:val="20"/>
                <w:lang w:eastAsia="de-DE"/>
              </w:rPr>
              <w:t xml:space="preserve"> auch </w:t>
            </w:r>
            <w:r w:rsidRPr="00F83E34">
              <w:rPr>
                <w:rFonts w:cs="Arial"/>
                <w:sz w:val="20"/>
                <w:lang w:eastAsia="de-DE"/>
              </w:rPr>
              <w:t>mit schulischen Diensten und Behörden zusammen</w:t>
            </w:r>
          </w:p>
          <w:p w:rsidR="00537B22" w:rsidRPr="00735EE5" w:rsidRDefault="006A44F4" w:rsidP="006D285B">
            <w:pPr>
              <w:pStyle w:val="Listenabsatz"/>
              <w:numPr>
                <w:ilvl w:val="0"/>
                <w:numId w:val="12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735EE5">
              <w:rPr>
                <w:rFonts w:cs="Arial"/>
                <w:sz w:val="20"/>
                <w:lang w:eastAsia="de-DE"/>
              </w:rPr>
              <w:t xml:space="preserve">fördert die Lernenden in ihrer </w:t>
            </w:r>
            <w:r w:rsidRPr="00735EE5">
              <w:rPr>
                <w:rFonts w:cs="Arial"/>
                <w:sz w:val="20"/>
                <w:lang w:eastAsia="de-DE"/>
              </w:rPr>
              <w:t>persönlichen Entwicklung (z.B. kognitiv, motorisch, musisch, sozial, sprachlich)</w:t>
            </w:r>
          </w:p>
          <w:p w:rsidR="00740D4C" w:rsidRPr="00506771" w:rsidRDefault="006A44F4" w:rsidP="006D285B">
            <w:pPr>
              <w:pStyle w:val="Listenabsatz"/>
              <w:numPr>
                <w:ilvl w:val="0"/>
                <w:numId w:val="12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506771">
              <w:rPr>
                <w:rFonts w:cs="Arial"/>
                <w:sz w:val="20"/>
                <w:lang w:eastAsia="de-DE"/>
              </w:rPr>
              <w:t>unterstützt Lernende mit besonderen Bedürfnissen</w:t>
            </w:r>
          </w:p>
          <w:p w:rsidR="000E78B0" w:rsidRPr="00506771" w:rsidRDefault="006A44F4" w:rsidP="006D285B">
            <w:pPr>
              <w:pStyle w:val="Listenabsatz"/>
              <w:numPr>
                <w:ilvl w:val="0"/>
                <w:numId w:val="12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506771">
              <w:rPr>
                <w:rFonts w:cs="Arial"/>
                <w:sz w:val="20"/>
                <w:lang w:eastAsia="de-DE"/>
              </w:rPr>
              <w:t>begleitet die Lernenden beim Lösen der Hausaufgaben</w:t>
            </w:r>
          </w:p>
          <w:p w:rsidR="00F14C90" w:rsidRDefault="006A44F4" w:rsidP="006D285B">
            <w:pPr>
              <w:pStyle w:val="Listenabsatz"/>
              <w:numPr>
                <w:ilvl w:val="0"/>
                <w:numId w:val="12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506771">
              <w:rPr>
                <w:rFonts w:cs="Arial"/>
                <w:sz w:val="20"/>
                <w:lang w:eastAsia="de-DE"/>
              </w:rPr>
              <w:t>unterstützt die Lernenden in ihren freizeitlichen Tätigkeiten</w:t>
            </w:r>
          </w:p>
          <w:p w:rsidR="00AA4CAD" w:rsidRPr="00506771" w:rsidRDefault="006A44F4" w:rsidP="00596B4F">
            <w:pPr>
              <w:pStyle w:val="Listenabsatz"/>
              <w:numPr>
                <w:ilvl w:val="0"/>
                <w:numId w:val="12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506771">
              <w:rPr>
                <w:rFonts w:cs="Arial"/>
                <w:sz w:val="20"/>
                <w:lang w:eastAsia="de-DE"/>
              </w:rPr>
              <w:t>stellt de</w:t>
            </w:r>
            <w:r>
              <w:rPr>
                <w:rFonts w:cs="Arial"/>
                <w:sz w:val="20"/>
                <w:lang w:eastAsia="de-DE"/>
              </w:rPr>
              <w:t>n L</w:t>
            </w:r>
            <w:r>
              <w:rPr>
                <w:rFonts w:cs="Arial"/>
                <w:sz w:val="20"/>
                <w:lang w:eastAsia="de-DE"/>
              </w:rPr>
              <w:t xml:space="preserve">ernenden geeignete Angebote und </w:t>
            </w:r>
            <w:r w:rsidRPr="00506771">
              <w:rPr>
                <w:rFonts w:cs="Arial"/>
                <w:sz w:val="20"/>
                <w:lang w:eastAsia="de-DE"/>
              </w:rPr>
              <w:t xml:space="preserve">Materialien </w:t>
            </w:r>
            <w:r w:rsidRPr="0089349F">
              <w:rPr>
                <w:rFonts w:cs="Arial"/>
                <w:sz w:val="20"/>
                <w:lang w:eastAsia="de-DE"/>
              </w:rPr>
              <w:t>für</w:t>
            </w:r>
            <w:r w:rsidRPr="00506771">
              <w:rPr>
                <w:rFonts w:cs="Arial"/>
                <w:sz w:val="20"/>
                <w:lang w:eastAsia="de-DE"/>
              </w:rPr>
              <w:t xml:space="preserve"> die Gestaltung der Freizeit zur Verfügung, welche die individuellen Bedürfnisse und Interessen (z.B. Alter, Entwicklung, Geschlecht) berücksichtigen</w:t>
            </w:r>
            <w:r>
              <w:rPr>
                <w:rFonts w:cs="Arial"/>
                <w:sz w:val="20"/>
                <w:lang w:eastAsia="de-DE"/>
              </w:rPr>
              <w:t xml:space="preserve"> und nutzt die Raummöglichkeiten gekonnt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6A44F4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6A44F4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720FBA" w:rsidTr="006D0D7F">
        <w:trPr>
          <w:trHeight w:val="2264"/>
        </w:trPr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D285B" w:rsidRDefault="006A44F4" w:rsidP="006D285B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B70383">
              <w:rPr>
                <w:rFonts w:cs="Arial"/>
                <w:b/>
                <w:sz w:val="20"/>
                <w:lang w:eastAsia="de-DE"/>
              </w:rPr>
              <w:lastRenderedPageBreak/>
              <w:t xml:space="preserve">Arbeitsfeld </w:t>
            </w:r>
            <w:r>
              <w:rPr>
                <w:rFonts w:cs="Arial"/>
                <w:b/>
                <w:sz w:val="20"/>
                <w:lang w:eastAsia="de-DE"/>
              </w:rPr>
              <w:t xml:space="preserve">                                     </w:t>
            </w:r>
            <w:r>
              <w:rPr>
                <w:rFonts w:cs="Arial"/>
                <w:b/>
                <w:sz w:val="20"/>
                <w:lang w:eastAsia="de-DE"/>
              </w:rPr>
              <w:t>Tagesstrukturen/</w:t>
            </w:r>
            <w:r w:rsidRPr="00B70383">
              <w:rPr>
                <w:rFonts w:cs="Arial"/>
                <w:b/>
                <w:sz w:val="20"/>
                <w:lang w:eastAsia="de-DE"/>
              </w:rPr>
              <w:t>Schule</w:t>
            </w:r>
          </w:p>
          <w:p w:rsidR="006D285B" w:rsidRPr="00EB2950" w:rsidRDefault="006A44F4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 xml:space="preserve">nimmt aktiv </w:t>
            </w:r>
            <w:r w:rsidRPr="00EB2950">
              <w:rPr>
                <w:rFonts w:cs="Arial"/>
                <w:sz w:val="20"/>
                <w:lang w:eastAsia="de-DE"/>
              </w:rPr>
              <w:t xml:space="preserve">an Sitzungen und </w:t>
            </w:r>
            <w:r>
              <w:rPr>
                <w:rFonts w:cs="Arial"/>
                <w:sz w:val="20"/>
                <w:lang w:eastAsia="de-DE"/>
              </w:rPr>
              <w:t>situationsbezogen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>
              <w:rPr>
                <w:rFonts w:cs="Arial"/>
                <w:sz w:val="20"/>
                <w:lang w:eastAsia="de-DE"/>
              </w:rPr>
              <w:t xml:space="preserve">an </w:t>
            </w:r>
            <w:r w:rsidRPr="00EB2950">
              <w:rPr>
                <w:rFonts w:cs="Arial"/>
                <w:sz w:val="20"/>
                <w:lang w:eastAsia="de-DE"/>
              </w:rPr>
              <w:t>schulischen Anlässen</w:t>
            </w:r>
            <w:r>
              <w:rPr>
                <w:rFonts w:cs="Arial"/>
                <w:sz w:val="20"/>
                <w:lang w:eastAsia="de-DE"/>
              </w:rPr>
              <w:t xml:space="preserve"> teil</w:t>
            </w:r>
          </w:p>
          <w:p w:rsidR="006D285B" w:rsidRPr="00EB2950" w:rsidRDefault="006A44F4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EB2950">
              <w:rPr>
                <w:rFonts w:cs="Arial"/>
                <w:sz w:val="20"/>
                <w:lang w:eastAsia="de-DE"/>
              </w:rPr>
              <w:t xml:space="preserve">arbeitet effizient mit anderen </w:t>
            </w:r>
            <w:r w:rsidRPr="00330528">
              <w:rPr>
                <w:rFonts w:cs="Arial"/>
                <w:sz w:val="20"/>
                <w:lang w:eastAsia="de-DE"/>
              </w:rPr>
              <w:t>Fachpersonen</w:t>
            </w:r>
            <w:r w:rsidRPr="00EB2950">
              <w:rPr>
                <w:rFonts w:cs="Arial"/>
                <w:sz w:val="20"/>
                <w:lang w:eastAsia="de-DE"/>
              </w:rPr>
              <w:t xml:space="preserve"> zusammen</w:t>
            </w:r>
          </w:p>
          <w:p w:rsidR="006D285B" w:rsidRPr="00F74B0B" w:rsidRDefault="006A44F4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F74B0B">
              <w:rPr>
                <w:rFonts w:cs="Arial"/>
                <w:sz w:val="20"/>
                <w:lang w:eastAsia="de-DE"/>
              </w:rPr>
              <w:t xml:space="preserve">nimmt </w:t>
            </w:r>
            <w:r w:rsidRPr="00F74B0B">
              <w:rPr>
                <w:rFonts w:cs="Arial"/>
                <w:sz w:val="20"/>
                <w:lang w:eastAsia="de-DE"/>
              </w:rPr>
              <w:t xml:space="preserve">bei Bedarf </w:t>
            </w:r>
            <w:r w:rsidRPr="00F74B0B">
              <w:rPr>
                <w:rFonts w:cs="Arial"/>
                <w:sz w:val="20"/>
                <w:lang w:eastAsia="de-DE"/>
              </w:rPr>
              <w:t>an SCHILW teil</w:t>
            </w:r>
          </w:p>
          <w:p w:rsidR="00FA4AF4" w:rsidRPr="00A44EA2" w:rsidRDefault="006A44F4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EB2950">
              <w:rPr>
                <w:rFonts w:cs="Arial"/>
                <w:sz w:val="20"/>
                <w:lang w:eastAsia="de-DE"/>
              </w:rPr>
              <w:t xml:space="preserve">wirkt </w:t>
            </w:r>
            <w:r>
              <w:rPr>
                <w:rFonts w:cs="Arial"/>
                <w:sz w:val="20"/>
                <w:lang w:eastAsia="de-DE"/>
              </w:rPr>
              <w:t xml:space="preserve">bei Bedarf </w:t>
            </w:r>
            <w:r w:rsidRPr="00EB2950">
              <w:rPr>
                <w:rFonts w:cs="Arial"/>
                <w:sz w:val="20"/>
                <w:lang w:eastAsia="de-DE"/>
              </w:rPr>
              <w:t xml:space="preserve">an </w:t>
            </w:r>
            <w:r w:rsidRPr="00EB2950">
              <w:rPr>
                <w:rFonts w:cs="Arial"/>
                <w:sz w:val="20"/>
                <w:lang w:eastAsia="de-DE"/>
              </w:rPr>
              <w:t>interner/externer Evaluation mit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2E0B85" w:rsidRDefault="006A44F4" w:rsidP="002E0B85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6A44F4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720FBA" w:rsidTr="006E55A9">
        <w:trPr>
          <w:trHeight w:val="1004"/>
        </w:trPr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050B5" w:rsidRPr="00D7372A" w:rsidRDefault="006A44F4" w:rsidP="006D285B">
            <w:pPr>
              <w:spacing w:before="60"/>
              <w:rPr>
                <w:rFonts w:cs="Arial"/>
                <w:b/>
                <w:strike/>
                <w:color w:val="FF0000"/>
                <w:sz w:val="20"/>
                <w:lang w:eastAsia="de-DE"/>
              </w:rPr>
            </w:pPr>
            <w:r w:rsidRPr="00B70383">
              <w:rPr>
                <w:rFonts w:cs="Arial"/>
                <w:b/>
                <w:sz w:val="20"/>
                <w:lang w:eastAsia="de-DE"/>
              </w:rPr>
              <w:t>Arbeits</w:t>
            </w:r>
            <w:r w:rsidRPr="00D7372A">
              <w:rPr>
                <w:rFonts w:cs="Arial"/>
                <w:b/>
                <w:sz w:val="20"/>
                <w:lang w:eastAsia="de-DE"/>
              </w:rPr>
              <w:t xml:space="preserve">feld </w:t>
            </w:r>
            <w:r>
              <w:rPr>
                <w:rFonts w:cs="Arial"/>
                <w:b/>
                <w:sz w:val="20"/>
                <w:lang w:eastAsia="de-DE"/>
              </w:rPr>
              <w:t xml:space="preserve">                                    </w:t>
            </w:r>
            <w:r w:rsidRPr="00D7372A">
              <w:rPr>
                <w:rFonts w:cs="Arial"/>
                <w:b/>
                <w:sz w:val="20"/>
                <w:lang w:eastAsia="de-DE"/>
              </w:rPr>
              <w:t>Mitarbeitende/r Tagesstrukturen</w:t>
            </w:r>
          </w:p>
          <w:p w:rsidR="006D285B" w:rsidRDefault="006A44F4" w:rsidP="006D285B">
            <w:pPr>
              <w:pStyle w:val="Listenabsatz"/>
              <w:numPr>
                <w:ilvl w:val="0"/>
                <w:numId w:val="14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EB2950">
              <w:rPr>
                <w:rFonts w:cs="Arial"/>
                <w:sz w:val="20"/>
                <w:lang w:eastAsia="de-DE"/>
              </w:rPr>
              <w:t>evaluiert die eigenen Tätigkeiten</w:t>
            </w:r>
          </w:p>
          <w:p w:rsidR="00FA4AF4" w:rsidRPr="00EA6225" w:rsidRDefault="006A44F4" w:rsidP="00EA6225">
            <w:pPr>
              <w:pStyle w:val="Listenabsatz"/>
              <w:numPr>
                <w:ilvl w:val="0"/>
                <w:numId w:val="14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bildet sich individuell weiter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6A44F4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6A44F4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A16C31" w:rsidRPr="00FA7088" w:rsidRDefault="006A44F4" w:rsidP="00B70383">
      <w:pPr>
        <w:rPr>
          <w:rFonts w:cs="Arial"/>
          <w:sz w:val="20"/>
          <w:lang w:eastAsia="de-DE"/>
        </w:rPr>
      </w:pPr>
    </w:p>
    <w:p w:rsidR="00B70383" w:rsidRPr="00B70383" w:rsidRDefault="006A44F4" w:rsidP="00B70383">
      <w:pPr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2</w:t>
      </w:r>
      <w:r w:rsidRPr="00B70383">
        <w:rPr>
          <w:rFonts w:cs="Arial"/>
          <w:b/>
          <w:sz w:val="24"/>
          <w:szCs w:val="24"/>
          <w:lang w:eastAsia="de-DE"/>
        </w:rPr>
        <w:t xml:space="preserve">b) Beurteilung </w:t>
      </w:r>
      <w:r w:rsidRPr="009F5294">
        <w:rPr>
          <w:rFonts w:cs="Arial"/>
          <w:b/>
          <w:sz w:val="24"/>
          <w:szCs w:val="24"/>
          <w:lang w:eastAsia="de-DE"/>
        </w:rPr>
        <w:t>des Umgangs mit anderen</w:t>
      </w:r>
    </w:p>
    <w:p w:rsidR="00353D12" w:rsidRPr="008578B9" w:rsidRDefault="006A44F4" w:rsidP="00353D12">
      <w:pPr>
        <w:rPr>
          <w:rFonts w:cs="Arial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84"/>
        <w:gridCol w:w="4678"/>
        <w:gridCol w:w="799"/>
      </w:tblGrid>
      <w:tr w:rsidR="00720FBA" w:rsidTr="00C82CC7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C82CC7" w:rsidRPr="00FD7344" w:rsidRDefault="006A44F4" w:rsidP="00C82CC7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CC7" w:rsidRPr="00D20BA2" w:rsidRDefault="006A44F4" w:rsidP="00C82CC7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 xml:space="preserve">Bemerkungen und </w:t>
            </w:r>
            <w:r w:rsidRPr="00D20BA2">
              <w:rPr>
                <w:rFonts w:cs="Arial"/>
                <w:b/>
                <w:sz w:val="20"/>
                <w:lang w:eastAsia="de-DE"/>
              </w:rPr>
              <w:t>Beurteilung in Worten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CC7" w:rsidRPr="00D20BA2" w:rsidRDefault="006A44F4" w:rsidP="00C82CC7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 xml:space="preserve">I – V </w:t>
            </w:r>
          </w:p>
        </w:tc>
      </w:tr>
      <w:tr w:rsidR="00720FBA" w:rsidTr="00AE728F">
        <w:tc>
          <w:tcPr>
            <w:tcW w:w="3653" w:type="dxa"/>
            <w:tcBorders>
              <w:right w:val="single" w:sz="2" w:space="0" w:color="auto"/>
            </w:tcBorders>
            <w:shd w:val="clear" w:color="auto" w:fill="D9D9D9"/>
          </w:tcPr>
          <w:p w:rsidR="00FA4AF4" w:rsidRDefault="006A44F4" w:rsidP="00983076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Kooperation</w:t>
            </w:r>
          </w:p>
          <w:p w:rsidR="00FA4AF4" w:rsidRPr="002325E6" w:rsidRDefault="006A44F4" w:rsidP="00540721">
            <w:pPr>
              <w:pStyle w:val="Listenabsatz"/>
              <w:numPr>
                <w:ilvl w:val="0"/>
                <w:numId w:val="9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ist ein/e eigenständige/r Teamplayer/in und setzt sich für die gemeinsame Zielerreichung ein</w:t>
            </w:r>
          </w:p>
          <w:p w:rsidR="00FA4AF4" w:rsidRPr="002325E6" w:rsidRDefault="006A44F4" w:rsidP="00540721">
            <w:pPr>
              <w:pStyle w:val="Listenabsatz"/>
              <w:numPr>
                <w:ilvl w:val="0"/>
                <w:numId w:val="9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baut partnerschaftliche Beziehungen auf</w:t>
            </w:r>
          </w:p>
          <w:p w:rsidR="00FA4AF4" w:rsidRPr="002325E6" w:rsidRDefault="006A44F4" w:rsidP="00540721">
            <w:pPr>
              <w:pStyle w:val="Listenabsatz"/>
              <w:numPr>
                <w:ilvl w:val="0"/>
                <w:numId w:val="9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geht konstruktiv mit Konflik</w:t>
            </w:r>
            <w:r>
              <w:rPr>
                <w:rFonts w:cs="Arial"/>
                <w:sz w:val="20"/>
                <w:lang w:eastAsia="de-DE"/>
              </w:rPr>
              <w:t>ten um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shd w:val="clear" w:color="auto" w:fill="D9D9D9"/>
          </w:tcPr>
          <w:p w:rsidR="00FA4AF4" w:rsidRPr="00954443" w:rsidRDefault="006A44F4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shd w:val="clear" w:color="auto" w:fill="D9D9D9"/>
          </w:tcPr>
          <w:p w:rsidR="00FA4AF4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720FBA" w:rsidTr="00AE728F">
        <w:tc>
          <w:tcPr>
            <w:tcW w:w="3653" w:type="dxa"/>
            <w:shd w:val="clear" w:color="auto" w:fill="D9D9D9"/>
          </w:tcPr>
          <w:p w:rsidR="00FA4AF4" w:rsidRDefault="006A44F4" w:rsidP="00983076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Kommunikation</w:t>
            </w:r>
          </w:p>
          <w:p w:rsidR="00FA4AF4" w:rsidRPr="002325E6" w:rsidRDefault="006A44F4" w:rsidP="00540721">
            <w:pPr>
              <w:pStyle w:val="Listenabsatz"/>
              <w:numPr>
                <w:ilvl w:val="0"/>
                <w:numId w:val="10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 xml:space="preserve">kommuniziert authentisch und </w:t>
            </w:r>
            <w:r w:rsidRPr="002325E6">
              <w:rPr>
                <w:rFonts w:cs="Arial"/>
                <w:sz w:val="20"/>
                <w:lang w:eastAsia="de-DE"/>
              </w:rPr>
              <w:t>transparent</w:t>
            </w:r>
          </w:p>
          <w:p w:rsidR="00FA4AF4" w:rsidRPr="002325E6" w:rsidRDefault="006A44F4" w:rsidP="00540721">
            <w:pPr>
              <w:pStyle w:val="Listenabsatz"/>
              <w:numPr>
                <w:ilvl w:val="0"/>
                <w:numId w:val="10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baut einen direkten Bezug zum Gegenüber auf</w:t>
            </w:r>
          </w:p>
          <w:p w:rsidR="00FA4AF4" w:rsidRPr="008375A9" w:rsidRDefault="006A44F4" w:rsidP="008375A9">
            <w:pPr>
              <w:pStyle w:val="Listenabsatz"/>
              <w:numPr>
                <w:ilvl w:val="0"/>
                <w:numId w:val="10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b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 xml:space="preserve">drückt </w:t>
            </w:r>
            <w:r w:rsidRPr="001C0161">
              <w:rPr>
                <w:rFonts w:cs="Arial"/>
                <w:sz w:val="20"/>
                <w:lang w:eastAsia="de-DE"/>
              </w:rPr>
              <w:t xml:space="preserve">sich </w:t>
            </w:r>
            <w:r>
              <w:rPr>
                <w:rFonts w:cs="Arial"/>
                <w:sz w:val="20"/>
                <w:lang w:eastAsia="de-DE"/>
              </w:rPr>
              <w:t xml:space="preserve">schriftlich und mündlich </w:t>
            </w:r>
            <w:r w:rsidRPr="008375A9">
              <w:rPr>
                <w:rFonts w:cs="Arial"/>
                <w:sz w:val="20"/>
                <w:lang w:eastAsia="de-DE"/>
              </w:rPr>
              <w:t>situations- und adressatengerecht aus</w:t>
            </w:r>
          </w:p>
        </w:tc>
        <w:tc>
          <w:tcPr>
            <w:tcW w:w="4819" w:type="dxa"/>
            <w:shd w:val="clear" w:color="auto" w:fill="D9D9D9"/>
          </w:tcPr>
          <w:p w:rsidR="00FA4AF4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shd w:val="clear" w:color="auto" w:fill="D9D9D9"/>
          </w:tcPr>
          <w:p w:rsidR="00FA4AF4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720FBA" w:rsidTr="00AE728F">
        <w:trPr>
          <w:trHeight w:val="1297"/>
        </w:trPr>
        <w:tc>
          <w:tcPr>
            <w:tcW w:w="3653" w:type="dxa"/>
            <w:shd w:val="clear" w:color="auto" w:fill="D9D9D9"/>
          </w:tcPr>
          <w:p w:rsidR="00FA4AF4" w:rsidRPr="00983076" w:rsidRDefault="006A44F4" w:rsidP="00983076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Zusätzliche Kriterien persönliches Verhalten</w:t>
            </w:r>
            <w:r w:rsidRPr="00983076">
              <w:rPr>
                <w:rFonts w:cs="Arial"/>
                <w:b/>
                <w:sz w:val="20"/>
                <w:lang w:eastAsia="de-DE"/>
              </w:rPr>
              <w:br/>
            </w:r>
            <w:r w:rsidRPr="00983076">
              <w:rPr>
                <w:rFonts w:cs="Arial"/>
                <w:sz w:val="20"/>
                <w:lang w:eastAsia="de-DE"/>
              </w:rPr>
              <w:t>Engagement, Verlässlichkeit, Belastbarkeit, Einfühlungsvermögen, Loyalität</w:t>
            </w:r>
          </w:p>
        </w:tc>
        <w:tc>
          <w:tcPr>
            <w:tcW w:w="4819" w:type="dxa"/>
            <w:shd w:val="clear" w:color="auto" w:fill="D9D9D9"/>
          </w:tcPr>
          <w:p w:rsidR="00FA4AF4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shd w:val="clear" w:color="auto" w:fill="D9D9D9"/>
          </w:tcPr>
          <w:p w:rsidR="00FA4AF4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902B53" w:rsidRPr="00983076" w:rsidRDefault="006A44F4" w:rsidP="00983076">
      <w:pPr>
        <w:shd w:val="clear" w:color="auto" w:fill="FFFFFF"/>
        <w:rPr>
          <w:rFonts w:cs="Arial"/>
          <w:sz w:val="24"/>
          <w:szCs w:val="24"/>
          <w:lang w:eastAsia="de-DE"/>
        </w:rPr>
      </w:pPr>
    </w:p>
    <w:p w:rsidR="008940CD" w:rsidRDefault="006A44F4" w:rsidP="00F36EB1">
      <w:pPr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2</w:t>
      </w:r>
      <w:r w:rsidRPr="00983076">
        <w:rPr>
          <w:rFonts w:cs="Arial"/>
          <w:b/>
          <w:sz w:val="24"/>
          <w:szCs w:val="24"/>
          <w:lang w:eastAsia="de-DE"/>
        </w:rPr>
        <w:t xml:space="preserve">c) Beurteilung </w:t>
      </w:r>
      <w:r w:rsidRPr="009F5294">
        <w:rPr>
          <w:rFonts w:cs="Arial"/>
          <w:b/>
          <w:sz w:val="24"/>
          <w:szCs w:val="24"/>
          <w:lang w:eastAsia="de-DE"/>
        </w:rPr>
        <w:t>des Umgangs mit sich selbst</w:t>
      </w:r>
    </w:p>
    <w:p w:rsidR="00497A25" w:rsidRDefault="006A44F4" w:rsidP="00F36EB1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53"/>
        <w:gridCol w:w="4819"/>
        <w:gridCol w:w="850"/>
      </w:tblGrid>
      <w:tr w:rsidR="00720FBA" w:rsidTr="00C82CC7"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82CC7" w:rsidRPr="00FD7344" w:rsidRDefault="006A44F4" w:rsidP="00C82CC7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82CC7" w:rsidRPr="00D20BA2" w:rsidRDefault="006A44F4" w:rsidP="00972FA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82CC7" w:rsidRPr="00D20BA2" w:rsidRDefault="006A44F4" w:rsidP="00972FA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 xml:space="preserve">I – V </w:t>
            </w:r>
          </w:p>
        </w:tc>
      </w:tr>
      <w:tr w:rsidR="00720FBA" w:rsidTr="00A16C31">
        <w:tc>
          <w:tcPr>
            <w:tcW w:w="3653" w:type="dxa"/>
            <w:shd w:val="clear" w:color="auto" w:fill="D9D9D9"/>
          </w:tcPr>
          <w:p w:rsidR="00FA4AF4" w:rsidRPr="0093465F" w:rsidRDefault="006A44F4" w:rsidP="000E0C21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3465F">
              <w:rPr>
                <w:rFonts w:cs="Arial"/>
                <w:b/>
                <w:sz w:val="20"/>
                <w:lang w:eastAsia="de-DE"/>
              </w:rPr>
              <w:t>Selbstreflexion</w:t>
            </w:r>
          </w:p>
          <w:p w:rsidR="00776D7F" w:rsidRDefault="006A44F4" w:rsidP="00776D7F">
            <w:pPr>
              <w:pStyle w:val="Listenabsatz"/>
              <w:numPr>
                <w:ilvl w:val="0"/>
                <w:numId w:val="6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DA22D9">
              <w:rPr>
                <w:rFonts w:cs="Arial"/>
                <w:sz w:val="20"/>
                <w:lang w:eastAsia="de-DE"/>
              </w:rPr>
              <w:t xml:space="preserve">reflektiert eigene Verhaltensmuster </w:t>
            </w:r>
            <w:r>
              <w:rPr>
                <w:rFonts w:cs="Arial"/>
                <w:sz w:val="20"/>
                <w:lang w:eastAsia="de-DE"/>
              </w:rPr>
              <w:t xml:space="preserve">und </w:t>
            </w:r>
            <w:r w:rsidRPr="00DA22D9">
              <w:rPr>
                <w:rFonts w:cs="Arial"/>
                <w:sz w:val="20"/>
                <w:lang w:eastAsia="de-DE"/>
              </w:rPr>
              <w:t>Vorgehensweisen regelmässig</w:t>
            </w:r>
          </w:p>
          <w:p w:rsidR="00FA4AF4" w:rsidRPr="00DA22D9" w:rsidRDefault="006A44F4" w:rsidP="00DA22D9">
            <w:pPr>
              <w:pStyle w:val="Listenabsatz"/>
              <w:numPr>
                <w:ilvl w:val="0"/>
                <w:numId w:val="6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ist offen für Feedback und Kritik und lernt daraus</w:t>
            </w:r>
          </w:p>
        </w:tc>
        <w:tc>
          <w:tcPr>
            <w:tcW w:w="4819" w:type="dxa"/>
            <w:shd w:val="clear" w:color="auto" w:fill="D9D9D9"/>
          </w:tcPr>
          <w:p w:rsidR="00FA4AF4" w:rsidRPr="000E0C21" w:rsidRDefault="006A44F4" w:rsidP="000E0C21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D9D9D9"/>
          </w:tcPr>
          <w:p w:rsidR="00FA4AF4" w:rsidRPr="000E0C21" w:rsidRDefault="006A44F4" w:rsidP="000E0C21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720FBA" w:rsidTr="00A16C31">
        <w:tc>
          <w:tcPr>
            <w:tcW w:w="3653" w:type="dxa"/>
            <w:shd w:val="clear" w:color="auto" w:fill="D9D9D9"/>
          </w:tcPr>
          <w:p w:rsidR="00FA4AF4" w:rsidRPr="00501E05" w:rsidRDefault="006A44F4" w:rsidP="009830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Veränderungsfähigkeit</w:t>
            </w:r>
          </w:p>
          <w:p w:rsidR="00FA4AF4" w:rsidRPr="00761948" w:rsidRDefault="006A44F4" w:rsidP="00540721">
            <w:pPr>
              <w:pStyle w:val="Listenabsatz"/>
              <w:numPr>
                <w:ilvl w:val="0"/>
                <w:numId w:val="7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entwickelt sich kontinuierlich weiter</w:t>
            </w:r>
          </w:p>
          <w:p w:rsidR="00FA4AF4" w:rsidRPr="00F24E19" w:rsidRDefault="006A44F4" w:rsidP="00540721">
            <w:pPr>
              <w:pStyle w:val="Listenabsatz"/>
              <w:numPr>
                <w:ilvl w:val="0"/>
                <w:numId w:val="7"/>
              </w:numPr>
              <w:spacing w:before="60" w:after="60"/>
              <w:ind w:left="142" w:hanging="142"/>
              <w:rPr>
                <w:rFonts w:cs="Arial"/>
                <w:b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agiert offen und flexibel bei Veränderungen</w:t>
            </w:r>
          </w:p>
          <w:p w:rsidR="00984714" w:rsidRDefault="006A44F4" w:rsidP="003C6167">
            <w:pPr>
              <w:pStyle w:val="Listenabsatz"/>
              <w:spacing w:before="60" w:after="60"/>
              <w:ind w:left="142"/>
              <w:rPr>
                <w:rFonts w:cs="Arial"/>
                <w:b/>
                <w:sz w:val="20"/>
                <w:lang w:eastAsia="de-DE"/>
              </w:rPr>
            </w:pPr>
          </w:p>
          <w:p w:rsidR="003C6167" w:rsidRPr="002D325C" w:rsidRDefault="006A44F4" w:rsidP="003C6167">
            <w:pPr>
              <w:pStyle w:val="Listenabsatz"/>
              <w:spacing w:before="60" w:after="60"/>
              <w:ind w:left="142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4819" w:type="dxa"/>
            <w:shd w:val="clear" w:color="auto" w:fill="D9D9D9"/>
          </w:tcPr>
          <w:p w:rsidR="00FA4AF4" w:rsidRPr="00983076" w:rsidRDefault="006A44F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D9D9D9"/>
          </w:tcPr>
          <w:p w:rsidR="00FA4AF4" w:rsidRPr="00983076" w:rsidRDefault="006A44F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720FBA" w:rsidTr="00A16C31">
        <w:tc>
          <w:tcPr>
            <w:tcW w:w="3653" w:type="dxa"/>
            <w:shd w:val="clear" w:color="auto" w:fill="D9D9D9"/>
          </w:tcPr>
          <w:p w:rsidR="00FA4AF4" w:rsidRDefault="006A44F4" w:rsidP="00761948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lastRenderedPageBreak/>
              <w:t>Leistungsmotivation</w:t>
            </w:r>
          </w:p>
          <w:p w:rsidR="00FA4AF4" w:rsidRDefault="006A44F4" w:rsidP="003958E9">
            <w:pPr>
              <w:pStyle w:val="Listenabsatz"/>
              <w:numPr>
                <w:ilvl w:val="0"/>
                <w:numId w:val="8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zeigt hohes Engagement für die Aufgabe</w:t>
            </w:r>
          </w:p>
          <w:p w:rsidR="003C6167" w:rsidRPr="003958E9" w:rsidRDefault="006A44F4" w:rsidP="003958E9">
            <w:pPr>
              <w:pStyle w:val="Listenabsatz"/>
              <w:numPr>
                <w:ilvl w:val="0"/>
                <w:numId w:val="8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sucht Herausforderungen, strebt kontinuierlich nach Besserem</w:t>
            </w:r>
          </w:p>
          <w:p w:rsidR="00FA4AF4" w:rsidRPr="00761948" w:rsidRDefault="006A44F4" w:rsidP="00540721">
            <w:pPr>
              <w:pStyle w:val="Listenabsatz"/>
              <w:numPr>
                <w:ilvl w:val="0"/>
                <w:numId w:val="8"/>
              </w:numPr>
              <w:spacing w:before="60" w:after="60"/>
              <w:ind w:left="142" w:hanging="142"/>
              <w:rPr>
                <w:rFonts w:cs="Arial"/>
                <w:b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 xml:space="preserve">hält auch bei starker </w:t>
            </w:r>
            <w:r w:rsidRPr="00761948">
              <w:rPr>
                <w:rFonts w:cs="Arial"/>
                <w:sz w:val="20"/>
                <w:lang w:eastAsia="de-DE"/>
              </w:rPr>
              <w:t>Belastung ein hohes Leistungsniveau</w:t>
            </w:r>
          </w:p>
        </w:tc>
        <w:tc>
          <w:tcPr>
            <w:tcW w:w="4819" w:type="dxa"/>
            <w:shd w:val="clear" w:color="auto" w:fill="D9D9D9"/>
          </w:tcPr>
          <w:p w:rsidR="00FA4AF4" w:rsidRPr="00983076" w:rsidRDefault="006A44F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D9D9D9"/>
          </w:tcPr>
          <w:p w:rsidR="00FA4AF4" w:rsidRPr="00983076" w:rsidRDefault="006A44F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630C17" w:rsidRDefault="006A44F4" w:rsidP="00F36EB1"/>
    <w:p w:rsidR="00D84033" w:rsidRPr="00D84033" w:rsidRDefault="006A44F4" w:rsidP="00F36EB1">
      <w:pPr>
        <w:rPr>
          <w:b/>
          <w:sz w:val="24"/>
          <w:szCs w:val="24"/>
        </w:rPr>
      </w:pPr>
      <w:r w:rsidRPr="00D84033">
        <w:rPr>
          <w:b/>
          <w:sz w:val="24"/>
          <w:szCs w:val="24"/>
        </w:rPr>
        <w:t>3. Beurteilung der Zielerreichung aus der vorherigen Beurteilungsperiode</w:t>
      </w:r>
    </w:p>
    <w:p w:rsidR="00D84033" w:rsidRDefault="006A44F4" w:rsidP="00F36EB1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802"/>
        <w:gridCol w:w="1804"/>
        <w:gridCol w:w="3893"/>
        <w:gridCol w:w="823"/>
      </w:tblGrid>
      <w:tr w:rsidR="00720FBA" w:rsidTr="00A16C31">
        <w:tc>
          <w:tcPr>
            <w:tcW w:w="2802" w:type="dxa"/>
            <w:shd w:val="clear" w:color="auto" w:fill="D9D9D9"/>
          </w:tcPr>
          <w:p w:rsidR="00902B53" w:rsidRPr="0032246C" w:rsidRDefault="006A44F4" w:rsidP="00983076">
            <w:pPr>
              <w:shd w:val="clear" w:color="auto" w:fill="D9D9D9"/>
              <w:spacing w:before="60" w:after="60"/>
              <w:rPr>
                <w:rFonts w:cs="Arial"/>
                <w:b/>
                <w:i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Ziele</w:t>
            </w:r>
          </w:p>
        </w:tc>
        <w:tc>
          <w:tcPr>
            <w:tcW w:w="1804" w:type="dxa"/>
            <w:shd w:val="clear" w:color="auto" w:fill="D9D9D9"/>
          </w:tcPr>
          <w:p w:rsidR="00902B53" w:rsidRPr="00902B53" w:rsidRDefault="006A44F4" w:rsidP="00983076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Indikatoren</w:t>
            </w:r>
          </w:p>
        </w:tc>
        <w:tc>
          <w:tcPr>
            <w:tcW w:w="3893" w:type="dxa"/>
            <w:shd w:val="clear" w:color="auto" w:fill="D9D9D9"/>
          </w:tcPr>
          <w:p w:rsidR="00902B53" w:rsidRPr="0032246C" w:rsidRDefault="006A44F4" w:rsidP="00983076">
            <w:pPr>
              <w:shd w:val="clear" w:color="auto" w:fill="D9D9D9"/>
              <w:spacing w:before="60" w:after="60"/>
              <w:rPr>
                <w:rFonts w:cs="Arial"/>
                <w:i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Erzielte Resultate, Bemerkungen</w:t>
            </w:r>
          </w:p>
        </w:tc>
        <w:tc>
          <w:tcPr>
            <w:tcW w:w="823" w:type="dxa"/>
            <w:shd w:val="clear" w:color="auto" w:fill="D9D9D9"/>
          </w:tcPr>
          <w:p w:rsidR="00902B53" w:rsidRPr="00902B53" w:rsidRDefault="006A44F4" w:rsidP="00902B53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highlight w:val="yellow"/>
                <w:lang w:eastAsia="de-DE"/>
              </w:rPr>
            </w:pPr>
            <w:r w:rsidRPr="00F30399">
              <w:rPr>
                <w:rFonts w:cs="Arial"/>
                <w:b/>
                <w:sz w:val="20"/>
                <w:lang w:eastAsia="de-DE"/>
              </w:rPr>
              <w:t>I - V</w:t>
            </w:r>
          </w:p>
        </w:tc>
      </w:tr>
      <w:tr w:rsidR="00720FBA" w:rsidTr="00A16C31">
        <w:trPr>
          <w:trHeight w:val="950"/>
        </w:trPr>
        <w:tc>
          <w:tcPr>
            <w:tcW w:w="2802" w:type="dxa"/>
            <w:shd w:val="clear" w:color="auto" w:fill="D9D9D9"/>
          </w:tcPr>
          <w:p w:rsidR="00902B53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1804" w:type="dxa"/>
            <w:shd w:val="clear" w:color="auto" w:fill="D9D9D9"/>
          </w:tcPr>
          <w:p w:rsidR="00902B53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3893" w:type="dxa"/>
            <w:shd w:val="clear" w:color="auto" w:fill="D9D9D9"/>
          </w:tcPr>
          <w:p w:rsidR="00902B53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23" w:type="dxa"/>
            <w:shd w:val="clear" w:color="auto" w:fill="D9D9D9"/>
          </w:tcPr>
          <w:p w:rsidR="00902B53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720FBA" w:rsidTr="00A16C31">
        <w:trPr>
          <w:trHeight w:val="886"/>
        </w:trPr>
        <w:tc>
          <w:tcPr>
            <w:tcW w:w="2802" w:type="dxa"/>
            <w:shd w:val="clear" w:color="auto" w:fill="D9D9D9"/>
          </w:tcPr>
          <w:p w:rsidR="00902B53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1804" w:type="dxa"/>
            <w:shd w:val="clear" w:color="auto" w:fill="D9D9D9"/>
          </w:tcPr>
          <w:p w:rsidR="00902B53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3893" w:type="dxa"/>
            <w:shd w:val="clear" w:color="auto" w:fill="D9D9D9"/>
          </w:tcPr>
          <w:p w:rsidR="00902B53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23" w:type="dxa"/>
            <w:shd w:val="clear" w:color="auto" w:fill="D9D9D9"/>
          </w:tcPr>
          <w:p w:rsidR="00902B53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720FBA" w:rsidTr="00A16C31">
        <w:trPr>
          <w:trHeight w:val="876"/>
        </w:trPr>
        <w:tc>
          <w:tcPr>
            <w:tcW w:w="2802" w:type="dxa"/>
            <w:shd w:val="clear" w:color="auto" w:fill="D9D9D9"/>
          </w:tcPr>
          <w:p w:rsidR="00902B53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1804" w:type="dxa"/>
            <w:shd w:val="clear" w:color="auto" w:fill="D9D9D9"/>
          </w:tcPr>
          <w:p w:rsidR="00902B53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3893" w:type="dxa"/>
            <w:shd w:val="clear" w:color="auto" w:fill="D9D9D9"/>
          </w:tcPr>
          <w:p w:rsidR="00902B53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23" w:type="dxa"/>
            <w:shd w:val="clear" w:color="auto" w:fill="D9D9D9"/>
          </w:tcPr>
          <w:p w:rsidR="00902B53" w:rsidRPr="00983076" w:rsidRDefault="006A44F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:rsidR="00F30399" w:rsidRPr="00983076" w:rsidRDefault="006A44F4" w:rsidP="00983076">
      <w:pPr>
        <w:shd w:val="clear" w:color="auto" w:fill="FFFFFF"/>
        <w:rPr>
          <w:rFonts w:cs="Arial"/>
          <w:b/>
          <w:sz w:val="24"/>
          <w:szCs w:val="24"/>
          <w:lang w:eastAsia="de-DE"/>
        </w:rPr>
      </w:pPr>
    </w:p>
    <w:p w:rsidR="00983076" w:rsidRDefault="006A44F4" w:rsidP="00983076">
      <w:pPr>
        <w:rPr>
          <w:rFonts w:cs="Arial"/>
          <w:b/>
          <w:sz w:val="24"/>
          <w:szCs w:val="24"/>
          <w:lang w:eastAsia="de-DE"/>
        </w:rPr>
      </w:pPr>
      <w:r w:rsidRPr="000026FD">
        <w:rPr>
          <w:rFonts w:cs="Arial"/>
          <w:b/>
          <w:sz w:val="24"/>
          <w:szCs w:val="24"/>
          <w:lang w:eastAsia="de-DE"/>
        </w:rPr>
        <w:t>4. G</w:t>
      </w:r>
      <w:r>
        <w:rPr>
          <w:rFonts w:cs="Arial"/>
          <w:b/>
          <w:sz w:val="24"/>
          <w:szCs w:val="24"/>
          <w:lang w:eastAsia="de-DE"/>
        </w:rPr>
        <w:t xml:space="preserve">esamtbeurteilung </w:t>
      </w:r>
      <w:r w:rsidRPr="00C82CC7">
        <w:rPr>
          <w:rFonts w:cs="Arial"/>
          <w:b/>
          <w:sz w:val="24"/>
          <w:szCs w:val="24"/>
          <w:lang w:eastAsia="de-DE"/>
        </w:rPr>
        <w:t>der Leistung</w:t>
      </w:r>
    </w:p>
    <w:p w:rsidR="00BE2F97" w:rsidRPr="000026FD" w:rsidRDefault="006A44F4" w:rsidP="00983076">
      <w:pPr>
        <w:rPr>
          <w:rFonts w:cs="Arial"/>
          <w:b/>
          <w:sz w:val="24"/>
          <w:szCs w:val="24"/>
          <w:lang w:eastAsia="de-DE"/>
        </w:rPr>
      </w:pPr>
    </w:p>
    <w:tbl>
      <w:tblPr>
        <w:tblW w:w="9228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7"/>
        <w:gridCol w:w="1843"/>
        <w:gridCol w:w="1843"/>
        <w:gridCol w:w="1842"/>
        <w:gridCol w:w="1843"/>
      </w:tblGrid>
      <w:tr w:rsidR="00720FBA" w:rsidTr="00A16C31">
        <w:trPr>
          <w:trHeight w:hRule="exact" w:val="964"/>
        </w:trPr>
        <w:tc>
          <w:tcPr>
            <w:tcW w:w="1857" w:type="dxa"/>
          </w:tcPr>
          <w:p w:rsidR="00983076" w:rsidRPr="000026FD" w:rsidRDefault="006A44F4" w:rsidP="00983076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  <w:lang w:val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5pt;margin-top:.2pt;width:42.5pt;height:49.4pt;z-index:251658240;mso-wrap-distance-top:2.85pt">
                  <v:imagedata r:id="rId12" o:title=""/>
                  <w10:wrap type="topAndBottom"/>
                </v:shape>
                <o:OLEObject Type="Embed" ProgID="Visio.Drawing.11" ShapeID="_x0000_s1026" DrawAspect="Content" ObjectID="_1649767113" r:id="rId13"/>
              </w:object>
            </w:r>
            <w:r w:rsidRPr="000026FD">
              <w:rPr>
                <w:color w:val="000000"/>
                <w:szCs w:val="22"/>
              </w:rPr>
              <w:fldChar w:fldCharType="begin"/>
            </w:r>
            <w:r w:rsidRPr="000026FD">
              <w:rPr>
                <w:color w:val="000000"/>
                <w:szCs w:val="22"/>
              </w:rPr>
              <w:instrText xml:space="preserve">  </w:instrText>
            </w:r>
            <w:r w:rsidRPr="000026FD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83076" w:rsidRPr="000026FD" w:rsidRDefault="006A44F4" w:rsidP="00983076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inline distT="0" distB="0" distL="0" distR="0">
                  <wp:extent cx="542925" cy="542925"/>
                  <wp:effectExtent l="0" t="0" r="0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83076" w:rsidRPr="000026FD" w:rsidRDefault="006A44F4" w:rsidP="00983076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inline distT="0" distB="0" distL="0" distR="0">
                  <wp:extent cx="542925" cy="542925"/>
                  <wp:effectExtent l="0" t="0" r="0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83076" w:rsidRPr="000026FD" w:rsidRDefault="006A44F4" w:rsidP="00983076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inline distT="0" distB="0" distL="0" distR="0">
                  <wp:extent cx="542925" cy="533400"/>
                  <wp:effectExtent l="0" t="0" r="9525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83076" w:rsidRPr="000026FD" w:rsidRDefault="006A44F4" w:rsidP="00983076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inline distT="0" distB="0" distL="0" distR="0">
                  <wp:extent cx="628650" cy="5143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FBA" w:rsidTr="00A16C31">
        <w:tc>
          <w:tcPr>
            <w:tcW w:w="1857" w:type="dxa"/>
            <w:shd w:val="clear" w:color="auto" w:fill="D9D9D9"/>
          </w:tcPr>
          <w:p w:rsidR="00983076" w:rsidRPr="000026FD" w:rsidRDefault="006A44F4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686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Pr="000026FD">
              <w:rPr>
                <w:color w:val="000000"/>
                <w:szCs w:val="22"/>
              </w:rPr>
              <w:tab/>
            </w:r>
            <w:r w:rsidRPr="000026FD">
              <w:rPr>
                <w:b/>
                <w:bCs/>
                <w:color w:val="000000"/>
                <w:szCs w:val="22"/>
              </w:rPr>
              <w:t>I</w:t>
            </w:r>
            <w:r w:rsidRPr="000026FD">
              <w:rPr>
                <w:color w:val="000000"/>
                <w:szCs w:val="22"/>
              </w:rPr>
              <w:br/>
            </w:r>
            <w:r w:rsidRPr="000026FD">
              <w:rPr>
                <w:color w:val="000000"/>
                <w:sz w:val="16"/>
                <w:szCs w:val="22"/>
              </w:rPr>
              <w:t>Nicht erfüllt</w:t>
            </w:r>
          </w:p>
        </w:tc>
        <w:tc>
          <w:tcPr>
            <w:tcW w:w="1843" w:type="dxa"/>
            <w:shd w:val="clear" w:color="auto" w:fill="D9D9D9"/>
          </w:tcPr>
          <w:p w:rsidR="00983076" w:rsidRPr="000026FD" w:rsidRDefault="006A44F4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18585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Pr="000026FD">
              <w:rPr>
                <w:color w:val="000000"/>
                <w:szCs w:val="22"/>
              </w:rPr>
              <w:tab/>
            </w:r>
            <w:r w:rsidRPr="000026FD">
              <w:rPr>
                <w:b/>
                <w:bCs/>
                <w:color w:val="000000"/>
                <w:szCs w:val="22"/>
              </w:rPr>
              <w:t>II</w:t>
            </w:r>
            <w:r w:rsidRPr="000026FD">
              <w:rPr>
                <w:color w:val="000000"/>
                <w:szCs w:val="22"/>
              </w:rPr>
              <w:br/>
            </w:r>
            <w:r w:rsidRPr="000026FD">
              <w:rPr>
                <w:color w:val="000000"/>
                <w:sz w:val="16"/>
                <w:szCs w:val="22"/>
              </w:rPr>
              <w:t>Teilweise erfüllt</w:t>
            </w:r>
          </w:p>
        </w:tc>
        <w:tc>
          <w:tcPr>
            <w:tcW w:w="1843" w:type="dxa"/>
            <w:shd w:val="clear" w:color="auto" w:fill="D9D9D9"/>
          </w:tcPr>
          <w:p w:rsidR="00983076" w:rsidRPr="000026FD" w:rsidRDefault="006A44F4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15097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Pr="000026FD">
              <w:rPr>
                <w:color w:val="000000"/>
                <w:szCs w:val="22"/>
              </w:rPr>
              <w:tab/>
            </w:r>
            <w:r w:rsidRPr="000026FD">
              <w:rPr>
                <w:b/>
                <w:bCs/>
                <w:color w:val="000000"/>
                <w:szCs w:val="22"/>
              </w:rPr>
              <w:t>III</w:t>
            </w:r>
            <w:r w:rsidRPr="000026FD">
              <w:rPr>
                <w:color w:val="000000"/>
                <w:szCs w:val="22"/>
              </w:rPr>
              <w:br/>
            </w:r>
            <w:r w:rsidRPr="000026FD">
              <w:rPr>
                <w:color w:val="000000"/>
                <w:sz w:val="16"/>
                <w:szCs w:val="22"/>
              </w:rPr>
              <w:t>Gut</w:t>
            </w:r>
            <w:r>
              <w:rPr>
                <w:color w:val="000000"/>
                <w:sz w:val="16"/>
                <w:szCs w:val="22"/>
              </w:rPr>
              <w:t>, vollumfänglich erfüllt</w:t>
            </w:r>
          </w:p>
        </w:tc>
        <w:tc>
          <w:tcPr>
            <w:tcW w:w="1842" w:type="dxa"/>
            <w:shd w:val="clear" w:color="auto" w:fill="D9D9D9"/>
          </w:tcPr>
          <w:p w:rsidR="00983076" w:rsidRPr="000026FD" w:rsidRDefault="006A44F4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-10594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Pr="000026FD">
              <w:rPr>
                <w:color w:val="000000"/>
                <w:szCs w:val="22"/>
              </w:rPr>
              <w:tab/>
            </w:r>
            <w:r w:rsidRPr="000026FD">
              <w:rPr>
                <w:b/>
                <w:bCs/>
                <w:color w:val="000000"/>
                <w:szCs w:val="22"/>
              </w:rPr>
              <w:t>IV</w:t>
            </w:r>
            <w:r w:rsidRPr="000026FD">
              <w:rPr>
                <w:color w:val="000000"/>
                <w:szCs w:val="22"/>
              </w:rPr>
              <w:br/>
            </w:r>
            <w:r w:rsidRPr="000026FD">
              <w:rPr>
                <w:color w:val="000000"/>
                <w:sz w:val="16"/>
                <w:szCs w:val="22"/>
              </w:rPr>
              <w:t>Teilweise übertroffen</w:t>
            </w:r>
          </w:p>
        </w:tc>
        <w:tc>
          <w:tcPr>
            <w:tcW w:w="1843" w:type="dxa"/>
            <w:shd w:val="clear" w:color="auto" w:fill="D9D9D9"/>
          </w:tcPr>
          <w:p w:rsidR="00983076" w:rsidRPr="00983076" w:rsidRDefault="006A44F4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3909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Pr="000026FD">
              <w:rPr>
                <w:color w:val="000000"/>
                <w:szCs w:val="22"/>
              </w:rPr>
              <w:tab/>
            </w:r>
            <w:r w:rsidRPr="000026FD">
              <w:rPr>
                <w:b/>
                <w:bCs/>
                <w:color w:val="000000"/>
                <w:szCs w:val="22"/>
              </w:rPr>
              <w:t>V</w:t>
            </w:r>
            <w:r w:rsidRPr="000026FD">
              <w:rPr>
                <w:color w:val="000000"/>
                <w:szCs w:val="22"/>
              </w:rPr>
              <w:br/>
            </w:r>
            <w:r w:rsidRPr="000026FD">
              <w:rPr>
                <w:color w:val="000000"/>
                <w:sz w:val="16"/>
                <w:szCs w:val="22"/>
              </w:rPr>
              <w:t>Deutlich übertroffen</w:t>
            </w:r>
          </w:p>
        </w:tc>
      </w:tr>
      <w:tr w:rsidR="00720FBA" w:rsidTr="00A16C31">
        <w:tblPrEx>
          <w:shd w:val="clear" w:color="auto" w:fill="D9D9D9"/>
        </w:tblPrEx>
        <w:trPr>
          <w:trHeight w:hRule="exact" w:val="1385"/>
        </w:trPr>
        <w:tc>
          <w:tcPr>
            <w:tcW w:w="9228" w:type="dxa"/>
            <w:gridSpan w:val="5"/>
            <w:shd w:val="clear" w:color="auto" w:fill="D9D9D9"/>
          </w:tcPr>
          <w:p w:rsidR="00983076" w:rsidRPr="004E1D76" w:rsidRDefault="006A44F4" w:rsidP="00AF5981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b/>
                <w:color w:val="000000"/>
                <w:szCs w:val="22"/>
              </w:rPr>
            </w:pPr>
            <w:r w:rsidRPr="004E1D76">
              <w:rPr>
                <w:b/>
                <w:color w:val="000000"/>
                <w:sz w:val="20"/>
              </w:rPr>
              <w:t>Bemerkungen zur Gesamtqualifikation</w:t>
            </w:r>
            <w:r w:rsidRPr="004E1D76">
              <w:rPr>
                <w:b/>
                <w:color w:val="000000"/>
                <w:szCs w:val="22"/>
              </w:rPr>
              <w:t>:</w:t>
            </w:r>
            <w:r w:rsidRPr="004E1D76">
              <w:rPr>
                <w:b/>
                <w:color w:val="000000"/>
                <w:szCs w:val="22"/>
              </w:rPr>
              <w:fldChar w:fldCharType="begin"/>
            </w:r>
            <w:r w:rsidRPr="004E1D76">
              <w:rPr>
                <w:b/>
                <w:color w:val="000000"/>
                <w:szCs w:val="22"/>
              </w:rPr>
              <w:instrText xml:space="preserve">  </w:instrText>
            </w:r>
            <w:r w:rsidRPr="004E1D76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:rsidR="007E772A" w:rsidRPr="008578B9" w:rsidRDefault="006A44F4" w:rsidP="00983076">
      <w:pPr>
        <w:rPr>
          <w:rFonts w:cs="Arial"/>
          <w:sz w:val="24"/>
          <w:szCs w:val="24"/>
          <w:lang w:eastAsia="de-DE"/>
        </w:rPr>
      </w:pPr>
    </w:p>
    <w:p w:rsidR="00983076" w:rsidRDefault="006A44F4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 xml:space="preserve">5. Zielvereinbarung(en) neue </w:t>
      </w:r>
      <w:r>
        <w:rPr>
          <w:rFonts w:cs="Arial"/>
          <w:b/>
          <w:sz w:val="24"/>
          <w:szCs w:val="24"/>
          <w:lang w:eastAsia="de-DE"/>
        </w:rPr>
        <w:t>Beurteilungsperiode</w:t>
      </w:r>
    </w:p>
    <w:p w:rsidR="00AE728F" w:rsidRPr="008578B9" w:rsidRDefault="006A44F4" w:rsidP="00983076">
      <w:pPr>
        <w:rPr>
          <w:rFonts w:cs="Arial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779"/>
        <w:gridCol w:w="2858"/>
        <w:gridCol w:w="2802"/>
        <w:gridCol w:w="883"/>
      </w:tblGrid>
      <w:tr w:rsidR="00720FBA" w:rsidTr="00F740C3">
        <w:tc>
          <w:tcPr>
            <w:tcW w:w="2779" w:type="dxa"/>
            <w:shd w:val="clear" w:color="auto" w:fill="D9D9D9"/>
          </w:tcPr>
          <w:p w:rsidR="00AE728F" w:rsidRPr="0032246C" w:rsidRDefault="006A44F4" w:rsidP="00F9771C">
            <w:pPr>
              <w:shd w:val="clear" w:color="auto" w:fill="D9D9D9"/>
              <w:spacing w:before="60" w:after="60"/>
              <w:rPr>
                <w:rFonts w:cs="Arial"/>
                <w:b/>
                <w:i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Ziele</w:t>
            </w:r>
          </w:p>
        </w:tc>
        <w:tc>
          <w:tcPr>
            <w:tcW w:w="2858" w:type="dxa"/>
            <w:shd w:val="clear" w:color="auto" w:fill="D9D9D9"/>
          </w:tcPr>
          <w:p w:rsidR="00AE728F" w:rsidRPr="00902B53" w:rsidRDefault="006A44F4" w:rsidP="00F9771C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Indikatoren</w:t>
            </w:r>
          </w:p>
        </w:tc>
        <w:tc>
          <w:tcPr>
            <w:tcW w:w="2802" w:type="dxa"/>
            <w:shd w:val="clear" w:color="auto" w:fill="D9D9D9"/>
          </w:tcPr>
          <w:p w:rsidR="00AE728F" w:rsidRPr="0032246C" w:rsidRDefault="006A44F4" w:rsidP="00F9771C">
            <w:pPr>
              <w:shd w:val="clear" w:color="auto" w:fill="D9D9D9"/>
              <w:spacing w:before="60" w:after="60"/>
              <w:rPr>
                <w:rFonts w:cs="Arial"/>
                <w:i/>
                <w:sz w:val="20"/>
                <w:lang w:eastAsia="de-DE"/>
              </w:rPr>
            </w:pPr>
            <w:r w:rsidRPr="00C82CC7">
              <w:rPr>
                <w:rFonts w:cs="Arial"/>
                <w:b/>
                <w:sz w:val="20"/>
                <w:lang w:eastAsia="de-DE"/>
              </w:rPr>
              <w:t>Massnahmen</w:t>
            </w:r>
            <w:r>
              <w:rPr>
                <w:rFonts w:cs="Arial"/>
                <w:b/>
                <w:sz w:val="20"/>
                <w:highlight w:val="yellow"/>
                <w:lang w:eastAsia="de-DE"/>
              </w:rPr>
              <w:t xml:space="preserve"> </w:t>
            </w:r>
          </w:p>
        </w:tc>
        <w:tc>
          <w:tcPr>
            <w:tcW w:w="883" w:type="dxa"/>
            <w:shd w:val="clear" w:color="auto" w:fill="D9D9D9"/>
          </w:tcPr>
          <w:p w:rsidR="00AE728F" w:rsidRPr="00902B53" w:rsidRDefault="006A44F4" w:rsidP="00F9771C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highlight w:val="yellow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Termin</w:t>
            </w:r>
          </w:p>
        </w:tc>
      </w:tr>
      <w:tr w:rsidR="00720FBA" w:rsidTr="00F740C3">
        <w:trPr>
          <w:trHeight w:val="950"/>
        </w:trPr>
        <w:tc>
          <w:tcPr>
            <w:tcW w:w="2779" w:type="dxa"/>
            <w:shd w:val="clear" w:color="auto" w:fill="D9D9D9"/>
          </w:tcPr>
          <w:p w:rsidR="00AE728F" w:rsidRPr="00983076" w:rsidRDefault="006A44F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AE728F" w:rsidRPr="00983076" w:rsidRDefault="006A44F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AE728F" w:rsidRPr="00983076" w:rsidRDefault="006A44F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AE728F" w:rsidRPr="00983076" w:rsidRDefault="006A44F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720FBA" w:rsidTr="00F740C3">
        <w:trPr>
          <w:trHeight w:val="886"/>
        </w:trPr>
        <w:tc>
          <w:tcPr>
            <w:tcW w:w="2779" w:type="dxa"/>
            <w:shd w:val="clear" w:color="auto" w:fill="D9D9D9"/>
          </w:tcPr>
          <w:p w:rsidR="00AE728F" w:rsidRPr="00983076" w:rsidRDefault="006A44F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AE728F" w:rsidRPr="00983076" w:rsidRDefault="006A44F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AE728F" w:rsidRPr="00983076" w:rsidRDefault="006A44F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AE728F" w:rsidRPr="00983076" w:rsidRDefault="006A44F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720FBA" w:rsidTr="00F740C3">
        <w:trPr>
          <w:trHeight w:val="876"/>
        </w:trPr>
        <w:tc>
          <w:tcPr>
            <w:tcW w:w="2779" w:type="dxa"/>
            <w:shd w:val="clear" w:color="auto" w:fill="D9D9D9"/>
          </w:tcPr>
          <w:p w:rsidR="00AE728F" w:rsidRPr="00983076" w:rsidRDefault="006A44F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AE728F" w:rsidRPr="00983076" w:rsidRDefault="006A44F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AE728F" w:rsidRPr="00983076" w:rsidRDefault="006A44F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AE728F" w:rsidRPr="00983076" w:rsidRDefault="006A44F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:rsidR="00E86011" w:rsidRDefault="006A44F4" w:rsidP="00983076">
      <w:pPr>
        <w:rPr>
          <w:rFonts w:cs="Arial"/>
          <w:b/>
          <w:sz w:val="24"/>
          <w:szCs w:val="24"/>
          <w:lang w:eastAsia="de-DE"/>
        </w:rPr>
      </w:pPr>
    </w:p>
    <w:p w:rsidR="00E86011" w:rsidRDefault="006A44F4" w:rsidP="00983076">
      <w:pPr>
        <w:rPr>
          <w:rFonts w:cs="Arial"/>
          <w:b/>
          <w:sz w:val="24"/>
          <w:szCs w:val="24"/>
          <w:lang w:eastAsia="de-DE"/>
        </w:rPr>
      </w:pPr>
    </w:p>
    <w:p w:rsidR="00983076" w:rsidRPr="00983076" w:rsidRDefault="006A44F4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lastRenderedPageBreak/>
        <w:t>6. Zukunftsperspektiven</w:t>
      </w:r>
    </w:p>
    <w:p w:rsidR="00983076" w:rsidRPr="00983076" w:rsidRDefault="006A44F4" w:rsidP="00983076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20FBA" w:rsidTr="000E2F1C">
        <w:trPr>
          <w:trHeight w:val="1315"/>
        </w:trPr>
        <w:tc>
          <w:tcPr>
            <w:tcW w:w="9322" w:type="dxa"/>
            <w:shd w:val="clear" w:color="auto" w:fill="D9D9D9"/>
          </w:tcPr>
          <w:p w:rsidR="00983076" w:rsidRPr="00983076" w:rsidRDefault="006A44F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Persönliche mittel- und langfristige Berufs- und Entwicklungsziele der</w:t>
            </w:r>
            <w:r>
              <w:rPr>
                <w:rFonts w:cs="Arial"/>
                <w:sz w:val="20"/>
                <w:lang w:eastAsia="de-DE"/>
              </w:rPr>
              <w:t>/des</w:t>
            </w:r>
            <w:r w:rsidRPr="00983076">
              <w:rPr>
                <w:rFonts w:cs="Arial"/>
                <w:sz w:val="20"/>
                <w:lang w:eastAsia="de-DE"/>
              </w:rPr>
              <w:t xml:space="preserve"> Mitarbei</w:t>
            </w:r>
            <w:r>
              <w:rPr>
                <w:rFonts w:cs="Arial"/>
                <w:sz w:val="20"/>
                <w:lang w:eastAsia="de-DE"/>
              </w:rPr>
              <w:t>tenden</w:t>
            </w:r>
            <w:r w:rsidRPr="00983076">
              <w:rPr>
                <w:rFonts w:cs="Arial"/>
                <w:sz w:val="20"/>
                <w:lang w:eastAsia="de-DE"/>
              </w:rPr>
              <w:t>:</w:t>
            </w:r>
          </w:p>
          <w:p w:rsidR="00983076" w:rsidRPr="00983076" w:rsidRDefault="006A44F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720FBA" w:rsidTr="000E2F1C">
        <w:trPr>
          <w:trHeight w:val="1372"/>
        </w:trPr>
        <w:tc>
          <w:tcPr>
            <w:tcW w:w="9322" w:type="dxa"/>
            <w:shd w:val="clear" w:color="auto" w:fill="D9D9D9"/>
          </w:tcPr>
          <w:p w:rsidR="00983076" w:rsidRPr="00983076" w:rsidRDefault="006A44F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 xml:space="preserve">Mittel- und langfristige </w:t>
            </w:r>
            <w:r w:rsidRPr="00983076">
              <w:rPr>
                <w:rFonts w:cs="Arial"/>
                <w:sz w:val="20"/>
                <w:lang w:eastAsia="de-DE"/>
              </w:rPr>
              <w:t>Zukunftsperspektive aus Sicht der</w:t>
            </w:r>
            <w:r>
              <w:rPr>
                <w:rFonts w:cs="Arial"/>
                <w:sz w:val="20"/>
                <w:lang w:eastAsia="de-DE"/>
              </w:rPr>
              <w:t>/des Vorgesetzten</w:t>
            </w:r>
            <w:r w:rsidRPr="00983076">
              <w:rPr>
                <w:rFonts w:cs="Arial"/>
                <w:sz w:val="20"/>
                <w:lang w:eastAsia="de-DE"/>
              </w:rPr>
              <w:t xml:space="preserve"> bzw. der Schule:</w:t>
            </w:r>
          </w:p>
          <w:p w:rsidR="00983076" w:rsidRPr="00983076" w:rsidRDefault="006A44F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8D33A9" w:rsidRPr="004E1D76" w:rsidRDefault="006A44F4" w:rsidP="00983076">
      <w:pPr>
        <w:rPr>
          <w:rFonts w:cs="Arial"/>
          <w:sz w:val="24"/>
          <w:szCs w:val="24"/>
          <w:u w:val="single"/>
          <w:lang w:eastAsia="de-DE"/>
        </w:rPr>
      </w:pPr>
    </w:p>
    <w:p w:rsidR="00983076" w:rsidRDefault="006A44F4" w:rsidP="00983076">
      <w:pPr>
        <w:rPr>
          <w:rFonts w:cs="Arial"/>
          <w:sz w:val="18"/>
          <w:szCs w:val="18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 xml:space="preserve">7. Förderungs- und Entwicklungsmassnahmen </w:t>
      </w:r>
      <w:r w:rsidRPr="00983076">
        <w:rPr>
          <w:rFonts w:cs="Arial"/>
          <w:sz w:val="18"/>
          <w:szCs w:val="18"/>
          <w:lang w:eastAsia="de-DE"/>
        </w:rPr>
        <w:t>(Schlussfolgerungen aus den Punkten 2–6)</w:t>
      </w:r>
    </w:p>
    <w:p w:rsidR="000B0905" w:rsidRPr="004E1D76" w:rsidRDefault="006A44F4" w:rsidP="00983076">
      <w:pPr>
        <w:rPr>
          <w:rFonts w:cs="Arial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20FBA" w:rsidTr="00F458DA">
        <w:trPr>
          <w:trHeight w:val="1058"/>
        </w:trPr>
        <w:tc>
          <w:tcPr>
            <w:tcW w:w="9322" w:type="dxa"/>
            <w:shd w:val="clear" w:color="auto" w:fill="D9D9D9"/>
          </w:tcPr>
          <w:p w:rsidR="004E1D76" w:rsidRPr="00983076" w:rsidRDefault="006A44F4" w:rsidP="00F458DA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B303D">
              <w:rPr>
                <w:rFonts w:cs="Arial"/>
                <w:b/>
                <w:sz w:val="20"/>
                <w:lang w:eastAsia="de-DE"/>
              </w:rPr>
              <w:t>Rückblick auf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>
              <w:rPr>
                <w:rFonts w:cs="Arial"/>
                <w:b/>
                <w:sz w:val="20"/>
                <w:lang w:eastAsia="de-DE"/>
              </w:rPr>
              <w:t xml:space="preserve">bisherige Massnahmen und absolvierte </w:t>
            </w:r>
            <w:r w:rsidRPr="008B303D">
              <w:rPr>
                <w:rFonts w:cs="Arial"/>
                <w:b/>
                <w:sz w:val="20"/>
                <w:lang w:eastAsia="de-DE"/>
              </w:rPr>
              <w:t>Weiterbildungen</w:t>
            </w:r>
            <w:r>
              <w:rPr>
                <w:rFonts w:cs="Arial"/>
                <w:sz w:val="20"/>
                <w:lang w:eastAsia="de-DE"/>
              </w:rPr>
              <w:t>:</w:t>
            </w:r>
          </w:p>
        </w:tc>
      </w:tr>
    </w:tbl>
    <w:p w:rsidR="004E1D76" w:rsidRPr="008578B9" w:rsidRDefault="006A44F4" w:rsidP="00983076">
      <w:pPr>
        <w:rPr>
          <w:rFonts w:cs="Arial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3543"/>
        <w:gridCol w:w="993"/>
      </w:tblGrid>
      <w:tr w:rsidR="00720FBA" w:rsidTr="000E2F1C">
        <w:trPr>
          <w:trHeight w:val="553"/>
        </w:trPr>
        <w:tc>
          <w:tcPr>
            <w:tcW w:w="4786" w:type="dxa"/>
            <w:shd w:val="clear" w:color="auto" w:fill="D9D9D9"/>
          </w:tcPr>
          <w:p w:rsidR="00F127E3" w:rsidRPr="00983076" w:rsidRDefault="006A44F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 xml:space="preserve">Zukünftige </w:t>
            </w:r>
            <w:r w:rsidRPr="00983076">
              <w:rPr>
                <w:rFonts w:cs="Arial"/>
                <w:b/>
                <w:sz w:val="20"/>
                <w:lang w:eastAsia="de-DE"/>
              </w:rPr>
              <w:t xml:space="preserve">Massnahmen im </w:t>
            </w:r>
            <w:r w:rsidRPr="00983076">
              <w:rPr>
                <w:rFonts w:cs="Arial"/>
                <w:b/>
                <w:sz w:val="20"/>
                <w:lang w:eastAsia="de-DE"/>
              </w:rPr>
              <w:t>Arbeitsumfeld und in Form von Weiterbildung</w:t>
            </w:r>
          </w:p>
        </w:tc>
        <w:tc>
          <w:tcPr>
            <w:tcW w:w="3543" w:type="dxa"/>
            <w:shd w:val="clear" w:color="auto" w:fill="D9D9D9"/>
          </w:tcPr>
          <w:p w:rsidR="00983076" w:rsidRPr="00983076" w:rsidRDefault="006A44F4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Verantwortlich/e</w:t>
            </w:r>
          </w:p>
        </w:tc>
        <w:tc>
          <w:tcPr>
            <w:tcW w:w="993" w:type="dxa"/>
            <w:shd w:val="clear" w:color="auto" w:fill="D9D9D9"/>
          </w:tcPr>
          <w:p w:rsidR="00983076" w:rsidRPr="00983076" w:rsidRDefault="006A44F4" w:rsidP="00F127E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Termin</w:t>
            </w:r>
          </w:p>
        </w:tc>
      </w:tr>
      <w:tr w:rsidR="00720FBA" w:rsidTr="000E2F1C">
        <w:trPr>
          <w:trHeight w:val="1707"/>
        </w:trPr>
        <w:tc>
          <w:tcPr>
            <w:tcW w:w="4786" w:type="dxa"/>
            <w:shd w:val="clear" w:color="auto" w:fill="D9D9D9"/>
          </w:tcPr>
          <w:p w:rsidR="00F127E3" w:rsidRPr="00983076" w:rsidRDefault="006A44F4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3543" w:type="dxa"/>
            <w:shd w:val="clear" w:color="auto" w:fill="D9D9D9"/>
          </w:tcPr>
          <w:p w:rsidR="00F127E3" w:rsidRPr="00983076" w:rsidRDefault="006A44F4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993" w:type="dxa"/>
            <w:shd w:val="clear" w:color="auto" w:fill="D9D9D9"/>
          </w:tcPr>
          <w:p w:rsidR="00F127E3" w:rsidRPr="00983076" w:rsidRDefault="006A44F4" w:rsidP="00F127E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:rsidR="007216C7" w:rsidRDefault="006A44F4" w:rsidP="00983076">
      <w:pPr>
        <w:spacing w:before="60"/>
        <w:rPr>
          <w:rFonts w:cs="Arial"/>
          <w:b/>
          <w:sz w:val="24"/>
          <w:szCs w:val="24"/>
          <w:lang w:eastAsia="de-DE"/>
        </w:rPr>
      </w:pPr>
    </w:p>
    <w:p w:rsidR="00983076" w:rsidRPr="00983076" w:rsidRDefault="006A44F4" w:rsidP="00983076">
      <w:pPr>
        <w:spacing w:before="60"/>
        <w:rPr>
          <w:rFonts w:cs="Arial"/>
          <w:szCs w:val="22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8. Feedback der/des Mitarbeitenden an die/den Vorgesetzte/n</w:t>
      </w:r>
      <w:r w:rsidRPr="00983076">
        <w:rPr>
          <w:rFonts w:cs="Arial"/>
          <w:b/>
          <w:sz w:val="24"/>
          <w:szCs w:val="24"/>
          <w:lang w:eastAsia="de-DE"/>
        </w:rPr>
        <w:br/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20FBA" w:rsidTr="000E2F1C">
        <w:trPr>
          <w:trHeight w:val="1736"/>
        </w:trPr>
        <w:tc>
          <w:tcPr>
            <w:tcW w:w="9322" w:type="dxa"/>
            <w:shd w:val="clear" w:color="auto" w:fill="D9D9D9"/>
          </w:tcPr>
          <w:p w:rsidR="00983076" w:rsidRPr="00983076" w:rsidRDefault="006A44F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Wie habe ich die Zusammenarbeit mit dem/der Vorgesetzten erlebt?</w:t>
            </w:r>
          </w:p>
          <w:p w:rsidR="00983076" w:rsidRPr="00983076" w:rsidRDefault="006A44F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720FBA" w:rsidTr="000E2F1C">
        <w:trPr>
          <w:trHeight w:val="1689"/>
        </w:trPr>
        <w:tc>
          <w:tcPr>
            <w:tcW w:w="9322" w:type="dxa"/>
            <w:shd w:val="clear" w:color="auto" w:fill="D9D9D9"/>
          </w:tcPr>
          <w:p w:rsidR="00983076" w:rsidRPr="00983076" w:rsidRDefault="006A44F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 xml:space="preserve">Was kann </w:t>
            </w:r>
            <w:r w:rsidRPr="00AD4F10">
              <w:rPr>
                <w:rFonts w:cs="Arial"/>
                <w:sz w:val="20"/>
                <w:lang w:eastAsia="de-DE"/>
              </w:rPr>
              <w:t>der/die Vorgesetzte</w:t>
            </w:r>
            <w:r w:rsidRPr="00983076">
              <w:rPr>
                <w:rFonts w:cs="Arial"/>
                <w:sz w:val="20"/>
                <w:lang w:eastAsia="de-DE"/>
              </w:rPr>
              <w:t xml:space="preserve">, was kann ich in der </w:t>
            </w:r>
            <w:r w:rsidRPr="00983076">
              <w:rPr>
                <w:rFonts w:cs="Arial"/>
                <w:sz w:val="20"/>
                <w:lang w:eastAsia="de-DE"/>
              </w:rPr>
              <w:t>Zusammenarbeit noch verbessern?</w:t>
            </w:r>
          </w:p>
          <w:p w:rsidR="00983076" w:rsidRPr="00983076" w:rsidRDefault="006A44F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860071" w:rsidRDefault="006A44F4" w:rsidP="00983076">
      <w:pPr>
        <w:rPr>
          <w:rFonts w:cs="Arial"/>
          <w:sz w:val="24"/>
          <w:szCs w:val="24"/>
          <w:lang w:eastAsia="de-DE"/>
        </w:rPr>
      </w:pPr>
    </w:p>
    <w:p w:rsidR="002F1BAA" w:rsidRDefault="006A44F4" w:rsidP="00983076">
      <w:pPr>
        <w:rPr>
          <w:rFonts w:cs="Arial"/>
          <w:sz w:val="24"/>
          <w:szCs w:val="24"/>
          <w:lang w:eastAsia="de-DE"/>
        </w:rPr>
      </w:pPr>
    </w:p>
    <w:p w:rsidR="002F1BAA" w:rsidRDefault="006A44F4" w:rsidP="00983076">
      <w:pPr>
        <w:rPr>
          <w:rFonts w:cs="Arial"/>
          <w:sz w:val="24"/>
          <w:szCs w:val="24"/>
          <w:lang w:eastAsia="de-DE"/>
        </w:rPr>
      </w:pPr>
    </w:p>
    <w:p w:rsidR="002F1BAA" w:rsidRDefault="006A44F4" w:rsidP="00983076">
      <w:pPr>
        <w:rPr>
          <w:rFonts w:cs="Arial"/>
          <w:sz w:val="24"/>
          <w:szCs w:val="24"/>
          <w:lang w:eastAsia="de-DE"/>
        </w:rPr>
      </w:pPr>
    </w:p>
    <w:p w:rsidR="002F1BAA" w:rsidRDefault="006A44F4" w:rsidP="00983076">
      <w:pPr>
        <w:rPr>
          <w:rFonts w:cs="Arial"/>
          <w:sz w:val="24"/>
          <w:szCs w:val="24"/>
          <w:lang w:eastAsia="de-DE"/>
        </w:rPr>
      </w:pPr>
    </w:p>
    <w:p w:rsidR="002F1BAA" w:rsidRDefault="006A44F4" w:rsidP="00983076">
      <w:pPr>
        <w:rPr>
          <w:rFonts w:cs="Arial"/>
          <w:sz w:val="24"/>
          <w:szCs w:val="24"/>
          <w:lang w:eastAsia="de-DE"/>
        </w:rPr>
      </w:pPr>
    </w:p>
    <w:p w:rsidR="002F1BAA" w:rsidRDefault="006A44F4" w:rsidP="00983076">
      <w:pPr>
        <w:rPr>
          <w:rFonts w:cs="Arial"/>
          <w:sz w:val="24"/>
          <w:szCs w:val="24"/>
          <w:lang w:eastAsia="de-DE"/>
        </w:rPr>
      </w:pPr>
    </w:p>
    <w:p w:rsidR="002F1BAA" w:rsidRPr="008578B9" w:rsidRDefault="006A44F4" w:rsidP="00983076">
      <w:pPr>
        <w:rPr>
          <w:rFonts w:cs="Arial"/>
          <w:sz w:val="24"/>
          <w:szCs w:val="24"/>
          <w:lang w:eastAsia="de-DE"/>
        </w:rPr>
      </w:pPr>
    </w:p>
    <w:p w:rsidR="00983076" w:rsidRPr="00983076" w:rsidRDefault="006A44F4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lastRenderedPageBreak/>
        <w:t>9. Weitere Bemerkungen</w:t>
      </w:r>
    </w:p>
    <w:p w:rsidR="00983076" w:rsidRPr="00983076" w:rsidRDefault="006A44F4" w:rsidP="00983076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20FBA" w:rsidTr="000E2F1C">
        <w:trPr>
          <w:trHeight w:val="2275"/>
        </w:trPr>
        <w:tc>
          <w:tcPr>
            <w:tcW w:w="9322" w:type="dxa"/>
            <w:shd w:val="clear" w:color="auto" w:fill="D9D9D9"/>
          </w:tcPr>
          <w:p w:rsidR="00983076" w:rsidRPr="00983076" w:rsidRDefault="006A44F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983076" w:rsidRPr="008578B9" w:rsidRDefault="006A44F4" w:rsidP="00983076">
      <w:pPr>
        <w:rPr>
          <w:rFonts w:cs="Arial"/>
          <w:sz w:val="24"/>
          <w:szCs w:val="24"/>
          <w:lang w:eastAsia="de-DE"/>
        </w:rPr>
      </w:pPr>
    </w:p>
    <w:p w:rsidR="00983076" w:rsidRPr="00983076" w:rsidRDefault="006A44F4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10. Unterschriften</w:t>
      </w:r>
    </w:p>
    <w:p w:rsidR="00983076" w:rsidRPr="00983076" w:rsidRDefault="006A44F4" w:rsidP="00983076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70"/>
        <w:gridCol w:w="4645"/>
        <w:gridCol w:w="1607"/>
      </w:tblGrid>
      <w:tr w:rsidR="00720FBA" w:rsidTr="00245B7D">
        <w:tc>
          <w:tcPr>
            <w:tcW w:w="3070" w:type="dxa"/>
            <w:shd w:val="clear" w:color="auto" w:fill="D9D9D9"/>
          </w:tcPr>
          <w:p w:rsidR="00983076" w:rsidRPr="00983076" w:rsidRDefault="006A44F4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Unterzeichnende Person</w:t>
            </w:r>
          </w:p>
        </w:tc>
        <w:tc>
          <w:tcPr>
            <w:tcW w:w="4645" w:type="dxa"/>
            <w:shd w:val="clear" w:color="auto" w:fill="D9D9D9"/>
          </w:tcPr>
          <w:p w:rsidR="00983076" w:rsidRPr="00983076" w:rsidRDefault="006A44F4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 xml:space="preserve">Name/Unterschrift </w:t>
            </w:r>
          </w:p>
          <w:p w:rsidR="00983076" w:rsidRPr="00983076" w:rsidRDefault="006A44F4" w:rsidP="00983076">
            <w:pPr>
              <w:spacing w:before="60" w:after="60"/>
              <w:rPr>
                <w:rFonts w:cs="Arial"/>
                <w:sz w:val="16"/>
                <w:szCs w:val="16"/>
                <w:lang w:eastAsia="de-DE"/>
              </w:rPr>
            </w:pPr>
            <w:r w:rsidRPr="00983076">
              <w:rPr>
                <w:rFonts w:cs="Arial"/>
                <w:sz w:val="16"/>
                <w:szCs w:val="16"/>
                <w:lang w:eastAsia="de-DE"/>
              </w:rPr>
              <w:t xml:space="preserve">(Mit der Unterschrift bestätigen die Unterzeichnenden, dass das Gespräch stattgefunden hat. Sie bedeutet nicht </w:t>
            </w:r>
            <w:r>
              <w:rPr>
                <w:rFonts w:cs="Arial"/>
                <w:sz w:val="16"/>
                <w:szCs w:val="16"/>
                <w:lang w:eastAsia="de-DE"/>
              </w:rPr>
              <w:t xml:space="preserve">das </w:t>
            </w:r>
            <w:r w:rsidRPr="00983076">
              <w:rPr>
                <w:rFonts w:cs="Arial"/>
                <w:sz w:val="16"/>
                <w:szCs w:val="16"/>
                <w:lang w:eastAsia="de-DE"/>
              </w:rPr>
              <w:t>Einverständnis mit dem Inhalt.)</w:t>
            </w:r>
          </w:p>
        </w:tc>
        <w:tc>
          <w:tcPr>
            <w:tcW w:w="1607" w:type="dxa"/>
            <w:shd w:val="clear" w:color="auto" w:fill="D9D9D9"/>
          </w:tcPr>
          <w:p w:rsidR="00983076" w:rsidRPr="00983076" w:rsidRDefault="006A44F4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Datum</w:t>
            </w:r>
          </w:p>
        </w:tc>
      </w:tr>
      <w:tr w:rsidR="00720FBA" w:rsidTr="006E514F">
        <w:trPr>
          <w:trHeight w:val="699"/>
        </w:trPr>
        <w:tc>
          <w:tcPr>
            <w:tcW w:w="3070" w:type="dxa"/>
            <w:shd w:val="clear" w:color="auto" w:fill="D9D9D9"/>
          </w:tcPr>
          <w:p w:rsidR="006E514F" w:rsidRPr="00983076" w:rsidRDefault="006A44F4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Mitarbeitende/r</w:t>
            </w:r>
          </w:p>
        </w:tc>
        <w:tc>
          <w:tcPr>
            <w:tcW w:w="4645" w:type="dxa"/>
            <w:shd w:val="clear" w:color="auto" w:fill="D9D9D9"/>
          </w:tcPr>
          <w:p w:rsidR="006E514F" w:rsidRPr="00983076" w:rsidRDefault="006A44F4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6E514F" w:rsidRPr="00983076" w:rsidRDefault="006A44F4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  <w:tr w:rsidR="00720FBA" w:rsidTr="006E514F">
        <w:trPr>
          <w:trHeight w:val="699"/>
        </w:trPr>
        <w:tc>
          <w:tcPr>
            <w:tcW w:w="3070" w:type="dxa"/>
            <w:shd w:val="clear" w:color="auto" w:fill="D9D9D9"/>
          </w:tcPr>
          <w:p w:rsidR="00983076" w:rsidRPr="00983076" w:rsidRDefault="006A44F4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Vorgesetzte/r</w:t>
            </w:r>
          </w:p>
        </w:tc>
        <w:tc>
          <w:tcPr>
            <w:tcW w:w="4645" w:type="dxa"/>
            <w:shd w:val="clear" w:color="auto" w:fill="D9D9D9"/>
          </w:tcPr>
          <w:p w:rsidR="00983076" w:rsidRPr="00983076" w:rsidRDefault="006A44F4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983076" w:rsidRPr="00983076" w:rsidRDefault="006A44F4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  <w:tr w:rsidR="00720FBA" w:rsidTr="00245B7D">
        <w:trPr>
          <w:trHeight w:val="690"/>
        </w:trPr>
        <w:tc>
          <w:tcPr>
            <w:tcW w:w="3070" w:type="dxa"/>
            <w:shd w:val="clear" w:color="auto" w:fill="D9D9D9"/>
          </w:tcPr>
          <w:p w:rsidR="00983076" w:rsidRPr="00983076" w:rsidRDefault="006A44F4" w:rsidP="000868C5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Datum/Zeitraum</w:t>
            </w:r>
            <w:r>
              <w:rPr>
                <w:rFonts w:cs="Arial"/>
                <w:sz w:val="20"/>
                <w:lang w:eastAsia="de-DE"/>
              </w:rPr>
              <w:br/>
            </w:r>
            <w:r w:rsidRPr="00983076">
              <w:rPr>
                <w:rFonts w:cs="Arial"/>
                <w:sz w:val="20"/>
                <w:lang w:eastAsia="de-DE"/>
              </w:rPr>
              <w:t>nächstes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 w:rsidRPr="00983076">
              <w:rPr>
                <w:rFonts w:cs="Arial"/>
                <w:sz w:val="20"/>
                <w:lang w:eastAsia="de-DE"/>
              </w:rPr>
              <w:t>Gespräch</w:t>
            </w:r>
          </w:p>
        </w:tc>
        <w:tc>
          <w:tcPr>
            <w:tcW w:w="4645" w:type="dxa"/>
            <w:shd w:val="clear" w:color="auto" w:fill="D9D9D9"/>
          </w:tcPr>
          <w:p w:rsidR="00983076" w:rsidRPr="00983076" w:rsidRDefault="006A44F4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983076" w:rsidRPr="00983076" w:rsidRDefault="006A44F4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</w:tbl>
    <w:p w:rsidR="00493781" w:rsidRDefault="006A44F4" w:rsidP="00B84AEB"/>
    <w:p w:rsidR="00F45DE1" w:rsidRDefault="006A44F4" w:rsidP="00B84AEB"/>
    <w:p w:rsidR="0080710E" w:rsidRPr="007A7D08" w:rsidRDefault="006A44F4" w:rsidP="00B84AEB">
      <w:r>
        <w:t>Luzern</w:t>
      </w:r>
      <w:r>
        <w:t>, März</w:t>
      </w:r>
      <w:r>
        <w:t xml:space="preserve"> 2020</w:t>
      </w:r>
    </w:p>
    <w:p w:rsidR="00F45DE1" w:rsidRDefault="006A44F4" w:rsidP="0080710E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>
        <w:t>269463</w:t>
      </w:r>
      <w:r>
        <w:fldChar w:fldCharType="end"/>
      </w:r>
      <w:bookmarkEnd w:id="4"/>
    </w:p>
    <w:p w:rsidR="00F45DE1" w:rsidRPr="00F45DE1" w:rsidRDefault="006A44F4" w:rsidP="00F45DE1"/>
    <w:p w:rsidR="00F45DE1" w:rsidRDefault="006A44F4" w:rsidP="00F45DE1"/>
    <w:p w:rsidR="00F45DE1" w:rsidRDefault="006A44F4" w:rsidP="00F45DE1"/>
    <w:p w:rsidR="00F45DE1" w:rsidRDefault="006A44F4" w:rsidP="00F45DE1"/>
    <w:sectPr w:rsidR="00F45DE1" w:rsidSect="003D3E87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44F4">
      <w:r>
        <w:separator/>
      </w:r>
    </w:p>
  </w:endnote>
  <w:endnote w:type="continuationSeparator" w:id="0">
    <w:p w:rsidR="00000000" w:rsidRDefault="006A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20FBA" w:rsidTr="003D3E87">
      <w:tc>
        <w:tcPr>
          <w:tcW w:w="6177" w:type="dxa"/>
          <w:vAlign w:val="center"/>
        </w:tcPr>
        <w:p w:rsidR="003D3E87" w:rsidRPr="00516AEA" w:rsidRDefault="006A44F4" w:rsidP="003D3E87">
          <w:pPr>
            <w:rPr>
              <w:sz w:val="16"/>
              <w:szCs w:val="16"/>
            </w:rPr>
          </w:pP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2020-372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2020-372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BFG-Beurteilu</w:instrText>
          </w:r>
          <w:r w:rsidRPr="00516AEA">
            <w:rPr>
              <w:rFonts w:cs="Arial"/>
              <w:sz w:val="16"/>
              <w:szCs w:val="16"/>
              <w:lang w:eastAsia="de-DE"/>
            </w:rPr>
            <w:instrText>ngsbogen Mitarbeitende/r Tagesstrukturen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516AEA">
            <w:rPr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DE"/>
            </w:rPr>
            <w:instrText>2020-372 / BFG-Beurteilungsbogen Mitarbeitende/r</w:instrText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Tagesstrukturen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CMIdata.Dok</w:instrText>
          </w:r>
          <w:r w:rsidRPr="00516AEA">
            <w:rPr>
              <w:rFonts w:cs="Arial"/>
              <w:sz w:val="16"/>
              <w:szCs w:val="16"/>
              <w:lang w:eastAsia="de-DE"/>
            </w:rPr>
            <w:instrText>_Titel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516AEA">
            <w:rPr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DE"/>
            </w:rPr>
            <w:t>2020-372 / BFG-Beurteilungsbogen Mitarbeitende/r</w:t>
          </w:r>
          <w:r w:rsidRPr="00516AEA">
            <w:rPr>
              <w:rFonts w:cs="Arial"/>
              <w:noProof/>
              <w:sz w:val="16"/>
              <w:szCs w:val="16"/>
              <w:lang w:eastAsia="de-DE"/>
            </w:rPr>
            <w:t xml:space="preserve"> Tagesstrukturen</w:t>
          </w:r>
          <w:r w:rsidRPr="00516AEA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3D3E87" w:rsidRPr="00516AEA" w:rsidRDefault="006A44F4" w:rsidP="003D3E87">
          <w:pPr>
            <w:jc w:val="right"/>
            <w:rPr>
              <w:sz w:val="16"/>
              <w:szCs w:val="16"/>
              <w:lang w:eastAsia="de-DE"/>
            </w:rPr>
          </w:pP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NUMPAGES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>
            <w:rPr>
              <w:noProof/>
              <w:sz w:val="16"/>
              <w:szCs w:val="16"/>
              <w:lang w:eastAsia="de-DE"/>
            </w:rPr>
            <w:instrText>6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&gt; "1"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"" "Seite"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"Doc.Page" "Seite"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noProof/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PAGE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>
            <w:rPr>
              <w:noProof/>
              <w:sz w:val="16"/>
              <w:szCs w:val="16"/>
              <w:lang w:eastAsia="de-DE"/>
            </w:rPr>
            <w:instrText>1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"" "von"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"Doc.of" "von"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noProof/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noProof/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NU</w:instrText>
          </w:r>
          <w:r w:rsidRPr="00516AEA">
            <w:rPr>
              <w:sz w:val="16"/>
              <w:szCs w:val="16"/>
              <w:lang w:eastAsia="de-DE"/>
            </w:rPr>
            <w:instrText xml:space="preserve">MPAGES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>
            <w:rPr>
              <w:noProof/>
              <w:sz w:val="16"/>
              <w:szCs w:val="16"/>
              <w:lang w:eastAsia="de-DE"/>
            </w:rPr>
            <w:instrText>6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>"" "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noProof/>
              <w:sz w:val="16"/>
              <w:szCs w:val="16"/>
              <w:lang w:eastAsia="de-DE"/>
            </w:rPr>
            <w:t xml:space="preserve">Seite </w:t>
          </w:r>
          <w:r>
            <w:rPr>
              <w:noProof/>
              <w:sz w:val="16"/>
              <w:szCs w:val="16"/>
              <w:lang w:eastAsia="de-DE"/>
            </w:rPr>
            <w:t>1</w:t>
          </w:r>
          <w:r w:rsidRPr="00516AEA">
            <w:rPr>
              <w:noProof/>
              <w:sz w:val="16"/>
              <w:szCs w:val="16"/>
              <w:lang w:eastAsia="de-DE"/>
            </w:rPr>
            <w:t xml:space="preserve"> von </w:t>
          </w:r>
          <w:r>
            <w:rPr>
              <w:noProof/>
              <w:sz w:val="16"/>
              <w:szCs w:val="16"/>
              <w:lang w:eastAsia="de-DE"/>
            </w:rPr>
            <w:t>6</w:t>
          </w:r>
          <w:r w:rsidRPr="00516AEA">
            <w:rPr>
              <w:sz w:val="16"/>
              <w:szCs w:val="16"/>
              <w:lang w:eastAsia="de-DE"/>
            </w:rPr>
            <w:fldChar w:fldCharType="end"/>
          </w:r>
        </w:p>
      </w:tc>
    </w:tr>
    <w:tr w:rsidR="00720FBA" w:rsidTr="003D3E87">
      <w:tc>
        <w:tcPr>
          <w:tcW w:w="6177" w:type="dxa"/>
          <w:vAlign w:val="center"/>
        </w:tcPr>
        <w:p w:rsidR="003D3E87" w:rsidRPr="00516AEA" w:rsidRDefault="006A44F4" w:rsidP="003D3E87">
          <w:pPr>
            <w:pStyle w:val="Fusszeile-Pfad"/>
            <w:rPr>
              <w:color w:val="auto"/>
              <w:sz w:val="12"/>
              <w:szCs w:val="12"/>
            </w:rPr>
          </w:pPr>
          <w:bookmarkStart w:id="3" w:name="FusszeileErsteSeite" w:colFirst="0" w:colLast="0"/>
        </w:p>
      </w:tc>
      <w:tc>
        <w:tcPr>
          <w:tcW w:w="2951" w:type="dxa"/>
        </w:tcPr>
        <w:p w:rsidR="003D3E87" w:rsidRPr="00516AEA" w:rsidRDefault="006A44F4" w:rsidP="003D3E87">
          <w:pPr>
            <w:jc w:val="right"/>
            <w:rPr>
              <w:sz w:val="12"/>
              <w:szCs w:val="12"/>
              <w:lang w:eastAsia="de-DE"/>
            </w:rPr>
          </w:pPr>
        </w:p>
      </w:tc>
    </w:tr>
    <w:bookmarkEnd w:id="3"/>
  </w:tbl>
  <w:p w:rsidR="003D3E87" w:rsidRPr="00516AEA" w:rsidRDefault="006A44F4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6A44F4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20FBA" w:rsidTr="003D3E87">
      <w:tc>
        <w:tcPr>
          <w:tcW w:w="6177" w:type="dxa"/>
          <w:vAlign w:val="center"/>
        </w:tcPr>
        <w:p w:rsidR="003D3E87" w:rsidRPr="00B97F1C" w:rsidRDefault="006A44F4" w:rsidP="00616FDB">
          <w:pPr>
            <w:rPr>
              <w:sz w:val="16"/>
              <w:szCs w:val="16"/>
            </w:rPr>
          </w:pP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2020-372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2020-372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BFG-Beurteilungsbogen Mitarbeitende/r Tagesstrukturen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DE"/>
            </w:rPr>
            <w:instrText>202</w:instrText>
          </w:r>
          <w:r>
            <w:rPr>
              <w:rFonts w:cs="Arial"/>
              <w:noProof/>
              <w:sz w:val="16"/>
              <w:szCs w:val="16"/>
              <w:lang w:eastAsia="de-DE"/>
            </w:rPr>
            <w:instrText>0-372 / BFG-Beurteilungsbogen Mitarbeitende/r</w:instrText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Tagesstrukturen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DE"/>
            </w:rPr>
            <w:t>2020-372 / BFG-Beurteilungsbogen Mitarbeitende/r</w:t>
          </w:r>
          <w:r w:rsidRPr="00B97F1C">
            <w:rPr>
              <w:rFonts w:cs="Arial"/>
              <w:noProof/>
              <w:sz w:val="16"/>
              <w:szCs w:val="16"/>
              <w:lang w:eastAsia="de-DE"/>
            </w:rPr>
            <w:t xml:space="preserve"> Tagesstrukturen</w:t>
          </w:r>
          <w:r w:rsidRPr="00B97F1C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3D3E87" w:rsidRPr="000A7170" w:rsidRDefault="006A44F4" w:rsidP="003D3E87">
          <w:pPr>
            <w:jc w:val="right"/>
            <w:rPr>
              <w:sz w:val="16"/>
              <w:szCs w:val="16"/>
              <w:lang w:eastAsia="de-DE"/>
            </w:rPr>
          </w:pP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Pr="000A7170">
            <w:rPr>
              <w:sz w:val="16"/>
              <w:szCs w:val="16"/>
              <w:lang w:eastAsia="de-DE"/>
            </w:rPr>
            <w:t>Seite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PAGE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>
            <w:rPr>
              <w:noProof/>
              <w:sz w:val="16"/>
              <w:szCs w:val="16"/>
              <w:lang w:eastAsia="de-DE"/>
            </w:rPr>
            <w:t>2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Pr="000A7170">
            <w:rPr>
              <w:sz w:val="16"/>
              <w:szCs w:val="16"/>
              <w:lang w:eastAsia="de-DE"/>
            </w:rPr>
            <w:t>von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NUMPAGES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>
            <w:rPr>
              <w:noProof/>
              <w:sz w:val="16"/>
              <w:szCs w:val="16"/>
              <w:lang w:eastAsia="de-DE"/>
            </w:rPr>
            <w:t>6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</w:p>
      </w:tc>
    </w:tr>
    <w:tr w:rsidR="00720FBA" w:rsidTr="003D3E87">
      <w:tc>
        <w:tcPr>
          <w:tcW w:w="6177" w:type="dxa"/>
          <w:vAlign w:val="center"/>
        </w:tcPr>
        <w:p w:rsidR="003D3E87" w:rsidRPr="00B97F1C" w:rsidRDefault="006A44F4" w:rsidP="003D3E87">
          <w:pPr>
            <w:rPr>
              <w:sz w:val="12"/>
              <w:szCs w:val="12"/>
              <w:lang w:eastAsia="de-DE"/>
            </w:rPr>
          </w:pPr>
          <w:bookmarkStart w:id="5" w:name="FusszeileFolgeseiten" w:colFirst="0" w:colLast="0"/>
        </w:p>
      </w:tc>
      <w:tc>
        <w:tcPr>
          <w:tcW w:w="2951" w:type="dxa"/>
        </w:tcPr>
        <w:p w:rsidR="003D3E87" w:rsidRPr="00B97F1C" w:rsidRDefault="006A44F4" w:rsidP="003D3E87">
          <w:pPr>
            <w:jc w:val="right"/>
            <w:rPr>
              <w:sz w:val="12"/>
              <w:szCs w:val="12"/>
              <w:lang w:eastAsia="de-DE"/>
            </w:rPr>
          </w:pPr>
        </w:p>
      </w:tc>
    </w:tr>
    <w:bookmarkEnd w:id="5"/>
  </w:tbl>
  <w:p w:rsidR="003D3E87" w:rsidRDefault="006A44F4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8A259C" w:rsidRDefault="006A44F4">
    <w:r>
      <w:fldChar w:fldCharType="begin"/>
    </w:r>
    <w:r w:rsidRPr="008A259C">
      <w:instrText xml:space="preserve"> if </w:instrText>
    </w:r>
    <w:r>
      <w:fldChar w:fldCharType="begin"/>
    </w:r>
    <w:r w:rsidRPr="008A259C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 xml:space="preserve">Error! Unknown </w:instrText>
    </w:r>
    <w:r>
      <w:rPr>
        <w:b/>
      </w:rPr>
      <w:instrText>document property name.</w:instrText>
    </w:r>
    <w:r>
      <w:fldChar w:fldCharType="end"/>
    </w:r>
    <w:r w:rsidRPr="008A259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30.04.2020, 15:51:56</w:instrText>
    </w:r>
    <w:r>
      <w:fldChar w:fldCharType="end"/>
    </w:r>
    <w:r w:rsidRPr="008A259C">
      <w:instrText xml:space="preserve">, </w:instrText>
    </w:r>
    <w:r>
      <w:fldChar w:fldCharType="begin"/>
    </w:r>
    <w:r w:rsidRPr="008A259C">
      <w:instrText xml:space="preserve"> FILENAME  \p  \* MERGEFORMAT </w:instrText>
    </w:r>
    <w:r>
      <w:fldChar w:fldCharType="end"/>
    </w:r>
    <w:r w:rsidRPr="008A259C">
      <w:instrText>" \&lt;OawJumpToField value=0/&gt;</w:instrText>
    </w:r>
    <w:r>
      <w:fldChar w:fldCharType="separate"/>
    </w:r>
    <w:r>
      <w:rPr>
        <w:noProof/>
      </w:rPr>
      <w:t>30.04.2020, 15:51:56</w:t>
    </w:r>
    <w:r w:rsidRPr="008A259C">
      <w:rPr>
        <w:noProof/>
      </w:rPr>
      <w:t xml:space="preserve">, </w:t>
    </w:r>
    <w:r>
      <w:fldChar w:fldCharType="end"/>
    </w:r>
    <w:r>
      <w:fldChar w:fldCharType="begin"/>
    </w:r>
    <w:r w:rsidRPr="008A259C">
      <w:instrText xml:space="preserve"> if </w:instrText>
    </w:r>
    <w:r>
      <w:fldChar w:fldCharType="begin"/>
    </w:r>
    <w:r w:rsidRPr="008A259C">
      <w:instrText xml:space="preserve"> DOCPROPERTY "Outputprofile.Inte</w:instrText>
    </w:r>
    <w:r w:rsidRPr="008A259C">
      <w:instrText>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8A259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rPr>
        <w:noProof/>
      </w:rPr>
      <w:instrText>30.04.2020</w:instrText>
    </w:r>
    <w:r>
      <w:fldChar w:fldCharType="end"/>
    </w:r>
    <w:r w:rsidRPr="008A259C">
      <w:instrText xml:space="preserve">, </w:instrText>
    </w:r>
    <w:r>
      <w:fldChar w:fldCharType="begin"/>
    </w:r>
    <w:r w:rsidRPr="008A259C">
      <w:instrText xml:space="preserve"> FILENAME  \p  \* MERGEFORMAT </w:instrText>
    </w:r>
    <w:r>
      <w:fldChar w:fldCharType="end"/>
    </w:r>
    <w:r w:rsidRPr="008A259C">
      <w:instrText>" \&lt;OawJumpToField value=0/&gt;</w:instrText>
    </w:r>
    <w:r>
      <w:fldChar w:fldCharType="separate"/>
    </w:r>
    <w:r>
      <w:rPr>
        <w:noProof/>
      </w:rPr>
      <w:t>30.04.2020</w:t>
    </w:r>
    <w:r w:rsidRPr="008A259C">
      <w:rPr>
        <w:noProof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44F4">
      <w:r>
        <w:separator/>
      </w:r>
    </w:p>
  </w:footnote>
  <w:footnote w:type="continuationSeparator" w:id="0">
    <w:p w:rsidR="00000000" w:rsidRDefault="006A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6AEA" w:rsidRDefault="006A44F4" w:rsidP="003D3E87">
    <w:bookmarkStart w:id="1" w:name="Logo"/>
    <w:r w:rsidRPr="00516AEA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7" name="Oaw.2004030310155302814490.01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6AEA">
      <w:t> </w:t>
    </w:r>
    <w:bookmarkEnd w:id="1"/>
  </w:p>
  <w:p w:rsidR="003D3E87" w:rsidRPr="00516AEA" w:rsidRDefault="006A44F4" w:rsidP="003D3E87">
    <w:r w:rsidRPr="00516AEA">
      <w:t> </w:t>
    </w:r>
    <w:bookmarkStart w:id="2" w:name="Zertifikate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6A44F4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6A44F4">
    <w:pPr>
      <w:spacing w:line="20" w:lineRule="exact"/>
      <w:rPr>
        <w:sz w:val="2"/>
        <w:szCs w:val="2"/>
      </w:rPr>
    </w:pPr>
  </w:p>
  <w:p w:rsidR="003D3E87" w:rsidRPr="00473DA5" w:rsidRDefault="006A44F4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" w15:restartNumberingAfterBreak="0">
    <w:nsid w:val="0C3C0E36"/>
    <w:multiLevelType w:val="hybridMultilevel"/>
    <w:tmpl w:val="C3485220"/>
    <w:lvl w:ilvl="0" w:tplc="55726F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348A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767F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3202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187D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606A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8662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B6BD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F036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123A5E17"/>
    <w:multiLevelType w:val="hybridMultilevel"/>
    <w:tmpl w:val="A5B483A6"/>
    <w:lvl w:ilvl="0" w:tplc="C0EE1B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18A3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02A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B0C2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363E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6018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A6AB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2AC3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3662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B24AC"/>
    <w:multiLevelType w:val="hybridMultilevel"/>
    <w:tmpl w:val="1396E2D6"/>
    <w:lvl w:ilvl="0" w:tplc="8F36736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86A29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69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AF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4C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8C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6B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4C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67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210B"/>
    <w:multiLevelType w:val="multilevel"/>
    <w:tmpl w:val="694277E8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6" w15:restartNumberingAfterBreak="0">
    <w:nsid w:val="3B805112"/>
    <w:multiLevelType w:val="hybridMultilevel"/>
    <w:tmpl w:val="AC665524"/>
    <w:lvl w:ilvl="0" w:tplc="6DDE40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3A26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0A04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5853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1CAD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EA9A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0EC0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2A64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0C61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AF743E"/>
    <w:multiLevelType w:val="hybridMultilevel"/>
    <w:tmpl w:val="652CBAEA"/>
    <w:lvl w:ilvl="0" w:tplc="75AE1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5C0E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FA04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A21F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040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BC38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ACB6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20D4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1040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5B16187"/>
    <w:multiLevelType w:val="hybridMultilevel"/>
    <w:tmpl w:val="AABA2724"/>
    <w:lvl w:ilvl="0" w:tplc="F2D43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FEF6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0E0B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0813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409E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DC02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D033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2C96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F687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8C747E"/>
    <w:multiLevelType w:val="hybridMultilevel"/>
    <w:tmpl w:val="C20E12D4"/>
    <w:lvl w:ilvl="0" w:tplc="2CB0A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8CDB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8AD5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44DE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44CB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824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2E2F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3A8C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4EBB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D621F"/>
    <w:multiLevelType w:val="hybridMultilevel"/>
    <w:tmpl w:val="3498F288"/>
    <w:lvl w:ilvl="0" w:tplc="ADBC7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2003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20AE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62A1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346E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56E6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8094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F6C7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5CEF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354920"/>
    <w:multiLevelType w:val="hybridMultilevel"/>
    <w:tmpl w:val="398C3396"/>
    <w:lvl w:ilvl="0" w:tplc="CC9AA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026D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4828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FC93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029E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BEC5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6EA3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0458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646D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43407F"/>
    <w:multiLevelType w:val="hybridMultilevel"/>
    <w:tmpl w:val="FCCE182E"/>
    <w:lvl w:ilvl="0" w:tplc="19369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AEEB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0089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C60E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665A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048B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D4E4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A0E5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8060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8. September 2016"/>
    <w:docVar w:name="Date.Format.Long.dateValue" w:val="42641"/>
    <w:docVar w:name="DocumentDate" w:val="11. März 2016"/>
    <w:docVar w:name="DocumentDate.dateValue" w:val="42440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Allg-Dokumente_einfa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1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Picture name=&quot;Zertifikat&quot;&gt;&lt;profile type=&quot;default&quot; UID=&quot;&quot; sameAsDefault=&quot;0&quot;&gt;&lt;format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&quot; field=&quot;LogoZertifikate&quot;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 nötig?&quot; Value=&quot;Ja&quot;/&gt;&lt;Field Name=&quot;Zugehörigkeit&quot; Value=&quot;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ContentTypeReport&quot; Value=&quot;Bericht&quot;/&gt;&lt;Field Name=&quot;DocumentApproval&quot; Value=&quot;Genehmigung Phase 1&quot;/&gt;&lt;Field Name=&quot;ContentTypeLetter&quot; Value=&quot;leer&quot;/&gt;&lt;Field Name=&quot;NoticePeriod&quot; Value=&quot;NoticePeriod.Default&quot;/&gt;&lt;Field Name=&quot;DocumentStatus&quot; Value=&quot;In Bearbeitung&quot;/&gt;&lt;Field Name=&quot;ContractType&quot; Value=&quot;Nutzungsvertrag&quot;/&gt;&lt;Field Name=&quot;InstructionType&quot; Value=&quot;MetaData.InstructionType.Default&quot;/&gt;&lt;Field Name=&quot;Dokumenttitel&quot; Value=&quot;BFG-Beurteilungsbogen Lehrpersonen neu 2016-&quot;/&gt;&lt;Field Name=&quot;Dokumentdatum&quot; Value=&quot;11. März 2016&quot;/&gt;&lt;Field Name=&quot;Dokumentbetreff&quot; Value=&quot;Beurteilungs- und Fördergespräch (BFG) Lehrpersonen, Neukonzeption 2016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FG-Beurteilungsbogen Lehrpersonen neu 2016-&quot;/&gt;&lt;Field Name=&quot;Dok_Lfnr&quot; Value=&quot;6478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Formular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1. März 2016&quot;/&gt;&lt;Field Name=&quot;Dok_DatumMM&quot; Value=&quot;11.03.2016&quot;/&gt;&lt;Field Name=&quot;Dok_Beschlussnummer&quot; Value=&quot;&quot;/&gt;&lt;Field Name=&quot;G_Titel&quot; Value=&quot;Beurteilungs- und Fördergespräch (BFG) Lehrpersonen, Neukonzeption 2016&quot;/&gt;&lt;Field Name=&quot;G_BeginnMMMM&quot; Value=&quot;4. März 2015&quot;/&gt;&lt;Field Name=&quot;G_BeginnMM&quot; Value=&quot;04.03.2015&quot;/&gt;&lt;Field Name=&quot;G_Bemerkung&quot; Value=&quot;&quot;/&gt;&lt;Field Name=&quot;G_Eigner&quot; Value=&quot;DVS Zentrale Dienste&quot;/&gt;&lt;Field Name=&quot;G_Laufnummer&quot; Value=&quot;2015-52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SREINHARD&quot;/&gt;&lt;Field Name=&quot;G_SachbearbeiterVornameName&quot; Value=&quot;Sibylle Reinhard&quot;/&gt;&lt;Field Name=&quot;G_Registraturplan&quot; Value=&quot;5.1.0 Allgemeines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0.11.23-15:31:30"/>
    <w:docVar w:name="OawVersionPictureInline.2004030310155302814490" w:val="Luzern.BKD.Logo.2100.350.emf;2010.11.23-15:31:30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720FBA"/>
    <w:rsid w:val="006A44F4"/>
    <w:rsid w:val="0072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C9CA3AD-6DB7-4EBF-B8D9-10CB9C1B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5679"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5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5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5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5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5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5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sz w:val="24"/>
      <w:szCs w:val="32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1"/>
      </w:numPr>
    </w:pPr>
  </w:style>
  <w:style w:type="paragraph" w:customStyle="1" w:styleId="ListWithLetters">
    <w:name w:val="ListWithLetters"/>
    <w:basedOn w:val="Standard"/>
    <w:rsid w:val="0040636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3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4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653E46"/>
    <w:rPr>
      <w:rFonts w:ascii="Arial" w:hAnsi="Arial"/>
      <w:b w:val="0"/>
      <w:i w:val="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styleId="Datum">
    <w:name w:val="Date"/>
    <w:basedOn w:val="Standard"/>
    <w:next w:val="Standard"/>
    <w:link w:val="DatumZchn"/>
    <w:unhideWhenUsed/>
    <w:rsid w:val="0080710E"/>
  </w:style>
  <w:style w:type="character" w:customStyle="1" w:styleId="DatumZchn">
    <w:name w:val="Datum Zchn"/>
    <w:basedOn w:val="Absatz-Standardschriftart"/>
    <w:link w:val="Datum"/>
    <w:rsid w:val="0080710E"/>
    <w:rPr>
      <w:sz w:val="22"/>
      <w:lang w:val="de-CH"/>
    </w:rPr>
  </w:style>
  <w:style w:type="paragraph" w:styleId="Listenabsatz">
    <w:name w:val="List Paragraph"/>
    <w:basedOn w:val="Standard"/>
    <w:uiPriority w:val="34"/>
    <w:qFormat/>
    <w:rsid w:val="00DF70B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E805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805D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805D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805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80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INH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eNp7v3u/jUt+cmlual6JnY1vYnFJalFAUX5BalFJZXBqSbGCvp2NT2JeemlieqqdkYGpqY0+nGujD9cJAPkaGns=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64055280-A5A9-4F61-8AB8-62DF0C7BD683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4EC1C-A68F-460B-AFB7-A4F5B3F1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6</Pages>
  <Words>818</Words>
  <Characters>5158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Beurteilungsbogen Mitarbeitende Tagesstrukturen</vt:lpstr>
      <vt:lpstr>Organisation</vt:lpstr>
    </vt:vector>
  </TitlesOfParts>
  <Manager/>
  <Company>Dienststelle Volksschulbildung Kanton Luzern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Beurteilungsbogen Mitarbeitende Tagesstrukturen</dc:title>
  <dc:subject>Beurteilungs- und Fördergespräch</dc:subject>
  <dc:creator>Yvonne Burri</dc:creator>
  <cp:lastModifiedBy>Buergler Priska</cp:lastModifiedBy>
  <cp:revision>2</cp:revision>
  <cp:lastPrinted>2019-07-18T07:18:00Z</cp:lastPrinted>
  <dcterms:created xsi:type="dcterms:W3CDTF">2020-04-30T13:52:00Z</dcterms:created>
  <dcterms:modified xsi:type="dcterms:W3CDTF">2020-04-30T13:52:00Z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Sibylle Reinhard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17.02.2020</vt:lpwstr>
  </property>
  <property fmtid="{D5CDD505-2E9C-101B-9397-08002B2CF9AE}" pid="9" name="CMIdata.Dok_DatumMMMM">
    <vt:lpwstr>17. Februar 2020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269463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BFG-Beurteilungsbogen Mitarbeitende/r Tagesstrukturen</vt:lpwstr>
  </property>
  <property fmtid="{D5CDD505-2E9C-101B-9397-08002B2CF9AE}" pid="17" name="CMIdata.G_BeginnMM">
    <vt:lpwstr>18.02.2020</vt:lpwstr>
  </property>
  <property fmtid="{D5CDD505-2E9C-101B-9397-08002B2CF9AE}" pid="18" name="CMIdata.G_BeginnMMMM">
    <vt:lpwstr>18. Februar 2020</vt:lpwstr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Zentrale Dienste</vt:lpwstr>
  </property>
  <property fmtid="{D5CDD505-2E9C-101B-9397-08002B2CF9AE}" pid="23" name="CMIdata.G_Eroeffnungsdatum">
    <vt:lpwstr/>
  </property>
  <property fmtid="{D5CDD505-2E9C-101B-9397-08002B2CF9AE}" pid="24" name="CMIdata.G_Laufnummer">
    <vt:lpwstr>2020-372</vt:lpwstr>
  </property>
  <property fmtid="{D5CDD505-2E9C-101B-9397-08002B2CF9AE}" pid="25" name="CMIdata.G_RaeumlicheZuteilung">
    <vt:lpwstr/>
  </property>
  <property fmtid="{D5CDD505-2E9C-101B-9397-08002B2CF9AE}" pid="26" name="CMIdata.G_Registraturplan">
    <vt:lpwstr>5.1.7 Anstellungsfragen</vt:lpwstr>
  </property>
  <property fmtid="{D5CDD505-2E9C-101B-9397-08002B2CF9AE}" pid="27" name="CMIdata.G_SachbearbeiterKuerzel">
    <vt:lpwstr/>
  </property>
  <property fmtid="{D5CDD505-2E9C-101B-9397-08002B2CF9AE}" pid="28" name="CMIdata.G_SachbearbeiterVornameName">
    <vt:lpwstr/>
  </property>
  <property fmtid="{D5CDD505-2E9C-101B-9397-08002B2CF9AE}" pid="29" name="CMIdata.G_SBE_Anmeldungsgrund">
    <vt:lpwstr/>
  </property>
  <property fmtid="{D5CDD505-2E9C-101B-9397-08002B2CF9AE}" pid="30" name="CMIdata.G_SBE_Klientenart">
    <vt:lpwstr/>
  </property>
  <property fmtid="{D5CDD505-2E9C-101B-9397-08002B2CF9AE}" pid="31" name="CMIdata.G_SBE_Schulgemeinde">
    <vt:lpwstr/>
  </property>
  <property fmtid="{D5CDD505-2E9C-101B-9397-08002B2CF9AE}" pid="32" name="CMIdata.G_SBE_Schulhaus">
    <vt:lpwstr/>
  </property>
  <property fmtid="{D5CDD505-2E9C-101B-9397-08002B2CF9AE}" pid="33" name="CMIdata.G_SBE_Schulstufe">
    <vt:lpwstr/>
  </property>
  <property fmtid="{D5CDD505-2E9C-101B-9397-08002B2CF9AE}" pid="34" name="CMIdata.G_SBE_Team-Gruppengroesse">
    <vt:lpwstr/>
  </property>
  <property fmtid="{D5CDD505-2E9C-101B-9397-08002B2CF9AE}" pid="35" name="CMIdata.G_Signatur">
    <vt:lpwstr/>
  </property>
  <property fmtid="{D5CDD505-2E9C-101B-9397-08002B2CF9AE}" pid="36" name="CMIdata.G_Titel">
    <vt:lpwstr>Beurteilungs- und Fördergespräch (BFG) Tagesstrukturen ab 2020</vt:lpwstr>
  </property>
  <property fmtid="{D5CDD505-2E9C-101B-9397-08002B2CF9AE}" pid="37" name="CMIdata.G_TitelPublikation(DHK)">
    <vt:lpwstr/>
  </property>
  <property fmtid="{D5CDD505-2E9C-101B-9397-08002B2CF9AE}" pid="38" name="CMIdata.G_Vorstossnummer">
    <vt:lpwstr/>
  </property>
  <property fmtid="{D5CDD505-2E9C-101B-9397-08002B2CF9AE}" pid="39" name="Contactperson.Direct Fax">
    <vt:lpwstr/>
  </property>
  <property fmtid="{D5CDD505-2E9C-101B-9397-08002B2CF9AE}" pid="40" name="Contactperson.Direct Phone">
    <vt:lpwstr/>
  </property>
  <property fmtid="{D5CDD505-2E9C-101B-9397-08002B2CF9AE}" pid="41" name="Contactperson.DirectFax">
    <vt:lpwstr/>
  </property>
  <property fmtid="{D5CDD505-2E9C-101B-9397-08002B2CF9AE}" pid="42" name="Contactperson.DirectPhone">
    <vt:lpwstr>041 228 51 56</vt:lpwstr>
  </property>
  <property fmtid="{D5CDD505-2E9C-101B-9397-08002B2CF9AE}" pid="43" name="Contactperson.Name">
    <vt:lpwstr>Sibylle Reinhard</vt:lpwstr>
  </property>
  <property fmtid="{D5CDD505-2E9C-101B-9397-08002B2CF9AE}" pid="44" name="Doc.Date">
    <vt:lpwstr>Datum</vt:lpwstr>
  </property>
  <property fmtid="{D5CDD505-2E9C-101B-9397-08002B2CF9AE}" pid="45" name="Doc.of">
    <vt:lpwstr>von</vt:lpwstr>
  </property>
  <property fmtid="{D5CDD505-2E9C-101B-9397-08002B2CF9AE}" pid="46" name="Doc.Page">
    <vt:lpwstr>Seite</vt:lpwstr>
  </property>
  <property fmtid="{D5CDD505-2E9C-101B-9397-08002B2CF9AE}" pid="47" name="Doc.Text">
    <vt:lpwstr>[Text]</vt:lpwstr>
  </property>
  <property fmtid="{D5CDD505-2E9C-101B-9397-08002B2CF9AE}" pid="48" name="oawDisplayName">
    <vt:lpwstr>Allg-Dokumente_einfach</vt:lpwstr>
  </property>
  <property fmtid="{D5CDD505-2E9C-101B-9397-08002B2CF9AE}" pid="49" name="oawID">
    <vt:lpwstr/>
  </property>
  <property fmtid="{D5CDD505-2E9C-101B-9397-08002B2CF9AE}" pid="50" name="oawInfo">
    <vt:lpwstr/>
  </property>
  <property fmtid="{D5CDD505-2E9C-101B-9397-08002B2CF9AE}" pid="51" name="Organisation.AddressB1">
    <vt:lpwstr>Dienststelle Volksschulbildung</vt:lpwstr>
  </property>
  <property fmtid="{D5CDD505-2E9C-101B-9397-08002B2CF9AE}" pid="52" name="Organisation.AddressB2">
    <vt:lpwstr/>
  </property>
  <property fmtid="{D5CDD505-2E9C-101B-9397-08002B2CF9AE}" pid="53" name="Organisation.Departement">
    <vt:lpwstr>Bildungs- und Kulturdepartement</vt:lpwstr>
  </property>
  <property fmtid="{D5CDD505-2E9C-101B-9397-08002B2CF9AE}" pid="54" name="Outputprofile.External">
    <vt:lpwstr/>
  </property>
  <property fmtid="{D5CDD505-2E9C-101B-9397-08002B2CF9AE}" pid="55" name="Outputprofile.ExternalSignature">
    <vt:lpwstr/>
  </property>
  <property fmtid="{D5CDD505-2E9C-101B-9397-08002B2CF9AE}" pid="56" name="Outputprofile.Internal">
    <vt:lpwstr/>
  </property>
  <property fmtid="{D5CDD505-2E9C-101B-9397-08002B2CF9AE}" pid="57" name="OutputStatus">
    <vt:lpwstr>OutputStatus</vt:lpwstr>
  </property>
  <property fmtid="{D5CDD505-2E9C-101B-9397-08002B2CF9AE}" pid="58" name="StmAuthor.Initials">
    <vt:lpwstr>sr</vt:lpwstr>
  </property>
  <property fmtid="{D5CDD505-2E9C-101B-9397-08002B2CF9AE}" pid="59" name="StmCMIdata.Dok_AusgangMM">
    <vt:lpwstr/>
  </property>
  <property fmtid="{D5CDD505-2E9C-101B-9397-08002B2CF9AE}" pid="60" name="StmCMIdata.Dok_AusgangMMMM">
    <vt:lpwstr/>
  </property>
  <property fmtid="{D5CDD505-2E9C-101B-9397-08002B2CF9AE}" pid="61" name="StmCMIdata.Dok_Autor">
    <vt:lpwstr/>
  </property>
  <property fmtid="{D5CDD505-2E9C-101B-9397-08002B2CF9AE}" pid="62" name="StmCMIdata.Dok_Bemerkung">
    <vt:lpwstr/>
  </property>
  <property fmtid="{D5CDD505-2E9C-101B-9397-08002B2CF9AE}" pid="63" name="StmCMIdata.Dok_Beschlussnummer">
    <vt:lpwstr/>
  </property>
  <property fmtid="{D5CDD505-2E9C-101B-9397-08002B2CF9AE}" pid="64" name="StmCMIdata.Dok_DatumMM">
    <vt:lpwstr>17.02.2020</vt:lpwstr>
  </property>
  <property fmtid="{D5CDD505-2E9C-101B-9397-08002B2CF9AE}" pid="65" name="StmCMIdata.Dok_DatumMMMM">
    <vt:lpwstr>17. Februar 2020</vt:lpwstr>
  </property>
  <property fmtid="{D5CDD505-2E9C-101B-9397-08002B2CF9AE}" pid="66" name="StmCMIdata.Dok_EingangMM">
    <vt:lpwstr/>
  </property>
  <property fmtid="{D5CDD505-2E9C-101B-9397-08002B2CF9AE}" pid="67" name="StmCMIdata.Dok_EingangMMMM">
    <vt:lpwstr/>
  </property>
  <property fmtid="{D5CDD505-2E9C-101B-9397-08002B2CF9AE}" pid="68" name="StmCMIdata.Dok_Kategorie">
    <vt:lpwstr/>
  </property>
  <property fmtid="{D5CDD505-2E9C-101B-9397-08002B2CF9AE}" pid="69" name="StmCMIdata.Dok_Lfnr">
    <vt:lpwstr>269463</vt:lpwstr>
  </property>
  <property fmtid="{D5CDD505-2E9C-101B-9397-08002B2CF9AE}" pid="70" name="StmCMIdata.Dok_Standort">
    <vt:lpwstr/>
  </property>
  <property fmtid="{D5CDD505-2E9C-101B-9397-08002B2CF9AE}" pid="71" name="StmCMIdata.Dok_Thema">
    <vt:lpwstr/>
  </property>
  <property fmtid="{D5CDD505-2E9C-101B-9397-08002B2CF9AE}" pid="72" name="StmCMIdata.Dok_Titel">
    <vt:lpwstr>BFG-Beurteilungsbogen Mitarbeitende/r Tagesstrukturen</vt:lpwstr>
  </property>
  <property fmtid="{D5CDD505-2E9C-101B-9397-08002B2CF9AE}" pid="73" name="StmCMIdata.G_BeginnMM">
    <vt:lpwstr>18.02.2020</vt:lpwstr>
  </property>
  <property fmtid="{D5CDD505-2E9C-101B-9397-08002B2CF9AE}" pid="74" name="StmCMIdata.G_BeginnMMMM">
    <vt:lpwstr>18. Februar 2020</vt:lpwstr>
  </property>
  <property fmtid="{D5CDD505-2E9C-101B-9397-08002B2CF9AE}" pid="75" name="StmCMIdata.G_Bemerkung">
    <vt:lpwstr/>
  </property>
  <property fmtid="{D5CDD505-2E9C-101B-9397-08002B2CF9AE}" pid="76" name="StmCMIdata.G_Botschaftsnummer">
    <vt:lpwstr/>
  </property>
  <property fmtid="{D5CDD505-2E9C-101B-9397-08002B2CF9AE}" pid="77" name="StmCMIdata.G_Departement">
    <vt:lpwstr/>
  </property>
  <property fmtid="{D5CDD505-2E9C-101B-9397-08002B2CF9AE}" pid="78" name="StmCMIdata.G_Eigner">
    <vt:lpwstr>DVS Zentrale Dienste</vt:lpwstr>
  </property>
  <property fmtid="{D5CDD505-2E9C-101B-9397-08002B2CF9AE}" pid="79" name="StmCMIdata.G_Eroeffnungsdatum">
    <vt:lpwstr/>
  </property>
  <property fmtid="{D5CDD505-2E9C-101B-9397-08002B2CF9AE}" pid="80" name="StmCMIdata.G_Laufnummer">
    <vt:lpwstr>2020-372</vt:lpwstr>
  </property>
  <property fmtid="{D5CDD505-2E9C-101B-9397-08002B2CF9AE}" pid="81" name="StmCMIdata.G_RaeumlicheZuteilung">
    <vt:lpwstr/>
  </property>
  <property fmtid="{D5CDD505-2E9C-101B-9397-08002B2CF9AE}" pid="82" name="StmCMIdata.G_Registraturplan">
    <vt:lpwstr>5.1.7 Anstellungsfragen</vt:lpwstr>
  </property>
  <property fmtid="{D5CDD505-2E9C-101B-9397-08002B2CF9AE}" pid="83" name="StmCMIdata.G_SachbearbeiterKuerzel">
    <vt:lpwstr/>
  </property>
  <property fmtid="{D5CDD505-2E9C-101B-9397-08002B2CF9AE}" pid="84" name="StmCMIdata.G_SachbearbeiterVornameName">
    <vt:lpwstr/>
  </property>
  <property fmtid="{D5CDD505-2E9C-101B-9397-08002B2CF9AE}" pid="85" name="StmCMIdata.G_SBE_Anmeldungsgrund">
    <vt:lpwstr/>
  </property>
  <property fmtid="{D5CDD505-2E9C-101B-9397-08002B2CF9AE}" pid="86" name="StmCMIdata.G_SBE_Klientenart">
    <vt:lpwstr/>
  </property>
  <property fmtid="{D5CDD505-2E9C-101B-9397-08002B2CF9AE}" pid="87" name="StmCMIdata.G_SBE_Schulgemeinde">
    <vt:lpwstr/>
  </property>
  <property fmtid="{D5CDD505-2E9C-101B-9397-08002B2CF9AE}" pid="88" name="StmCMIdata.G_SBE_Schulhaus">
    <vt:lpwstr/>
  </property>
  <property fmtid="{D5CDD505-2E9C-101B-9397-08002B2CF9AE}" pid="89" name="StmCMIdata.G_SBE_Schulstufe">
    <vt:lpwstr/>
  </property>
  <property fmtid="{D5CDD505-2E9C-101B-9397-08002B2CF9AE}" pid="90" name="StmCMIdata.G_SBE_Team-Gruppengroesse">
    <vt:lpwstr/>
  </property>
  <property fmtid="{D5CDD505-2E9C-101B-9397-08002B2CF9AE}" pid="91" name="StmCMIdata.G_Signatur">
    <vt:lpwstr/>
  </property>
  <property fmtid="{D5CDD505-2E9C-101B-9397-08002B2CF9AE}" pid="92" name="StmCMIdata.G_Titel">
    <vt:lpwstr>Beurteilungs- und Fördergespräch (BFG) Tagesstrukturen ab 2020</vt:lpwstr>
  </property>
  <property fmtid="{D5CDD505-2E9C-101B-9397-08002B2CF9AE}" pid="93" name="StmCMIdata.G_TitelPublikation(DHK)">
    <vt:lpwstr/>
  </property>
  <property fmtid="{D5CDD505-2E9C-101B-9397-08002B2CF9AE}" pid="94" name="StmCMIdata.G_Vorstossnummer">
    <vt:lpwstr/>
  </property>
  <property fmtid="{D5CDD505-2E9C-101B-9397-08002B2CF9AE}" pid="95" name="Toolbar.Email">
    <vt:lpwstr>Toolbar.Email</vt:lpwstr>
  </property>
  <property fmtid="{D5CDD505-2E9C-101B-9397-08002B2CF9AE}" pid="96" name="Viacar.PIN">
    <vt:lpwstr> </vt:lpwstr>
  </property>
  <property fmtid="{D5CDD505-2E9C-101B-9397-08002B2CF9AE}" pid="97" name="WdScmCMIdata.Dok_AusgangMM">
    <vt:lpwstr/>
  </property>
  <property fmtid="{D5CDD505-2E9C-101B-9397-08002B2CF9AE}" pid="98" name="WdScmCMIdata.Dok_AusgangMMMM">
    <vt:lpwstr/>
  </property>
  <property fmtid="{D5CDD505-2E9C-101B-9397-08002B2CF9AE}" pid="99" name="WdScmCMIdata.Dok_Autor">
    <vt:lpwstr/>
  </property>
  <property fmtid="{D5CDD505-2E9C-101B-9397-08002B2CF9AE}" pid="100" name="WdScmCMIdata.Dok_Bemerkung">
    <vt:lpwstr/>
  </property>
  <property fmtid="{D5CDD505-2E9C-101B-9397-08002B2CF9AE}" pid="101" name="WdScmCMIdata.Dok_Beschlussnummer">
    <vt:lpwstr/>
  </property>
  <property fmtid="{D5CDD505-2E9C-101B-9397-08002B2CF9AE}" pid="102" name="WdScmCMIdata.Dok_DatumMM">
    <vt:lpwstr>17.02.2020</vt:lpwstr>
  </property>
  <property fmtid="{D5CDD505-2E9C-101B-9397-08002B2CF9AE}" pid="103" name="WdScmCMIdata.Dok_DatumMMMM">
    <vt:lpwstr>17. Februar 2020</vt:lpwstr>
  </property>
  <property fmtid="{D5CDD505-2E9C-101B-9397-08002B2CF9AE}" pid="104" name="WdScmCMIdata.Dok_EingangMM">
    <vt:lpwstr/>
  </property>
  <property fmtid="{D5CDD505-2E9C-101B-9397-08002B2CF9AE}" pid="105" name="WdScmCMIdata.Dok_EingangMMMM">
    <vt:lpwstr/>
  </property>
  <property fmtid="{D5CDD505-2E9C-101B-9397-08002B2CF9AE}" pid="106" name="WdScmCMIdata.Dok_Kategorie">
    <vt:lpwstr/>
  </property>
  <property fmtid="{D5CDD505-2E9C-101B-9397-08002B2CF9AE}" pid="107" name="WdScmCMIdata.Dok_Lfnr">
    <vt:lpwstr>269463</vt:lpwstr>
  </property>
  <property fmtid="{D5CDD505-2E9C-101B-9397-08002B2CF9AE}" pid="108" name="WdScmCMIdata.Dok_Standort">
    <vt:lpwstr/>
  </property>
  <property fmtid="{D5CDD505-2E9C-101B-9397-08002B2CF9AE}" pid="109" name="WdScmCMIdata.Dok_Thema">
    <vt:lpwstr/>
  </property>
  <property fmtid="{D5CDD505-2E9C-101B-9397-08002B2CF9AE}" pid="110" name="WdScmCMIdata.Dok_Titel">
    <vt:lpwstr>BFG-Beurteilungsbogen Mitarbeitende/r Tagesstrukturen</vt:lpwstr>
  </property>
  <property fmtid="{D5CDD505-2E9C-101B-9397-08002B2CF9AE}" pid="111" name="WdScmCMIdata.G_BeginnMM">
    <vt:lpwstr>18.02.2020</vt:lpwstr>
  </property>
  <property fmtid="{D5CDD505-2E9C-101B-9397-08002B2CF9AE}" pid="112" name="WdScmCMIdata.G_BeginnMMMM">
    <vt:lpwstr>18. Februar 2020</vt:lpwstr>
  </property>
  <property fmtid="{D5CDD505-2E9C-101B-9397-08002B2CF9AE}" pid="113" name="WdScmCMIdata.G_Bemerkung">
    <vt:lpwstr/>
  </property>
  <property fmtid="{D5CDD505-2E9C-101B-9397-08002B2CF9AE}" pid="114" name="WdScmCMIdata.G_Botschaftsnummer">
    <vt:lpwstr/>
  </property>
  <property fmtid="{D5CDD505-2E9C-101B-9397-08002B2CF9AE}" pid="115" name="WdScmCMIdata.G_Departement">
    <vt:lpwstr/>
  </property>
  <property fmtid="{D5CDD505-2E9C-101B-9397-08002B2CF9AE}" pid="116" name="WdScmCMIdata.G_Eigner">
    <vt:lpwstr>DVS Zentrale Dienste</vt:lpwstr>
  </property>
  <property fmtid="{D5CDD505-2E9C-101B-9397-08002B2CF9AE}" pid="117" name="WdScmCMIdata.G_Eroeffnungsdatum">
    <vt:lpwstr/>
  </property>
  <property fmtid="{D5CDD505-2E9C-101B-9397-08002B2CF9AE}" pid="118" name="WdScmCMIdata.G_Laufnummer">
    <vt:lpwstr>2020-372</vt:lpwstr>
  </property>
  <property fmtid="{D5CDD505-2E9C-101B-9397-08002B2CF9AE}" pid="119" name="WdScmCMIdata.G_RaeumlicheZuteilung">
    <vt:lpwstr/>
  </property>
  <property fmtid="{D5CDD505-2E9C-101B-9397-08002B2CF9AE}" pid="120" name="WdScmCMIdata.G_Registraturplan">
    <vt:lpwstr>5.1.7 Anstellungsfragen</vt:lpwstr>
  </property>
  <property fmtid="{D5CDD505-2E9C-101B-9397-08002B2CF9AE}" pid="121" name="WdScmCMIdata.G_SachbearbeiterKuerzel">
    <vt:lpwstr/>
  </property>
  <property fmtid="{D5CDD505-2E9C-101B-9397-08002B2CF9AE}" pid="122" name="WdScmCMIdata.G_SachbearbeiterVornameName">
    <vt:lpwstr/>
  </property>
  <property fmtid="{D5CDD505-2E9C-101B-9397-08002B2CF9AE}" pid="123" name="WdScmCMIdata.G_SBE_Anmeldungsgrund">
    <vt:lpwstr/>
  </property>
  <property fmtid="{D5CDD505-2E9C-101B-9397-08002B2CF9AE}" pid="124" name="WdScmCMIdata.G_SBE_Klientenart">
    <vt:lpwstr/>
  </property>
  <property fmtid="{D5CDD505-2E9C-101B-9397-08002B2CF9AE}" pid="125" name="WdScmCMIdata.G_SBE_Schulgemeinde">
    <vt:lpwstr/>
  </property>
  <property fmtid="{D5CDD505-2E9C-101B-9397-08002B2CF9AE}" pid="126" name="WdScmCMIdata.G_SBE_Schulhaus">
    <vt:lpwstr/>
  </property>
  <property fmtid="{D5CDD505-2E9C-101B-9397-08002B2CF9AE}" pid="127" name="WdScmCMIdata.G_SBE_Schulstufe">
    <vt:lpwstr/>
  </property>
  <property fmtid="{D5CDD505-2E9C-101B-9397-08002B2CF9AE}" pid="128" name="WdScmCMIdata.G_SBE_Team-Gruppengroesse">
    <vt:lpwstr/>
  </property>
  <property fmtid="{D5CDD505-2E9C-101B-9397-08002B2CF9AE}" pid="129" name="WdScmCMIdata.G_Signatur">
    <vt:lpwstr/>
  </property>
  <property fmtid="{D5CDD505-2E9C-101B-9397-08002B2CF9AE}" pid="130" name="WdScmCMIdata.G_Titel">
    <vt:lpwstr>Beurteilungs- und Fördergespräch (BFG) Tagesstrukturen ab 2020</vt:lpwstr>
  </property>
  <property fmtid="{D5CDD505-2E9C-101B-9397-08002B2CF9AE}" pid="131" name="WdScmCMIdata.G_TitelPublikation(DHK)">
    <vt:lpwstr/>
  </property>
  <property fmtid="{D5CDD505-2E9C-101B-9397-08002B2CF9AE}" pid="132" name="WdScmCMIdata.G_Vorstossnummer">
    <vt:lpwstr/>
  </property>
</Properties>
</file>