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E3606A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3D3E87" w:rsidRPr="00516AEA" w:rsidRDefault="00042BD9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3D3E87" w:rsidRPr="00516AEA" w:rsidRDefault="00042BD9">
            <w:pPr>
              <w:pStyle w:val="AbsenderTitel"/>
            </w:pPr>
            <w:r w:rsidRPr="00516AEA">
              <w:instrText>= "" "" "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3D3E87" w:rsidRPr="00516AEA" w:rsidRDefault="00042BD9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:rsidR="00E3606A" w:rsidRPr="00516AEA" w:rsidRDefault="00042BD9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:rsidR="003D3E87" w:rsidRPr="00516AEA" w:rsidRDefault="00042BD9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E3606A" w:rsidTr="003F1E05">
        <w:trPr>
          <w:trHeight w:val="841"/>
        </w:trPr>
        <w:tc>
          <w:tcPr>
            <w:tcW w:w="2620" w:type="dxa"/>
          </w:tcPr>
          <w:p w:rsidR="003F1E05" w:rsidRDefault="00042BD9" w:rsidP="003F1E05">
            <w:pPr>
              <w:pStyle w:val="CityDate"/>
            </w:pPr>
            <w:r w:rsidRPr="006D655A">
              <w:t>Gemeinde-Logo</w:t>
            </w:r>
          </w:p>
        </w:tc>
      </w:tr>
    </w:tbl>
    <w:p w:rsidR="003D3E87" w:rsidRPr="00516AEA" w:rsidRDefault="00294A74" w:rsidP="00516AEA">
      <w:pPr>
        <w:pStyle w:val="CityDate"/>
        <w:sectPr w:rsidR="003D3E87" w:rsidRPr="00516AEA" w:rsidSect="00BE2F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80710E" w:rsidRDefault="00042BD9" w:rsidP="00395432">
      <w:pPr>
        <w:pStyle w:val="Betreff"/>
        <w:rPr>
          <w:sz w:val="26"/>
          <w:szCs w:val="26"/>
        </w:rPr>
      </w:pPr>
      <w:bookmarkStart w:id="3" w:name="Text"/>
      <w:r>
        <w:rPr>
          <w:sz w:val="26"/>
          <w:szCs w:val="26"/>
        </w:rPr>
        <w:lastRenderedPageBreak/>
        <w:t>Beurteilungs- und Fördergespräch</w:t>
      </w:r>
      <w:r w:rsidR="0062346D">
        <w:rPr>
          <w:sz w:val="26"/>
          <w:szCs w:val="26"/>
        </w:rPr>
        <w:t xml:space="preserve"> Lehrpersonen</w:t>
      </w:r>
      <w:bookmarkStart w:id="4" w:name="_GoBack"/>
      <w:bookmarkEnd w:id="4"/>
    </w:p>
    <w:p w:rsidR="008940CD" w:rsidRPr="00516AEA" w:rsidRDefault="00294A74" w:rsidP="008940C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E3606A" w:rsidTr="00A16C31">
        <w:tc>
          <w:tcPr>
            <w:tcW w:w="2268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294A7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2268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294A7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2268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Schule/Schulhaus</w:t>
            </w:r>
          </w:p>
        </w:tc>
        <w:tc>
          <w:tcPr>
            <w:tcW w:w="7054" w:type="dxa"/>
            <w:gridSpan w:val="2"/>
            <w:shd w:val="clear" w:color="auto" w:fill="D9D9D9"/>
          </w:tcPr>
          <w:p w:rsidR="008940CD" w:rsidRPr="008940CD" w:rsidRDefault="00294A74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2268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294A74" w:rsidP="000E2F1C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2BD9">
              <w:rPr>
                <w:rFonts w:cs="Arial"/>
              </w:rPr>
              <w:t xml:space="preserve"> </w:t>
            </w:r>
            <w:r w:rsidR="00042BD9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D9D9D9"/>
              </w:tcPr>
              <w:p w:rsidR="008940CD" w:rsidRPr="008940CD" w:rsidRDefault="00CE350B" w:rsidP="000E2F1C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E3606A" w:rsidTr="00A16C31">
        <w:tc>
          <w:tcPr>
            <w:tcW w:w="2268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D9D9D9"/>
          </w:tcPr>
          <w:p w:rsidR="008940CD" w:rsidRPr="008940CD" w:rsidRDefault="00042BD9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80710E" w:rsidRPr="00516AEA" w:rsidRDefault="00042BD9" w:rsidP="00014169">
      <w:pPr>
        <w:pStyle w:val="berschrift3oNr"/>
      </w:pPr>
      <w:r>
        <w:t>1. Selbsteinschätzung Mitarbeitend</w:t>
      </w:r>
      <w:r w:rsidRPr="006F7110">
        <w:t>e/r</w:t>
      </w:r>
    </w:p>
    <w:p w:rsidR="00DF70B7" w:rsidRDefault="00042BD9" w:rsidP="00DF70B7">
      <w:pPr>
        <w:rPr>
          <w:rFonts w:cs="Arial"/>
        </w:rPr>
      </w:pPr>
      <w:r>
        <w:t>Auf der Grundlage von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Lehrpersonen-Portfolio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Lernenden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Kollegen/innen</w:t>
      </w:r>
    </w:p>
    <w:p w:rsidR="00DF70B7" w:rsidRDefault="00042BD9" w:rsidP="00DF70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:rsidR="00DF70B7" w:rsidRPr="007E19E7" w:rsidRDefault="00294A74" w:rsidP="00DF70B7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22"/>
      </w:tblGrid>
      <w:tr w:rsidR="00E3606A" w:rsidTr="00FD3DBA">
        <w:trPr>
          <w:trHeight w:val="1598"/>
        </w:trPr>
        <w:tc>
          <w:tcPr>
            <w:tcW w:w="9322" w:type="dxa"/>
            <w:shd w:val="clear" w:color="auto" w:fill="D9D9D9"/>
          </w:tcPr>
          <w:p w:rsidR="008940CD" w:rsidRPr="008940CD" w:rsidRDefault="00042BD9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FD3DBA">
        <w:trPr>
          <w:trHeight w:val="1566"/>
        </w:trPr>
        <w:tc>
          <w:tcPr>
            <w:tcW w:w="9322" w:type="dxa"/>
            <w:shd w:val="clear" w:color="auto" w:fill="D9D9D9"/>
          </w:tcPr>
          <w:p w:rsidR="008940CD" w:rsidRPr="008940CD" w:rsidRDefault="00042BD9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294A74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80710E" w:rsidRPr="00516AEA" w:rsidRDefault="00042BD9" w:rsidP="00014169">
      <w:pPr>
        <w:pStyle w:val="berschrift3oNr"/>
      </w:pPr>
      <w:r>
        <w:t>2. Kompetenz-, Leistungs- und Verhaltensbeurteilung (Fremdbeurteilung)</w:t>
      </w:r>
    </w:p>
    <w:p w:rsidR="0080710E" w:rsidRDefault="00042BD9" w:rsidP="005D26C7">
      <w:pPr>
        <w:rPr>
          <w:rFonts w:cs="Arial"/>
        </w:rPr>
      </w:pPr>
      <w:r>
        <w:t>Auf der Grundlage von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proofErr w:type="spellStart"/>
      <w:r>
        <w:rPr>
          <w:rFonts w:cs="Arial"/>
        </w:rPr>
        <w:t>Pensenvereinbarung</w:t>
      </w:r>
      <w:proofErr w:type="spellEnd"/>
    </w:p>
    <w:p w:rsidR="008940CD" w:rsidRDefault="00042BD9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Unterrichtsbesuch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Unterrichtsbeurteilung</w:t>
      </w:r>
    </w:p>
    <w:p w:rsidR="008940CD" w:rsidRDefault="00042BD9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Lernenden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DF70B7" w:rsidRDefault="00042BD9" w:rsidP="00DF70B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5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974897" w:rsidRDefault="00294A74" w:rsidP="00974897">
      <w:pPr>
        <w:rPr>
          <w:b/>
        </w:rPr>
      </w:pPr>
    </w:p>
    <w:p w:rsidR="00DF70B7" w:rsidRPr="00516AEA" w:rsidRDefault="00294A74" w:rsidP="00DF70B7"/>
    <w:p w:rsidR="0080710E" w:rsidRDefault="00042BD9" w:rsidP="00AC5E92">
      <w:pPr>
        <w:ind w:left="426" w:hanging="426"/>
        <w:rPr>
          <w:b/>
          <w:szCs w:val="22"/>
        </w:rPr>
      </w:pPr>
      <w:r w:rsidRPr="00DF70B7">
        <w:rPr>
          <w:rFonts w:cs="Arial"/>
          <w:b/>
        </w:rPr>
        <w:t>2</w:t>
      </w:r>
      <w:r w:rsidRPr="00DF70B7">
        <w:rPr>
          <w:b/>
        </w:rPr>
        <w:t>a) Be</w:t>
      </w:r>
      <w:r>
        <w:rPr>
          <w:b/>
        </w:rPr>
        <w:t>u</w:t>
      </w:r>
      <w:r w:rsidRPr="00DF70B7">
        <w:rPr>
          <w:b/>
        </w:rPr>
        <w:t xml:space="preserve">rteilung </w:t>
      </w:r>
      <w:r w:rsidRPr="009F5294">
        <w:rPr>
          <w:b/>
        </w:rPr>
        <w:t>des Umgangs mit der Aufgabe</w:t>
      </w:r>
      <w:r>
        <w:rPr>
          <w:b/>
        </w:rPr>
        <w:t xml:space="preserve"> </w:t>
      </w:r>
      <w:r w:rsidRPr="002749F0">
        <w:rPr>
          <w:b/>
          <w:szCs w:val="22"/>
        </w:rPr>
        <w:t>(vgl. Berufsauftrag und Orientierung</w:t>
      </w:r>
      <w:r w:rsidRPr="002749F0">
        <w:rPr>
          <w:b/>
          <w:szCs w:val="22"/>
        </w:rPr>
        <w:t>s</w:t>
      </w:r>
      <w:r>
        <w:rPr>
          <w:b/>
          <w:szCs w:val="22"/>
        </w:rPr>
        <w:t>rahmen Schulqualität</w:t>
      </w:r>
      <w:r w:rsidRPr="002749F0">
        <w:rPr>
          <w:b/>
          <w:szCs w:val="22"/>
        </w:rPr>
        <w:t>)</w:t>
      </w:r>
    </w:p>
    <w:p w:rsidR="00FD3DBA" w:rsidRPr="002749F0" w:rsidRDefault="00FD3DBA" w:rsidP="00AC5E92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32"/>
        <w:gridCol w:w="4840"/>
        <w:gridCol w:w="815"/>
      </w:tblGrid>
      <w:tr w:rsidR="00E3606A" w:rsidTr="00A16C31">
        <w:trPr>
          <w:trHeight w:val="360"/>
        </w:trPr>
        <w:tc>
          <w:tcPr>
            <w:tcW w:w="3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042BD9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1213B" w:rsidRPr="00FD7344" w:rsidRDefault="00042BD9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01213B" w:rsidRPr="005153B7" w:rsidRDefault="00042BD9" w:rsidP="002E73F3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8162AD">
              <w:rPr>
                <w:rFonts w:cs="Arial"/>
                <w:b/>
                <w:sz w:val="18"/>
                <w:szCs w:val="18"/>
                <w:lang w:eastAsia="de-DE"/>
              </w:rPr>
              <w:t xml:space="preserve">I – V </w:t>
            </w:r>
          </w:p>
        </w:tc>
      </w:tr>
      <w:tr w:rsidR="00E3606A" w:rsidTr="00A20784">
        <w:trPr>
          <w:trHeight w:val="1846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Pr="00FD7344" w:rsidRDefault="00042BD9" w:rsidP="006D285B">
            <w:pPr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FD7344">
              <w:rPr>
                <w:rFonts w:cs="Arial"/>
                <w:b/>
                <w:sz w:val="20"/>
                <w:lang w:eastAsia="de-DE"/>
              </w:rPr>
              <w:t>Arbeitsfeld Unterricht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gestaltet</w:t>
            </w:r>
            <w:r>
              <w:rPr>
                <w:rFonts w:cs="Arial"/>
                <w:sz w:val="20"/>
                <w:lang w:eastAsia="de-DE"/>
              </w:rPr>
              <w:t xml:space="preserve"> Lehr- und Lernprozesse zielorientiert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individualisiert Unterricht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unterstützt Lernende mit besonderen Bedürfnissen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fördert Kompetenzen der Lernenden</w:t>
            </w:r>
          </w:p>
          <w:p w:rsidR="00A40C8C" w:rsidRDefault="00042BD9" w:rsidP="00A40C8C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A40C8C">
              <w:rPr>
                <w:rFonts w:cs="Arial"/>
                <w:sz w:val="20"/>
                <w:lang w:eastAsia="de-DE"/>
              </w:rPr>
              <w:t>führt Klasse gekonnt und zielgeric</w:t>
            </w:r>
            <w:r w:rsidRPr="00A40C8C">
              <w:rPr>
                <w:rFonts w:cs="Arial"/>
                <w:sz w:val="20"/>
                <w:lang w:eastAsia="de-DE"/>
              </w:rPr>
              <w:t>h</w:t>
            </w:r>
            <w:r w:rsidRPr="00A40C8C">
              <w:rPr>
                <w:rFonts w:cs="Arial"/>
                <w:sz w:val="20"/>
                <w:lang w:eastAsia="de-DE"/>
              </w:rPr>
              <w:t>tet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lastRenderedPageBreak/>
              <w:t>plant und bereitet Unterricht gezielt vor/nach und entwickelt ihn weiter</w:t>
            </w:r>
          </w:p>
          <w:p w:rsidR="006D285B" w:rsidRPr="00FD7344" w:rsidRDefault="00042BD9" w:rsidP="006D285B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arbeitet in den verschiedenen Teams (Unterrichts-/Stufen</w:t>
            </w:r>
            <w:r>
              <w:rPr>
                <w:rFonts w:cs="Arial"/>
                <w:sz w:val="20"/>
                <w:lang w:eastAsia="de-DE"/>
              </w:rPr>
              <w:t xml:space="preserve">- und </w:t>
            </w:r>
            <w:r w:rsidRPr="00FD7344">
              <w:rPr>
                <w:rFonts w:cs="Arial"/>
                <w:sz w:val="20"/>
                <w:lang w:eastAsia="de-DE"/>
              </w:rPr>
              <w:t>Fachschafts</w:t>
            </w:r>
            <w:r>
              <w:rPr>
                <w:rFonts w:cs="Arial"/>
                <w:sz w:val="20"/>
                <w:lang w:eastAsia="de-DE"/>
              </w:rPr>
              <w:t>t</w:t>
            </w:r>
            <w:r w:rsidRPr="00FD7344">
              <w:rPr>
                <w:rFonts w:cs="Arial"/>
                <w:sz w:val="20"/>
                <w:lang w:eastAsia="de-DE"/>
              </w:rPr>
              <w:t>eams) zielorientiert, konstruktiv und effizient zusammen</w:t>
            </w:r>
          </w:p>
          <w:p w:rsidR="00F6295B" w:rsidRPr="00FD3DBA" w:rsidRDefault="00042BD9" w:rsidP="00A20784">
            <w:pPr>
              <w:pStyle w:val="Listenabsatz"/>
              <w:numPr>
                <w:ilvl w:val="0"/>
                <w:numId w:val="11"/>
              </w:numPr>
              <w:spacing w:before="60"/>
              <w:ind w:left="142" w:hanging="142"/>
              <w:rPr>
                <w:lang w:eastAsia="de-DE"/>
              </w:rPr>
            </w:pPr>
            <w:r w:rsidRPr="00FD7344">
              <w:rPr>
                <w:rFonts w:cs="Arial"/>
                <w:sz w:val="20"/>
                <w:lang w:eastAsia="de-DE"/>
              </w:rPr>
              <w:t>erledigt organisatorische und adm</w:t>
            </w:r>
            <w:r w:rsidRPr="00FD7344">
              <w:rPr>
                <w:rFonts w:cs="Arial"/>
                <w:sz w:val="20"/>
                <w:lang w:eastAsia="de-DE"/>
              </w:rPr>
              <w:t>i</w:t>
            </w:r>
            <w:r w:rsidRPr="00FD7344">
              <w:rPr>
                <w:rFonts w:cs="Arial"/>
                <w:sz w:val="20"/>
                <w:lang w:eastAsia="de-DE"/>
              </w:rPr>
              <w:t>nistrative Arbeiten betreffend Klasse zuverlässig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294A74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295B" w:rsidRPr="002E73F3" w:rsidRDefault="00294A74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042BD9" w:rsidP="006D285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lastRenderedPageBreak/>
              <w:t>Arbeitsfeld Lernende</w:t>
            </w:r>
          </w:p>
          <w:p w:rsidR="006D285B" w:rsidRPr="00330528" w:rsidRDefault="00042BD9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 xml:space="preserve">gestaltet Beurteilung </w:t>
            </w:r>
            <w:r w:rsidRPr="00330528">
              <w:rPr>
                <w:rFonts w:cs="Arial"/>
                <w:sz w:val="20"/>
                <w:lang w:eastAsia="de-DE"/>
              </w:rPr>
              <w:t>nachvollzie</w:t>
            </w:r>
            <w:r w:rsidRPr="00330528">
              <w:rPr>
                <w:rFonts w:cs="Arial"/>
                <w:sz w:val="20"/>
                <w:lang w:eastAsia="de-DE"/>
              </w:rPr>
              <w:t>h</w:t>
            </w:r>
            <w:r w:rsidRPr="00330528">
              <w:rPr>
                <w:rFonts w:cs="Arial"/>
                <w:sz w:val="20"/>
                <w:lang w:eastAsia="de-DE"/>
              </w:rPr>
              <w:t>bar, förderorientiert, transparent und fair</w:t>
            </w:r>
          </w:p>
          <w:p w:rsidR="006D285B" w:rsidRPr="00330528" w:rsidRDefault="00042BD9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330528">
              <w:rPr>
                <w:rFonts w:cs="Arial"/>
                <w:sz w:val="20"/>
                <w:lang w:eastAsia="de-DE"/>
              </w:rPr>
              <w:t>fördert Selbstbeurteilung</w:t>
            </w:r>
          </w:p>
          <w:p w:rsidR="006D285B" w:rsidRPr="00330528" w:rsidRDefault="00042BD9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330528">
              <w:rPr>
                <w:rFonts w:cs="Arial"/>
                <w:sz w:val="20"/>
                <w:lang w:eastAsia="de-DE"/>
              </w:rPr>
              <w:t>dokumentiert Lernprozesse syst</w:t>
            </w:r>
            <w:r w:rsidRPr="00330528">
              <w:rPr>
                <w:rFonts w:cs="Arial"/>
                <w:sz w:val="20"/>
                <w:lang w:eastAsia="de-DE"/>
              </w:rPr>
              <w:t>e</w:t>
            </w:r>
            <w:r w:rsidRPr="00330528">
              <w:rPr>
                <w:rFonts w:cs="Arial"/>
                <w:sz w:val="20"/>
                <w:lang w:eastAsia="de-DE"/>
              </w:rPr>
              <w:t>matisch und informiert Beteiligte in geeigneter Form</w:t>
            </w:r>
          </w:p>
          <w:p w:rsidR="006D285B" w:rsidRPr="00EB2950" w:rsidRDefault="00042BD9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bezieht Erziehungsberechtigte ein</w:t>
            </w:r>
          </w:p>
          <w:p w:rsidR="00FA4AF4" w:rsidRPr="00EB2950" w:rsidRDefault="00042BD9" w:rsidP="006D285B">
            <w:pPr>
              <w:pStyle w:val="Listenabsatz"/>
              <w:numPr>
                <w:ilvl w:val="0"/>
                <w:numId w:val="12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arbeitet mit schulischen Diensten und Behörden zusammen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20784">
        <w:trPr>
          <w:trHeight w:val="2748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042BD9" w:rsidP="006D285B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Schule</w:t>
            </w:r>
          </w:p>
          <w:p w:rsidR="006D285B" w:rsidRPr="00EB2950" w:rsidRDefault="00042BD9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nimmt aktiv teil an Sitzungen und schulischen Anlässen</w:t>
            </w:r>
          </w:p>
          <w:p w:rsidR="006D285B" w:rsidRPr="00EB2950" w:rsidRDefault="00042BD9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arbeitet effizient mit anderen Leh</w:t>
            </w:r>
            <w:r>
              <w:rPr>
                <w:rFonts w:cs="Arial"/>
                <w:sz w:val="20"/>
                <w:lang w:eastAsia="de-DE"/>
              </w:rPr>
              <w:t xml:space="preserve">r- </w:t>
            </w:r>
            <w:r w:rsidRPr="00330528">
              <w:rPr>
                <w:rFonts w:cs="Arial"/>
                <w:sz w:val="20"/>
                <w:lang w:eastAsia="de-DE"/>
              </w:rPr>
              <w:t>und Fachpersonen</w:t>
            </w:r>
            <w:r w:rsidRPr="00EB2950">
              <w:rPr>
                <w:rFonts w:cs="Arial"/>
                <w:sz w:val="20"/>
                <w:lang w:eastAsia="de-DE"/>
              </w:rPr>
              <w:t xml:space="preserve"> zusammen</w:t>
            </w:r>
          </w:p>
          <w:p w:rsidR="006D285B" w:rsidRPr="00EB2950" w:rsidRDefault="00042BD9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arbeitet an der Weiterentwicklung der Schule mit und übernimmt Au</w:t>
            </w:r>
            <w:r w:rsidRPr="00EB2950">
              <w:rPr>
                <w:rFonts w:cs="Arial"/>
                <w:sz w:val="20"/>
                <w:lang w:eastAsia="de-DE"/>
              </w:rPr>
              <w:t>f</w:t>
            </w:r>
            <w:r w:rsidRPr="00EB2950">
              <w:rPr>
                <w:rFonts w:cs="Arial"/>
                <w:sz w:val="20"/>
                <w:lang w:eastAsia="de-DE"/>
              </w:rPr>
              <w:t>gaben</w:t>
            </w:r>
          </w:p>
          <w:p w:rsidR="006D285B" w:rsidRPr="00EB2950" w:rsidRDefault="00042BD9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nimmt aktiv an SCHILW teil</w:t>
            </w:r>
          </w:p>
          <w:p w:rsidR="00FA4AF4" w:rsidRPr="00A44EA2" w:rsidRDefault="00042BD9" w:rsidP="006D285B">
            <w:pPr>
              <w:pStyle w:val="Listenabsatz"/>
              <w:numPr>
                <w:ilvl w:val="0"/>
                <w:numId w:val="13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wirkt an interner/externer Evaluation mit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6E55A9">
        <w:trPr>
          <w:trHeight w:val="1004"/>
        </w:trPr>
        <w:tc>
          <w:tcPr>
            <w:tcW w:w="3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D285B" w:rsidRDefault="00042BD9" w:rsidP="006D285B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>Arbeitsfeld Lehrperson</w:t>
            </w:r>
          </w:p>
          <w:p w:rsidR="006D285B" w:rsidRDefault="00042BD9" w:rsidP="006D285B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 w:rsidRPr="00EB2950">
              <w:rPr>
                <w:rFonts w:cs="Arial"/>
                <w:sz w:val="20"/>
                <w:lang w:eastAsia="de-DE"/>
              </w:rPr>
              <w:t>evaluiert die eigenen Tätigkeiten</w:t>
            </w:r>
          </w:p>
          <w:p w:rsidR="00FA4AF4" w:rsidRPr="00EA6225" w:rsidRDefault="00042BD9" w:rsidP="00EA6225">
            <w:pPr>
              <w:pStyle w:val="Listenabsatz"/>
              <w:numPr>
                <w:ilvl w:val="0"/>
                <w:numId w:val="14"/>
              </w:numPr>
              <w:spacing w:before="60"/>
              <w:ind w:left="142" w:hanging="142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bildet sich individuell weiter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A4AF4" w:rsidRPr="00B70383" w:rsidRDefault="00294A74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B70383" w:rsidRPr="008578B9" w:rsidRDefault="00294A74" w:rsidP="00B70383">
      <w:pPr>
        <w:rPr>
          <w:rFonts w:cs="Arial"/>
          <w:sz w:val="24"/>
          <w:szCs w:val="24"/>
          <w:lang w:eastAsia="de-DE"/>
        </w:rPr>
      </w:pPr>
    </w:p>
    <w:p w:rsidR="00A16C31" w:rsidRPr="008578B9" w:rsidRDefault="00294A74" w:rsidP="00B70383">
      <w:pPr>
        <w:rPr>
          <w:rFonts w:cs="Arial"/>
          <w:sz w:val="24"/>
          <w:szCs w:val="24"/>
          <w:lang w:eastAsia="de-DE"/>
        </w:rPr>
      </w:pPr>
    </w:p>
    <w:p w:rsidR="00B70383" w:rsidRPr="00B70383" w:rsidRDefault="00042BD9" w:rsidP="00B7038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353D12" w:rsidRPr="008578B9" w:rsidRDefault="00294A74" w:rsidP="00353D12">
      <w:pPr>
        <w:rPr>
          <w:rFonts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15"/>
      </w:tblGrid>
      <w:tr w:rsidR="00E3606A" w:rsidTr="00C82CC7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042BD9" w:rsidP="00C82CC7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042BD9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CC7" w:rsidRPr="00D20BA2" w:rsidRDefault="00042BD9" w:rsidP="00C82CC7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E3606A" w:rsidTr="00AE728F">
        <w:tc>
          <w:tcPr>
            <w:tcW w:w="3653" w:type="dxa"/>
            <w:tcBorders>
              <w:right w:val="single" w:sz="2" w:space="0" w:color="auto"/>
            </w:tcBorders>
            <w:shd w:val="clear" w:color="auto" w:fill="D9D9D9"/>
          </w:tcPr>
          <w:p w:rsidR="00FA4AF4" w:rsidRDefault="00042BD9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ist ein/e eigenständige/r Teampla</w:t>
            </w:r>
            <w:r w:rsidRPr="002325E6">
              <w:rPr>
                <w:rFonts w:cs="Arial"/>
                <w:sz w:val="20"/>
                <w:lang w:eastAsia="de-DE"/>
              </w:rPr>
              <w:t>y</w:t>
            </w:r>
            <w:r w:rsidRPr="002325E6">
              <w:rPr>
                <w:rFonts w:cs="Arial"/>
                <w:sz w:val="20"/>
                <w:lang w:eastAsia="de-DE"/>
              </w:rPr>
              <w:t>er/in und setzt sich für die gemei</w:t>
            </w:r>
            <w:r w:rsidRPr="002325E6">
              <w:rPr>
                <w:rFonts w:cs="Arial"/>
                <w:sz w:val="20"/>
                <w:lang w:eastAsia="de-DE"/>
              </w:rPr>
              <w:t>n</w:t>
            </w:r>
            <w:r w:rsidRPr="002325E6">
              <w:rPr>
                <w:rFonts w:cs="Arial"/>
                <w:sz w:val="20"/>
                <w:lang w:eastAsia="de-DE"/>
              </w:rPr>
              <w:t>same Zielerreichung ein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9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geht konstruktiv mit Konflik</w:t>
            </w:r>
            <w:r>
              <w:rPr>
                <w:rFonts w:cs="Arial"/>
                <w:sz w:val="20"/>
                <w:lang w:eastAsia="de-DE"/>
              </w:rPr>
              <w:t>ten um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shd w:val="clear" w:color="auto" w:fill="D9D9D9"/>
          </w:tcPr>
          <w:p w:rsidR="00FA4AF4" w:rsidRPr="00954443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E728F">
        <w:tc>
          <w:tcPr>
            <w:tcW w:w="3653" w:type="dxa"/>
            <w:shd w:val="clear" w:color="auto" w:fill="D9D9D9"/>
          </w:tcPr>
          <w:p w:rsidR="00FA4AF4" w:rsidRDefault="00042BD9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kommuniziert authentisch und tran</w:t>
            </w:r>
            <w:r w:rsidRPr="002325E6">
              <w:rPr>
                <w:rFonts w:cs="Arial"/>
                <w:sz w:val="20"/>
                <w:lang w:eastAsia="de-DE"/>
              </w:rPr>
              <w:t>s</w:t>
            </w:r>
            <w:r w:rsidRPr="002325E6">
              <w:rPr>
                <w:rFonts w:cs="Arial"/>
                <w:sz w:val="20"/>
                <w:lang w:eastAsia="de-DE"/>
              </w:rPr>
              <w:t>parent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baut einen direkten Bezug zum G</w:t>
            </w:r>
            <w:r w:rsidRPr="002325E6">
              <w:rPr>
                <w:rFonts w:cs="Arial"/>
                <w:sz w:val="20"/>
                <w:lang w:eastAsia="de-DE"/>
              </w:rPr>
              <w:t>e</w:t>
            </w:r>
            <w:r w:rsidRPr="002325E6">
              <w:rPr>
                <w:rFonts w:cs="Arial"/>
                <w:sz w:val="20"/>
                <w:lang w:eastAsia="de-DE"/>
              </w:rPr>
              <w:t>genüber auf</w:t>
            </w:r>
          </w:p>
          <w:p w:rsidR="00FA4AF4" w:rsidRPr="002325E6" w:rsidRDefault="00042BD9" w:rsidP="00540721">
            <w:pPr>
              <w:pStyle w:val="Listenabsatz"/>
              <w:numPr>
                <w:ilvl w:val="0"/>
                <w:numId w:val="10"/>
              </w:numPr>
              <w:shd w:val="clear" w:color="auto" w:fill="D9D9D9"/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2325E6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E728F">
        <w:trPr>
          <w:trHeight w:val="1297"/>
        </w:trPr>
        <w:tc>
          <w:tcPr>
            <w:tcW w:w="3653" w:type="dxa"/>
            <w:shd w:val="clear" w:color="auto" w:fill="D9D9D9"/>
          </w:tcPr>
          <w:p w:rsidR="00FA4AF4" w:rsidRPr="00983076" w:rsidRDefault="00042BD9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lastRenderedPageBreak/>
              <w:t>Zusätzliche Kriterien persönliches Verhalten</w:t>
            </w:r>
            <w:r w:rsidRPr="00983076">
              <w:rPr>
                <w:rFonts w:cs="Arial"/>
                <w:b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Engagement, Verlässlichkeit, Belas</w:t>
            </w:r>
            <w:r w:rsidRPr="00983076">
              <w:rPr>
                <w:rFonts w:cs="Arial"/>
                <w:sz w:val="20"/>
                <w:lang w:eastAsia="de-DE"/>
              </w:rPr>
              <w:t>t</w:t>
            </w:r>
            <w:r w:rsidRPr="00983076">
              <w:rPr>
                <w:rFonts w:cs="Arial"/>
                <w:sz w:val="20"/>
                <w:lang w:eastAsia="de-DE"/>
              </w:rPr>
              <w:t>barkeit, Einfühlungsvermögen, Loyal</w:t>
            </w:r>
            <w:r w:rsidRPr="00983076">
              <w:rPr>
                <w:rFonts w:cs="Arial"/>
                <w:sz w:val="20"/>
                <w:lang w:eastAsia="de-DE"/>
              </w:rPr>
              <w:t>i</w:t>
            </w:r>
            <w:r w:rsidRPr="00983076">
              <w:rPr>
                <w:rFonts w:cs="Arial"/>
                <w:sz w:val="20"/>
                <w:lang w:eastAsia="de-DE"/>
              </w:rPr>
              <w:t>tät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15" w:type="dxa"/>
            <w:shd w:val="clear" w:color="auto" w:fill="D9D9D9"/>
          </w:tcPr>
          <w:p w:rsidR="00FA4AF4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Default="00294A74" w:rsidP="00983076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902B53" w:rsidRPr="00983076" w:rsidRDefault="00294A74" w:rsidP="00983076">
      <w:pPr>
        <w:shd w:val="clear" w:color="auto" w:fill="FFFFFF"/>
        <w:rPr>
          <w:rFonts w:cs="Arial"/>
          <w:sz w:val="24"/>
          <w:szCs w:val="24"/>
          <w:lang w:eastAsia="de-DE"/>
        </w:rPr>
      </w:pPr>
    </w:p>
    <w:p w:rsidR="008940CD" w:rsidRDefault="00042BD9" w:rsidP="00F36EB1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497A25" w:rsidRDefault="00294A74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E3606A" w:rsidTr="00C82CC7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042BD9" w:rsidP="00C82CC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042BD9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042BD9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E3606A" w:rsidTr="00A16C31">
        <w:tc>
          <w:tcPr>
            <w:tcW w:w="3653" w:type="dxa"/>
            <w:shd w:val="clear" w:color="auto" w:fill="D9D9D9"/>
          </w:tcPr>
          <w:p w:rsidR="00FA4AF4" w:rsidRDefault="00042BD9" w:rsidP="000E0C2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6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</w:tc>
        <w:tc>
          <w:tcPr>
            <w:tcW w:w="4819" w:type="dxa"/>
            <w:shd w:val="clear" w:color="auto" w:fill="D9D9D9"/>
          </w:tcPr>
          <w:p w:rsidR="00FA4AF4" w:rsidRPr="000E0C21" w:rsidRDefault="00294A74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0E0C21" w:rsidRDefault="00294A74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3653" w:type="dxa"/>
            <w:shd w:val="clear" w:color="auto" w:fill="D9D9D9"/>
          </w:tcPr>
          <w:p w:rsidR="00FA4AF4" w:rsidRDefault="00042BD9" w:rsidP="009830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7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agiert offen und flexibel bei Veränd</w:t>
            </w:r>
            <w:r w:rsidRPr="00761948">
              <w:rPr>
                <w:rFonts w:cs="Arial"/>
                <w:sz w:val="20"/>
                <w:lang w:eastAsia="de-DE"/>
              </w:rPr>
              <w:t>e</w:t>
            </w:r>
            <w:r w:rsidRPr="00761948">
              <w:rPr>
                <w:rFonts w:cs="Arial"/>
                <w:sz w:val="20"/>
                <w:lang w:eastAsia="de-DE"/>
              </w:rPr>
              <w:t>rungen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A16C31">
        <w:tc>
          <w:tcPr>
            <w:tcW w:w="3653" w:type="dxa"/>
            <w:shd w:val="clear" w:color="auto" w:fill="D9D9D9"/>
          </w:tcPr>
          <w:p w:rsidR="00FA4AF4" w:rsidRDefault="00042BD9" w:rsidP="0076194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zeigt hohes Engagement für die Aufgabe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FA4AF4" w:rsidRPr="00761948" w:rsidRDefault="00042BD9" w:rsidP="00540721">
            <w:pPr>
              <w:pStyle w:val="Listenabsatz"/>
              <w:numPr>
                <w:ilvl w:val="0"/>
                <w:numId w:val="8"/>
              </w:numPr>
              <w:spacing w:before="60" w:after="60"/>
              <w:ind w:left="142" w:hanging="142"/>
              <w:rPr>
                <w:rFonts w:cs="Arial"/>
                <w:b/>
                <w:sz w:val="20"/>
                <w:lang w:eastAsia="de-DE"/>
              </w:rPr>
            </w:pPr>
            <w:r w:rsidRPr="00761948">
              <w:rPr>
                <w:rFonts w:cs="Arial"/>
                <w:sz w:val="20"/>
                <w:lang w:eastAsia="de-DE"/>
              </w:rPr>
              <w:t>hält auch bei starker Belastung ein hohes Leistungsniveau</w:t>
            </w:r>
          </w:p>
        </w:tc>
        <w:tc>
          <w:tcPr>
            <w:tcW w:w="4819" w:type="dxa"/>
            <w:shd w:val="clear" w:color="auto" w:fill="D9D9D9"/>
          </w:tcPr>
          <w:p w:rsidR="00FA4AF4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D9D9D9"/>
          </w:tcPr>
          <w:p w:rsidR="00FA4AF4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DF70B7" w:rsidRDefault="00294A74" w:rsidP="00F36EB1"/>
    <w:p w:rsidR="00630C17" w:rsidRDefault="00294A74" w:rsidP="00F36EB1"/>
    <w:p w:rsidR="00D84033" w:rsidRPr="00D84033" w:rsidRDefault="00042BD9" w:rsidP="00F36EB1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D84033" w:rsidRDefault="00294A74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1804"/>
        <w:gridCol w:w="3893"/>
        <w:gridCol w:w="823"/>
      </w:tblGrid>
      <w:tr w:rsidR="00E3606A" w:rsidTr="00A16C31">
        <w:tc>
          <w:tcPr>
            <w:tcW w:w="2802" w:type="dxa"/>
            <w:shd w:val="clear" w:color="auto" w:fill="D9D9D9"/>
          </w:tcPr>
          <w:p w:rsidR="00902B53" w:rsidRPr="0032246C" w:rsidRDefault="00042BD9" w:rsidP="00983076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1804" w:type="dxa"/>
            <w:shd w:val="clear" w:color="auto" w:fill="D9D9D9"/>
          </w:tcPr>
          <w:p w:rsidR="00902B53" w:rsidRPr="00902B53" w:rsidRDefault="00042BD9" w:rsidP="00983076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3893" w:type="dxa"/>
            <w:shd w:val="clear" w:color="auto" w:fill="D9D9D9"/>
          </w:tcPr>
          <w:p w:rsidR="00902B53" w:rsidRPr="0032246C" w:rsidRDefault="00042BD9" w:rsidP="00983076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Erzielte Resultate, Bemerkungen</w:t>
            </w:r>
          </w:p>
        </w:tc>
        <w:tc>
          <w:tcPr>
            <w:tcW w:w="823" w:type="dxa"/>
            <w:shd w:val="clear" w:color="auto" w:fill="D9D9D9"/>
          </w:tcPr>
          <w:p w:rsidR="00902B53" w:rsidRPr="00902B53" w:rsidRDefault="00042BD9" w:rsidP="00902B53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 w:rsidRPr="00F30399">
              <w:rPr>
                <w:rFonts w:cs="Arial"/>
                <w:b/>
                <w:sz w:val="20"/>
                <w:lang w:eastAsia="de-DE"/>
              </w:rPr>
              <w:t>I - V</w:t>
            </w:r>
          </w:p>
        </w:tc>
      </w:tr>
      <w:tr w:rsidR="00E3606A" w:rsidTr="00A16C31">
        <w:trPr>
          <w:trHeight w:val="950"/>
        </w:trPr>
        <w:tc>
          <w:tcPr>
            <w:tcW w:w="2802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E3606A" w:rsidTr="00A16C31">
        <w:trPr>
          <w:trHeight w:val="886"/>
        </w:trPr>
        <w:tc>
          <w:tcPr>
            <w:tcW w:w="2802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E3606A" w:rsidTr="00A16C31">
        <w:trPr>
          <w:trHeight w:val="876"/>
        </w:trPr>
        <w:tc>
          <w:tcPr>
            <w:tcW w:w="2802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1804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89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23" w:type="dxa"/>
            <w:shd w:val="clear" w:color="auto" w:fill="D9D9D9"/>
          </w:tcPr>
          <w:p w:rsidR="00902B53" w:rsidRPr="00983076" w:rsidRDefault="00294A74" w:rsidP="00983076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Default="00294A74" w:rsidP="00983076">
      <w:pPr>
        <w:shd w:val="clear" w:color="auto" w:fill="FFFFFF"/>
        <w:rPr>
          <w:rFonts w:cs="Arial"/>
          <w:b/>
          <w:sz w:val="24"/>
          <w:szCs w:val="24"/>
          <w:lang w:eastAsia="de-DE"/>
        </w:rPr>
      </w:pPr>
    </w:p>
    <w:p w:rsidR="00F30399" w:rsidRPr="00983076" w:rsidRDefault="00294A74" w:rsidP="00983076">
      <w:pPr>
        <w:shd w:val="clear" w:color="auto" w:fill="FFFFFF"/>
        <w:rPr>
          <w:rFonts w:cs="Arial"/>
          <w:b/>
          <w:sz w:val="24"/>
          <w:szCs w:val="24"/>
          <w:lang w:eastAsia="de-DE"/>
        </w:rPr>
      </w:pPr>
    </w:p>
    <w:p w:rsidR="00983076" w:rsidRDefault="00042BD9" w:rsidP="00983076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BE2F97" w:rsidRPr="000026FD" w:rsidRDefault="00294A74" w:rsidP="00983076">
      <w:pPr>
        <w:rPr>
          <w:rFonts w:cs="Arial"/>
          <w:b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E3606A" w:rsidTr="00A16C31">
        <w:trPr>
          <w:trHeight w:hRule="exact" w:val="964"/>
        </w:trPr>
        <w:tc>
          <w:tcPr>
            <w:tcW w:w="1857" w:type="dxa"/>
          </w:tcPr>
          <w:p w:rsidR="00983076" w:rsidRPr="000026FD" w:rsidRDefault="00294A7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.5pt;margin-top:.2pt;width:42.5pt;height:49.4pt;z-index:251658240;mso-wrap-distance-top:2.85pt">
                  <v:imagedata r:id="rId17" o:title=""/>
                  <w10:wrap type="topAndBottom"/>
                </v:shape>
                <o:OLEObject Type="Embed" ProgID="Visio.Drawing.11" ShapeID="_x0000_s1030" DrawAspect="Content" ObjectID="_1603713063" r:id="rId18"/>
              </w:pict>
            </w:r>
            <w:r w:rsidR="00042BD9" w:rsidRPr="000026FD">
              <w:rPr>
                <w:color w:val="000000"/>
                <w:szCs w:val="22"/>
              </w:rPr>
              <w:fldChar w:fldCharType="begin"/>
            </w:r>
            <w:r w:rsidR="00042BD9" w:rsidRPr="000026FD">
              <w:rPr>
                <w:color w:val="000000"/>
                <w:szCs w:val="22"/>
              </w:rPr>
              <w:instrText xml:space="preserve">  </w:instrText>
            </w:r>
            <w:r w:rsidR="00042BD9"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83076" w:rsidRPr="000026FD" w:rsidRDefault="00294A7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6" type="#_x0000_t75" style="width:42.75pt;height:42.75pt">
                  <v:imagedata r:id="rId19" o:title=""/>
                </v:shape>
              </w:pict>
            </w:r>
          </w:p>
        </w:tc>
        <w:tc>
          <w:tcPr>
            <w:tcW w:w="1843" w:type="dxa"/>
          </w:tcPr>
          <w:p w:rsidR="00983076" w:rsidRPr="000026FD" w:rsidRDefault="00294A7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7" type="#_x0000_t75" style="width:42.75pt;height:42.75pt">
                  <v:imagedata r:id="rId20" o:title=""/>
                </v:shape>
              </w:pict>
            </w:r>
          </w:p>
        </w:tc>
        <w:tc>
          <w:tcPr>
            <w:tcW w:w="1842" w:type="dxa"/>
          </w:tcPr>
          <w:p w:rsidR="00983076" w:rsidRPr="000026FD" w:rsidRDefault="00294A7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8" type="#_x0000_t75" style="width:42.75pt;height:42pt">
                  <v:imagedata r:id="rId21" o:title=""/>
                </v:shape>
              </w:pict>
            </w:r>
          </w:p>
        </w:tc>
        <w:tc>
          <w:tcPr>
            <w:tcW w:w="1843" w:type="dxa"/>
          </w:tcPr>
          <w:p w:rsidR="00983076" w:rsidRPr="000026FD" w:rsidRDefault="00294A74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9" type="#_x0000_t75" style="width:49.5pt;height:40.5pt">
                  <v:imagedata r:id="rId22" o:title=""/>
                </v:shape>
              </w:pict>
            </w:r>
          </w:p>
        </w:tc>
      </w:tr>
      <w:tr w:rsidR="00E3606A" w:rsidTr="00A16C31">
        <w:tc>
          <w:tcPr>
            <w:tcW w:w="1857" w:type="dxa"/>
            <w:shd w:val="clear" w:color="auto" w:fill="D9D9D9"/>
          </w:tcPr>
          <w:p w:rsidR="00983076" w:rsidRPr="000026FD" w:rsidRDefault="00294A7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42BD9" w:rsidRPr="000026FD">
              <w:rPr>
                <w:color w:val="000000"/>
                <w:szCs w:val="22"/>
              </w:rPr>
              <w:tab/>
            </w:r>
            <w:r w:rsidR="00042BD9" w:rsidRPr="000026FD">
              <w:rPr>
                <w:b/>
                <w:bCs/>
                <w:color w:val="000000"/>
                <w:szCs w:val="22"/>
              </w:rPr>
              <w:t>I</w:t>
            </w:r>
            <w:r w:rsidR="00042BD9" w:rsidRPr="000026FD">
              <w:rPr>
                <w:color w:val="000000"/>
                <w:szCs w:val="22"/>
              </w:rPr>
              <w:br/>
            </w:r>
            <w:r w:rsidR="00042BD9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294A7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42BD9" w:rsidRPr="000026FD">
              <w:rPr>
                <w:color w:val="000000"/>
                <w:szCs w:val="22"/>
              </w:rPr>
              <w:tab/>
            </w:r>
            <w:r w:rsidR="00042BD9" w:rsidRPr="000026FD">
              <w:rPr>
                <w:b/>
                <w:bCs/>
                <w:color w:val="000000"/>
                <w:szCs w:val="22"/>
              </w:rPr>
              <w:t>II</w:t>
            </w:r>
            <w:r w:rsidR="00042BD9" w:rsidRPr="000026FD">
              <w:rPr>
                <w:color w:val="000000"/>
                <w:szCs w:val="22"/>
              </w:rPr>
              <w:br/>
            </w:r>
            <w:r w:rsidR="00042BD9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D9D9D9"/>
          </w:tcPr>
          <w:p w:rsidR="00983076" w:rsidRPr="000026FD" w:rsidRDefault="00294A7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42BD9" w:rsidRPr="000026FD">
              <w:rPr>
                <w:color w:val="000000"/>
                <w:szCs w:val="22"/>
              </w:rPr>
              <w:tab/>
            </w:r>
            <w:r w:rsidR="00042BD9" w:rsidRPr="000026FD">
              <w:rPr>
                <w:b/>
                <w:bCs/>
                <w:color w:val="000000"/>
                <w:szCs w:val="22"/>
              </w:rPr>
              <w:t>III</w:t>
            </w:r>
            <w:r w:rsidR="00042BD9" w:rsidRPr="000026FD">
              <w:rPr>
                <w:color w:val="000000"/>
                <w:szCs w:val="22"/>
              </w:rPr>
              <w:br/>
            </w:r>
            <w:r w:rsidR="00042BD9" w:rsidRPr="000026FD">
              <w:rPr>
                <w:color w:val="000000"/>
                <w:sz w:val="16"/>
                <w:szCs w:val="22"/>
              </w:rPr>
              <w:t>Gut</w:t>
            </w:r>
            <w:r w:rsidR="00042BD9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D9D9D9"/>
          </w:tcPr>
          <w:p w:rsidR="00983076" w:rsidRPr="000026FD" w:rsidRDefault="00294A7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42BD9" w:rsidRPr="000026FD">
              <w:rPr>
                <w:color w:val="000000"/>
                <w:szCs w:val="22"/>
              </w:rPr>
              <w:tab/>
            </w:r>
            <w:r w:rsidR="00042BD9" w:rsidRPr="000026FD">
              <w:rPr>
                <w:b/>
                <w:bCs/>
                <w:color w:val="000000"/>
                <w:szCs w:val="22"/>
              </w:rPr>
              <w:t>IV</w:t>
            </w:r>
            <w:r w:rsidR="00042BD9" w:rsidRPr="000026FD">
              <w:rPr>
                <w:color w:val="000000"/>
                <w:szCs w:val="22"/>
              </w:rPr>
              <w:br/>
            </w:r>
            <w:r w:rsidR="00042BD9" w:rsidRPr="000026FD">
              <w:rPr>
                <w:color w:val="000000"/>
                <w:sz w:val="16"/>
                <w:szCs w:val="22"/>
              </w:rPr>
              <w:t>Teilweise übertro</w:t>
            </w:r>
            <w:r w:rsidR="00042BD9" w:rsidRPr="000026FD">
              <w:rPr>
                <w:color w:val="000000"/>
                <w:sz w:val="16"/>
                <w:szCs w:val="22"/>
              </w:rPr>
              <w:t>f</w:t>
            </w:r>
            <w:r w:rsidR="00042BD9" w:rsidRPr="000026FD">
              <w:rPr>
                <w:color w:val="000000"/>
                <w:sz w:val="16"/>
                <w:szCs w:val="22"/>
              </w:rPr>
              <w:t>fen</w:t>
            </w:r>
          </w:p>
        </w:tc>
        <w:tc>
          <w:tcPr>
            <w:tcW w:w="1843" w:type="dxa"/>
            <w:shd w:val="clear" w:color="auto" w:fill="D9D9D9"/>
          </w:tcPr>
          <w:p w:rsidR="00983076" w:rsidRPr="00983076" w:rsidRDefault="00294A74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0B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42BD9" w:rsidRPr="000026FD">
              <w:rPr>
                <w:color w:val="000000"/>
                <w:szCs w:val="22"/>
              </w:rPr>
              <w:tab/>
            </w:r>
            <w:r w:rsidR="00042BD9" w:rsidRPr="000026FD">
              <w:rPr>
                <w:b/>
                <w:bCs/>
                <w:color w:val="000000"/>
                <w:szCs w:val="22"/>
              </w:rPr>
              <w:t>V</w:t>
            </w:r>
            <w:r w:rsidR="00042BD9" w:rsidRPr="000026FD">
              <w:rPr>
                <w:color w:val="000000"/>
                <w:szCs w:val="22"/>
              </w:rPr>
              <w:br/>
            </w:r>
            <w:proofErr w:type="spellStart"/>
            <w:r w:rsidR="00042BD9" w:rsidRPr="000026FD">
              <w:rPr>
                <w:color w:val="000000"/>
                <w:sz w:val="16"/>
                <w:szCs w:val="22"/>
              </w:rPr>
              <w:t>Deutlich</w:t>
            </w:r>
            <w:proofErr w:type="spellEnd"/>
            <w:r w:rsidR="00042BD9" w:rsidRPr="000026FD">
              <w:rPr>
                <w:color w:val="000000"/>
                <w:sz w:val="16"/>
                <w:szCs w:val="22"/>
              </w:rPr>
              <w:t xml:space="preserve"> übertroffen</w:t>
            </w:r>
          </w:p>
        </w:tc>
      </w:tr>
      <w:tr w:rsidR="00E3606A" w:rsidTr="00A16C31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D9D9D9"/>
          </w:tcPr>
          <w:p w:rsidR="00983076" w:rsidRPr="004E1D76" w:rsidRDefault="00042BD9" w:rsidP="00AF5981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lastRenderedPageBreak/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983076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7E772A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983076" w:rsidRDefault="00042BD9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AE728F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9"/>
        <w:gridCol w:w="2858"/>
        <w:gridCol w:w="2802"/>
        <w:gridCol w:w="883"/>
      </w:tblGrid>
      <w:tr w:rsidR="00E3606A" w:rsidTr="00F740C3">
        <w:tc>
          <w:tcPr>
            <w:tcW w:w="2779" w:type="dxa"/>
            <w:shd w:val="clear" w:color="auto" w:fill="D9D9D9"/>
          </w:tcPr>
          <w:p w:rsidR="00AE728F" w:rsidRPr="0032246C" w:rsidRDefault="00042BD9" w:rsidP="00F9771C">
            <w:pPr>
              <w:shd w:val="clear" w:color="auto" w:fill="D9D9D9"/>
              <w:spacing w:before="60" w:after="60"/>
              <w:rPr>
                <w:rFonts w:cs="Arial"/>
                <w:b/>
                <w:i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Ziele</w:t>
            </w:r>
          </w:p>
        </w:tc>
        <w:tc>
          <w:tcPr>
            <w:tcW w:w="2858" w:type="dxa"/>
            <w:shd w:val="clear" w:color="auto" w:fill="D9D9D9"/>
          </w:tcPr>
          <w:p w:rsidR="00AE728F" w:rsidRPr="00902B53" w:rsidRDefault="00042BD9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Indikatoren</w:t>
            </w:r>
          </w:p>
        </w:tc>
        <w:tc>
          <w:tcPr>
            <w:tcW w:w="2802" w:type="dxa"/>
            <w:shd w:val="clear" w:color="auto" w:fill="D9D9D9"/>
          </w:tcPr>
          <w:p w:rsidR="00AE728F" w:rsidRPr="0032246C" w:rsidRDefault="00042BD9" w:rsidP="00F9771C">
            <w:pPr>
              <w:shd w:val="clear" w:color="auto" w:fill="D9D9D9"/>
              <w:spacing w:before="60" w:after="60"/>
              <w:rPr>
                <w:rFonts w:cs="Arial"/>
                <w:i/>
                <w:sz w:val="20"/>
                <w:lang w:eastAsia="de-DE"/>
              </w:rPr>
            </w:pPr>
            <w:r w:rsidRPr="00C82CC7">
              <w:rPr>
                <w:rFonts w:cs="Arial"/>
                <w:b/>
                <w:sz w:val="20"/>
                <w:lang w:eastAsia="de-DE"/>
              </w:rPr>
              <w:t>Massnahmen</w:t>
            </w:r>
            <w:r>
              <w:rPr>
                <w:rFonts w:cs="Arial"/>
                <w:b/>
                <w:sz w:val="20"/>
                <w:highlight w:val="yellow"/>
                <w:lang w:eastAsia="de-DE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:rsidR="00AE728F" w:rsidRPr="00902B53" w:rsidRDefault="00042BD9" w:rsidP="00F9771C">
            <w:pPr>
              <w:shd w:val="clear" w:color="auto" w:fill="D9D9D9"/>
              <w:spacing w:before="60" w:after="60"/>
              <w:rPr>
                <w:rFonts w:cs="Arial"/>
                <w:b/>
                <w:sz w:val="20"/>
                <w:highlight w:val="yellow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E3606A" w:rsidTr="00F740C3">
        <w:trPr>
          <w:trHeight w:val="950"/>
        </w:trPr>
        <w:tc>
          <w:tcPr>
            <w:tcW w:w="2779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E3606A" w:rsidTr="00F740C3">
        <w:trPr>
          <w:trHeight w:val="886"/>
        </w:trPr>
        <w:tc>
          <w:tcPr>
            <w:tcW w:w="2779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  <w:tr w:rsidR="00E3606A" w:rsidTr="00F740C3">
        <w:trPr>
          <w:trHeight w:val="876"/>
        </w:trPr>
        <w:tc>
          <w:tcPr>
            <w:tcW w:w="2779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58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2802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83" w:type="dxa"/>
            <w:shd w:val="clear" w:color="auto" w:fill="D9D9D9"/>
          </w:tcPr>
          <w:p w:rsidR="00AE728F" w:rsidRPr="00983076" w:rsidRDefault="00294A74" w:rsidP="00F9771C">
            <w:pPr>
              <w:shd w:val="clear" w:color="auto" w:fill="D9D9D9"/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Default="00294A74" w:rsidP="00983076">
      <w:pPr>
        <w:rPr>
          <w:rFonts w:cs="Arial"/>
          <w:szCs w:val="22"/>
          <w:lang w:eastAsia="de-DE"/>
        </w:rPr>
      </w:pPr>
    </w:p>
    <w:p w:rsidR="004E1D76" w:rsidRPr="00983076" w:rsidRDefault="00294A74" w:rsidP="00983076">
      <w:pPr>
        <w:rPr>
          <w:rFonts w:cs="Arial"/>
          <w:szCs w:val="22"/>
          <w:lang w:eastAsia="de-DE"/>
        </w:rPr>
      </w:pPr>
    </w:p>
    <w:p w:rsidR="00983076" w:rsidRPr="00983076" w:rsidRDefault="00042BD9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:rsidR="00983076" w:rsidRPr="00983076" w:rsidRDefault="00294A7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3606A" w:rsidTr="000E2F1C">
        <w:trPr>
          <w:trHeight w:val="1315"/>
        </w:trPr>
        <w:tc>
          <w:tcPr>
            <w:tcW w:w="9322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983076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0E2F1C">
        <w:trPr>
          <w:trHeight w:val="1372"/>
        </w:trPr>
        <w:tc>
          <w:tcPr>
            <w:tcW w:w="9322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Zukunftsperspektive aus Sicht der</w:t>
            </w:r>
            <w:r>
              <w:rPr>
                <w:rFonts w:cs="Arial"/>
                <w:sz w:val="20"/>
                <w:lang w:eastAsia="de-DE"/>
              </w:rPr>
              <w:t>/des Vorgesetzten</w:t>
            </w:r>
            <w:r w:rsidRPr="00983076">
              <w:rPr>
                <w:rFonts w:cs="Arial"/>
                <w:sz w:val="20"/>
                <w:lang w:eastAsia="de-DE"/>
              </w:rPr>
              <w:t xml:space="preserve"> bzw. der Schule:</w:t>
            </w:r>
          </w:p>
          <w:p w:rsidR="00983076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Pr="004E1D76" w:rsidRDefault="00294A74" w:rsidP="00983076">
      <w:pPr>
        <w:rPr>
          <w:rFonts w:cs="Arial"/>
          <w:sz w:val="24"/>
          <w:szCs w:val="24"/>
          <w:lang w:eastAsia="de-DE"/>
        </w:rPr>
      </w:pPr>
    </w:p>
    <w:p w:rsidR="008D33A9" w:rsidRPr="004E1D76" w:rsidRDefault="00294A74" w:rsidP="00983076">
      <w:pPr>
        <w:rPr>
          <w:rFonts w:cs="Arial"/>
          <w:sz w:val="24"/>
          <w:szCs w:val="24"/>
          <w:u w:val="single"/>
          <w:lang w:eastAsia="de-DE"/>
        </w:rPr>
      </w:pPr>
    </w:p>
    <w:p w:rsidR="00983076" w:rsidRDefault="00042BD9" w:rsidP="00983076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983076">
        <w:rPr>
          <w:rFonts w:cs="Arial"/>
          <w:sz w:val="18"/>
          <w:szCs w:val="18"/>
          <w:lang w:eastAsia="de-DE"/>
        </w:rPr>
        <w:t>(Schlussfolgerungen aus den Punkten 2–6)</w:t>
      </w:r>
    </w:p>
    <w:p w:rsidR="000B0905" w:rsidRPr="004E1D76" w:rsidRDefault="00294A7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3606A" w:rsidTr="00F458DA">
        <w:trPr>
          <w:trHeight w:val="1058"/>
        </w:trPr>
        <w:tc>
          <w:tcPr>
            <w:tcW w:w="9322" w:type="dxa"/>
            <w:shd w:val="clear" w:color="auto" w:fill="D9D9D9"/>
          </w:tcPr>
          <w:p w:rsidR="004E1D76" w:rsidRPr="00983076" w:rsidRDefault="00042BD9" w:rsidP="00F458DA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</w:tbl>
    <w:p w:rsidR="004E1D76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E3606A" w:rsidTr="000E2F1C">
        <w:trPr>
          <w:trHeight w:val="553"/>
        </w:trPr>
        <w:tc>
          <w:tcPr>
            <w:tcW w:w="4786" w:type="dxa"/>
            <w:shd w:val="clear" w:color="auto" w:fill="D9D9D9"/>
          </w:tcPr>
          <w:p w:rsidR="00F127E3" w:rsidRPr="00983076" w:rsidRDefault="00042BD9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983076" w:rsidRPr="00983076" w:rsidRDefault="00042BD9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E3606A" w:rsidTr="000E2F1C">
        <w:trPr>
          <w:trHeight w:val="1707"/>
        </w:trPr>
        <w:tc>
          <w:tcPr>
            <w:tcW w:w="4786" w:type="dxa"/>
            <w:shd w:val="clear" w:color="auto" w:fill="D9D9D9"/>
          </w:tcPr>
          <w:p w:rsidR="00F127E3" w:rsidRPr="00983076" w:rsidRDefault="00294A7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shd w:val="clear" w:color="auto" w:fill="D9D9D9"/>
          </w:tcPr>
          <w:p w:rsidR="00F127E3" w:rsidRPr="00983076" w:rsidRDefault="00294A74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shd w:val="clear" w:color="auto" w:fill="D9D9D9"/>
          </w:tcPr>
          <w:p w:rsidR="00F127E3" w:rsidRPr="00983076" w:rsidRDefault="00294A74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Pr="00983076" w:rsidRDefault="00042BD9" w:rsidP="00983076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3606A" w:rsidTr="000E2F1C">
        <w:trPr>
          <w:trHeight w:val="1736"/>
        </w:trPr>
        <w:tc>
          <w:tcPr>
            <w:tcW w:w="9322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:rsidR="00983076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0E2F1C">
        <w:trPr>
          <w:trHeight w:val="1689"/>
        </w:trPr>
        <w:tc>
          <w:tcPr>
            <w:tcW w:w="9322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>, was kann ich in der Zusammenarbeit noch verbessern?</w:t>
            </w:r>
          </w:p>
          <w:p w:rsidR="00983076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A16C31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042BD9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:rsidR="00983076" w:rsidRPr="00983076" w:rsidRDefault="00294A7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3606A" w:rsidTr="000E2F1C">
        <w:trPr>
          <w:trHeight w:val="2275"/>
        </w:trPr>
        <w:tc>
          <w:tcPr>
            <w:tcW w:w="9322" w:type="dxa"/>
            <w:shd w:val="clear" w:color="auto" w:fill="D9D9D9"/>
          </w:tcPr>
          <w:p w:rsidR="00983076" w:rsidRPr="00983076" w:rsidRDefault="00294A74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983076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983076" w:rsidRPr="008578B9" w:rsidRDefault="00294A74" w:rsidP="00983076">
      <w:pPr>
        <w:rPr>
          <w:rFonts w:cs="Arial"/>
          <w:sz w:val="24"/>
          <w:szCs w:val="24"/>
          <w:lang w:eastAsia="de-DE"/>
        </w:rPr>
      </w:pPr>
    </w:p>
    <w:p w:rsidR="00983076" w:rsidRPr="00983076" w:rsidRDefault="00042BD9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983076" w:rsidRPr="00983076" w:rsidRDefault="00294A74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E3606A" w:rsidTr="00245B7D">
        <w:tc>
          <w:tcPr>
            <w:tcW w:w="3070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983076" w:rsidRPr="00983076" w:rsidRDefault="00042BD9" w:rsidP="00983076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n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verständnis mit dem Inhalt.)</w:t>
            </w:r>
          </w:p>
        </w:tc>
        <w:tc>
          <w:tcPr>
            <w:tcW w:w="1607" w:type="dxa"/>
            <w:shd w:val="clear" w:color="auto" w:fill="D9D9D9"/>
          </w:tcPr>
          <w:p w:rsidR="00983076" w:rsidRPr="00983076" w:rsidRDefault="00042BD9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6E514F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6E514F" w:rsidRPr="00983076" w:rsidRDefault="006E514F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D9D9D9"/>
          </w:tcPr>
          <w:p w:rsidR="006E514F" w:rsidRPr="00983076" w:rsidRDefault="006E514F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6E514F" w:rsidRPr="00983076" w:rsidRDefault="006E514F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6E514F">
        <w:trPr>
          <w:trHeight w:val="699"/>
        </w:trPr>
        <w:tc>
          <w:tcPr>
            <w:tcW w:w="3070" w:type="dxa"/>
            <w:shd w:val="clear" w:color="auto" w:fill="D9D9D9"/>
          </w:tcPr>
          <w:p w:rsidR="00983076" w:rsidRPr="00983076" w:rsidRDefault="00042BD9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294A7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294A7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E3606A" w:rsidTr="00245B7D">
        <w:trPr>
          <w:trHeight w:val="690"/>
        </w:trPr>
        <w:tc>
          <w:tcPr>
            <w:tcW w:w="3070" w:type="dxa"/>
            <w:shd w:val="clear" w:color="auto" w:fill="D9D9D9"/>
          </w:tcPr>
          <w:p w:rsidR="00983076" w:rsidRPr="00983076" w:rsidRDefault="00042BD9" w:rsidP="000868C5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294A7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D9D9D9"/>
          </w:tcPr>
          <w:p w:rsidR="00983076" w:rsidRPr="00983076" w:rsidRDefault="00294A74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493781" w:rsidRDefault="00294A74" w:rsidP="00B84AEB"/>
    <w:p w:rsidR="00F1778A" w:rsidRDefault="00294A74" w:rsidP="00B84AEB"/>
    <w:p w:rsidR="008578B9" w:rsidRDefault="00294A74" w:rsidP="00B84AEB"/>
    <w:p w:rsidR="0080710E" w:rsidRPr="00516AEA" w:rsidRDefault="00042BD9" w:rsidP="00B84AEB">
      <w:r w:rsidRPr="00516AEA">
        <w:t>Luzern,</w:t>
      </w:r>
      <w:r>
        <w:t xml:space="preserve"> September 2016</w:t>
      </w:r>
    </w:p>
    <w:p w:rsidR="00B97F1C" w:rsidRPr="00516AEA" w:rsidRDefault="0086251D" w:rsidP="0080710E">
      <w:pPr>
        <w:pStyle w:val="Fusszeile-Pfad"/>
      </w:pPr>
      <w:fldSimple w:instr=" DOCPROPERTY &quot;StmCMIdata.Dok_Lfnr&quot;\*CHARFORMAT ">
        <w:r w:rsidR="00042BD9">
          <w:t>70689</w:t>
        </w:r>
      </w:fldSimple>
      <w:bookmarkEnd w:id="3"/>
    </w:p>
    <w:sectPr w:rsidR="00B97F1C" w:rsidRPr="00516AEA" w:rsidSect="003D3E87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DD" w:rsidRDefault="00042BD9">
      <w:r>
        <w:separator/>
      </w:r>
    </w:p>
  </w:endnote>
  <w:endnote w:type="continuationSeparator" w:id="0">
    <w:p w:rsidR="005A7ADD" w:rsidRDefault="0004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C1" w:rsidRDefault="00294A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3606A" w:rsidTr="003D3E87">
      <w:tc>
        <w:tcPr>
          <w:tcW w:w="6177" w:type="dxa"/>
          <w:vAlign w:val="center"/>
        </w:tcPr>
        <w:p w:rsidR="003D3E87" w:rsidRPr="00516AEA" w:rsidRDefault="00042BD9" w:rsidP="003D3E87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2015-52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2015-52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BFG-Beurteilungsbogen Lehrpersonen 2016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noProof/>
              <w:sz w:val="16"/>
              <w:szCs w:val="16"/>
              <w:lang w:eastAsia="de-DE"/>
            </w:rPr>
            <w:instrText>2015-52</w:instrText>
          </w:r>
          <w:r w:rsidR="00BB4606" w:rsidRPr="00516AEA">
            <w:rPr>
              <w:rFonts w:cs="Arial"/>
              <w:noProof/>
              <w:sz w:val="16"/>
              <w:szCs w:val="16"/>
              <w:lang w:eastAsia="de-DE"/>
            </w:rPr>
            <w:instrText xml:space="preserve"> / </w:instrText>
          </w:r>
          <w:r w:rsidR="00BB4606">
            <w:rPr>
              <w:rFonts w:cs="Arial"/>
              <w:noProof/>
              <w:sz w:val="16"/>
              <w:szCs w:val="16"/>
              <w:lang w:eastAsia="de-DE"/>
            </w:rPr>
            <w:instrText>BFG-Beurteilungsbogen Lehrpersonen 2016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294A74">
            <w:rPr>
              <w:rFonts w:cs="Arial"/>
              <w:noProof/>
              <w:sz w:val="16"/>
              <w:szCs w:val="16"/>
              <w:lang w:eastAsia="de-DE"/>
            </w:rPr>
            <w:t>2015-52</w:t>
          </w:r>
          <w:r w:rsidR="00294A74" w:rsidRPr="00516AEA">
            <w:rPr>
              <w:rFonts w:cs="Arial"/>
              <w:noProof/>
              <w:sz w:val="16"/>
              <w:szCs w:val="16"/>
              <w:lang w:eastAsia="de-DE"/>
            </w:rPr>
            <w:t xml:space="preserve"> / </w:t>
          </w:r>
          <w:r w:rsidR="00294A74">
            <w:rPr>
              <w:rFonts w:cs="Arial"/>
              <w:noProof/>
              <w:sz w:val="16"/>
              <w:szCs w:val="16"/>
              <w:lang w:eastAsia="de-DE"/>
            </w:rPr>
            <w:t>BFG-Beurteilungsbogen Lehrpersonen 2016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516AEA" w:rsidRDefault="00042BD9" w:rsidP="003D3E87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5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instrText>5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t>Seite</w:t>
          </w:r>
          <w:r w:rsidR="00294A74" w:rsidRPr="00516AEA">
            <w:rPr>
              <w:noProof/>
              <w:sz w:val="16"/>
              <w:szCs w:val="16"/>
              <w:lang w:eastAsia="de-DE"/>
            </w:rPr>
            <w:t xml:space="preserve"> </w:t>
          </w:r>
          <w:r w:rsidR="00294A74">
            <w:rPr>
              <w:noProof/>
              <w:sz w:val="16"/>
              <w:szCs w:val="16"/>
              <w:lang w:eastAsia="de-DE"/>
            </w:rPr>
            <w:t>1</w:t>
          </w:r>
          <w:r w:rsidR="00294A74" w:rsidRPr="00516AEA">
            <w:rPr>
              <w:noProof/>
              <w:sz w:val="16"/>
              <w:szCs w:val="16"/>
              <w:lang w:eastAsia="de-DE"/>
            </w:rPr>
            <w:t xml:space="preserve"> </w:t>
          </w:r>
          <w:r w:rsidR="00294A74">
            <w:rPr>
              <w:noProof/>
              <w:sz w:val="16"/>
              <w:szCs w:val="16"/>
              <w:lang w:eastAsia="de-DE"/>
            </w:rPr>
            <w:t>von</w:t>
          </w:r>
          <w:r w:rsidR="00294A74" w:rsidRPr="00516AEA">
            <w:rPr>
              <w:noProof/>
              <w:sz w:val="16"/>
              <w:szCs w:val="16"/>
              <w:lang w:eastAsia="de-DE"/>
            </w:rPr>
            <w:t xml:space="preserve"> </w:t>
          </w:r>
          <w:r w:rsidR="00294A74">
            <w:rPr>
              <w:noProof/>
              <w:sz w:val="16"/>
              <w:szCs w:val="16"/>
              <w:lang w:eastAsia="de-DE"/>
            </w:rPr>
            <w:t>5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E3606A" w:rsidTr="003D3E87">
      <w:tc>
        <w:tcPr>
          <w:tcW w:w="6177" w:type="dxa"/>
          <w:vAlign w:val="center"/>
        </w:tcPr>
        <w:p w:rsidR="003D3E87" w:rsidRPr="00516AEA" w:rsidRDefault="00294A74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516AEA" w:rsidRDefault="00294A74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2"/>
  </w:tbl>
  <w:p w:rsidR="003D3E87" w:rsidRPr="00516AEA" w:rsidRDefault="00294A7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C1" w:rsidRDefault="00294A7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94A74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3606A" w:rsidTr="003D3E87">
      <w:tc>
        <w:tcPr>
          <w:tcW w:w="6177" w:type="dxa"/>
          <w:vAlign w:val="center"/>
        </w:tcPr>
        <w:p w:rsidR="003D3E87" w:rsidRPr="00B97F1C" w:rsidRDefault="00042BD9" w:rsidP="003D3E87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2015-52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2015-52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sz w:val="16"/>
              <w:szCs w:val="16"/>
              <w:lang w:eastAsia="de-DE"/>
            </w:rPr>
            <w:instrText>BFG-Beurteilungsbogen Lehrpersonen 2016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BB4606">
            <w:rPr>
              <w:rFonts w:cs="Arial"/>
              <w:noProof/>
              <w:sz w:val="16"/>
              <w:szCs w:val="16"/>
              <w:lang w:eastAsia="de-DE"/>
            </w:rPr>
            <w:instrText>2015-52</w:instrText>
          </w:r>
          <w:r w:rsidR="00BB4606" w:rsidRPr="00B97F1C">
            <w:rPr>
              <w:rFonts w:cs="Arial"/>
              <w:noProof/>
              <w:sz w:val="16"/>
              <w:szCs w:val="16"/>
              <w:lang w:eastAsia="de-DE"/>
            </w:rPr>
            <w:instrText xml:space="preserve"> / </w:instrText>
          </w:r>
          <w:r w:rsidR="00BB4606">
            <w:rPr>
              <w:rFonts w:cs="Arial"/>
              <w:noProof/>
              <w:sz w:val="16"/>
              <w:szCs w:val="16"/>
              <w:lang w:eastAsia="de-DE"/>
            </w:rPr>
            <w:instrText>BFG-Beurteilungsbogen Lehrpersonen 2016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294A74">
            <w:rPr>
              <w:rFonts w:cs="Arial"/>
              <w:noProof/>
              <w:sz w:val="16"/>
              <w:szCs w:val="16"/>
              <w:lang w:eastAsia="de-DE"/>
            </w:rPr>
            <w:t>2015-52</w:t>
          </w:r>
          <w:r w:rsidR="00294A74" w:rsidRPr="00B97F1C">
            <w:rPr>
              <w:rFonts w:cs="Arial"/>
              <w:noProof/>
              <w:sz w:val="16"/>
              <w:szCs w:val="16"/>
              <w:lang w:eastAsia="de-DE"/>
            </w:rPr>
            <w:t xml:space="preserve"> / </w:t>
          </w:r>
          <w:r w:rsidR="00294A74">
            <w:rPr>
              <w:rFonts w:cs="Arial"/>
              <w:noProof/>
              <w:sz w:val="16"/>
              <w:szCs w:val="16"/>
              <w:lang w:eastAsia="de-DE"/>
            </w:rPr>
            <w:t>BFG-Beurteilungsbogen Lehrpersonen 2016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0A7170" w:rsidRDefault="00042BD9" w:rsidP="003D3E87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t>2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BB4606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294A74">
            <w:rPr>
              <w:noProof/>
              <w:sz w:val="16"/>
              <w:szCs w:val="16"/>
              <w:lang w:eastAsia="de-DE"/>
            </w:rPr>
            <w:t>5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E3606A" w:rsidTr="003D3E87">
      <w:tc>
        <w:tcPr>
          <w:tcW w:w="6177" w:type="dxa"/>
          <w:vAlign w:val="center"/>
        </w:tcPr>
        <w:p w:rsidR="003D3E87" w:rsidRPr="00B97F1C" w:rsidRDefault="00294A74" w:rsidP="003D3E87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B97F1C" w:rsidRDefault="00294A74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:rsidR="003D3E87" w:rsidRDefault="00294A7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8A259C" w:rsidRDefault="00042BD9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 w:rsidR="00BB4606">
      <w:rPr>
        <w:b/>
        <w:bCs/>
        <w:lang w:val="de-DE"/>
      </w:rPr>
      <w:instrText>Fehler! Unbekannter Name für Dokument-Eigenschaft.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94A74">
      <w:rPr>
        <w:noProof/>
      </w:rPr>
      <w:instrText>14.11.2018, 15:03:24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separate"/>
    </w:r>
    <w:r w:rsidR="00BB4606">
      <w:rPr>
        <w:noProof/>
      </w:rPr>
      <w:instrText>\\kt\shares\KTHOMES\sreinhard\Eigene Dokumente\CMIAXIOMA\2f4fc66ed5aa47bbba3188f6b063d171\BFG-Beurteilungsbogen Lehrpersonen 2016.docx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294A74">
      <w:rPr>
        <w:noProof/>
      </w:rPr>
      <w:t>14.11.2018, 15:03:24</w:t>
    </w:r>
    <w:r w:rsidR="00294A74" w:rsidRPr="008A259C">
      <w:rPr>
        <w:noProof/>
      </w:rPr>
      <w:t xml:space="preserve">, </w:t>
    </w:r>
    <w:r w:rsidR="00294A74">
      <w:rPr>
        <w:noProof/>
      </w:rPr>
      <w:t>\\kt\shares\KTHOMES\sreinhard\Eigene Dokumente\CMIAXIOMA\2f4fc66ed5aa47bbba3188f6b063d171\BFG-Beurteilungsbogen Lehrpersonen 2016.docx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 w:rsidR="00BB4606">
      <w:rPr>
        <w:b/>
        <w:bCs/>
        <w:lang w:val="de-DE"/>
      </w:rPr>
      <w:instrText>Fehler! Unbekannter Name für Dokument-Eigenschaft.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94A74">
      <w:rPr>
        <w:noProof/>
      </w:rPr>
      <w:instrText>14.11.2018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separate"/>
    </w:r>
    <w:r w:rsidR="00BB4606">
      <w:rPr>
        <w:noProof/>
      </w:rPr>
      <w:instrText>\\kt\shares\KTHOMES\sreinhard\Eigene Dokumente\CMIAXIOMA\2f4fc66ed5aa47bbba3188f6b063d171\BFG-Beurteilungsbogen Lehrpersonen 2016.docx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294A74">
      <w:rPr>
        <w:noProof/>
      </w:rPr>
      <w:t>14.11.2018</w:t>
    </w:r>
    <w:r w:rsidR="00294A74" w:rsidRPr="008A259C">
      <w:rPr>
        <w:noProof/>
      </w:rPr>
      <w:t xml:space="preserve">, </w:t>
    </w:r>
    <w:r w:rsidR="00294A74">
      <w:rPr>
        <w:noProof/>
      </w:rPr>
      <w:t>\\kt\shares\KTHOMES\sreinhard\Eigene Dokumente\CMIAXIOMA\2f4fc66ed5aa47bbba3188f6b063d171\BFG-Beurteilungsbogen Lehrpersonen 2016.docx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DD" w:rsidRDefault="00042BD9">
      <w:r>
        <w:separator/>
      </w:r>
    </w:p>
  </w:footnote>
  <w:footnote w:type="continuationSeparator" w:id="0">
    <w:p w:rsidR="005A7ADD" w:rsidRDefault="0004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C1" w:rsidRDefault="00294A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6AEA" w:rsidRDefault="00042BD9" w:rsidP="003D3E87">
    <w:bookmarkStart w:id="0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0"/>
  </w:p>
  <w:p w:rsidR="003D3E87" w:rsidRPr="00516AEA" w:rsidRDefault="00042BD9" w:rsidP="003D3E87">
    <w:r w:rsidRPr="00516AEA">
      <w:t> </w:t>
    </w:r>
    <w:bookmarkStart w:id="1" w:name="Zertifikate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C1" w:rsidRDefault="00294A7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294A74" w:rsidP="003D3E8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94A74">
    <w:pPr>
      <w:spacing w:line="20" w:lineRule="exact"/>
      <w:rPr>
        <w:sz w:val="2"/>
        <w:szCs w:val="2"/>
      </w:rPr>
    </w:pPr>
  </w:p>
  <w:p w:rsidR="003D3E87" w:rsidRPr="00473DA5" w:rsidRDefault="00042BD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">
    <w:nsid w:val="0C3C0E36"/>
    <w:multiLevelType w:val="hybridMultilevel"/>
    <w:tmpl w:val="C3485220"/>
    <w:lvl w:ilvl="0" w:tplc="54269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8A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6068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0A94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5045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E0EE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7AD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B61D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801C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>
    <w:nsid w:val="123A5E17"/>
    <w:multiLevelType w:val="hybridMultilevel"/>
    <w:tmpl w:val="A5B483A6"/>
    <w:lvl w:ilvl="0" w:tplc="6B122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5E4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9EDA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44FE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B645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D43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189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362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161A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>
    <w:nsid w:val="3B805112"/>
    <w:multiLevelType w:val="hybridMultilevel"/>
    <w:tmpl w:val="AC665524"/>
    <w:lvl w:ilvl="0" w:tplc="8250B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389D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C274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E0E5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42FF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A465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AD0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C3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E07C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F743E"/>
    <w:multiLevelType w:val="hybridMultilevel"/>
    <w:tmpl w:val="652CBAEA"/>
    <w:lvl w:ilvl="0" w:tplc="03F2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1A1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68A8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E2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8CA3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AAB5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0D9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678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964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8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B16187"/>
    <w:multiLevelType w:val="hybridMultilevel"/>
    <w:tmpl w:val="AABA2724"/>
    <w:lvl w:ilvl="0" w:tplc="6C22C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CB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2A7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E2C1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87D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7E0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802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283C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5AB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C747E"/>
    <w:multiLevelType w:val="hybridMultilevel"/>
    <w:tmpl w:val="C20E12D4"/>
    <w:lvl w:ilvl="0" w:tplc="047C6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EF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6A8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DA3A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129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80FE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49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66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6C11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D621F"/>
    <w:multiLevelType w:val="hybridMultilevel"/>
    <w:tmpl w:val="3498F288"/>
    <w:lvl w:ilvl="0" w:tplc="7AF80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D4AD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04E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92A7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EE3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1A4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AD2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5E36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6CD9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354920"/>
    <w:multiLevelType w:val="hybridMultilevel"/>
    <w:tmpl w:val="398C3396"/>
    <w:lvl w:ilvl="0" w:tplc="371A3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9E04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F40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A86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AC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847C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CB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FCAC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BA30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3407F"/>
    <w:multiLevelType w:val="hybridMultilevel"/>
    <w:tmpl w:val="FCCE182E"/>
    <w:lvl w:ilvl="0" w:tplc="759A0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41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023B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E8D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3AFF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80F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162B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24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96D9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8. September 2016"/>
    <w:docVar w:name="Date.Format.Long.dateValue" w:val="42641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3606A"/>
    <w:rsid w:val="00042BD9"/>
    <w:rsid w:val="00167608"/>
    <w:rsid w:val="00294A74"/>
    <w:rsid w:val="003A1490"/>
    <w:rsid w:val="004B3FCD"/>
    <w:rsid w:val="005A7ADD"/>
    <w:rsid w:val="0062346D"/>
    <w:rsid w:val="006E514F"/>
    <w:rsid w:val="006E55A9"/>
    <w:rsid w:val="0086251D"/>
    <w:rsid w:val="00902129"/>
    <w:rsid w:val="00A20784"/>
    <w:rsid w:val="00A40C8C"/>
    <w:rsid w:val="00BA4AF3"/>
    <w:rsid w:val="00BB4606"/>
    <w:rsid w:val="00C81C39"/>
    <w:rsid w:val="00CE350B"/>
    <w:rsid w:val="00E3606A"/>
    <w:rsid w:val="00E36080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947F6B2-772E-46F6-A1BE-EE8B9BFF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5</Pages>
  <Words>720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</vt:lpstr>
      <vt:lpstr>Organisation</vt:lpstr>
    </vt:vector>
  </TitlesOfParts>
  <Manager>Sibylle Reinhard</Manager>
  <Company>Dienststelle Volksschulbildung Kanton Luzern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</dc:title>
  <dc:subject>Beurteilungs- und Fördergespräch</dc:subject>
  <dc:creator>Sibylle Reinhard</dc:creator>
  <cp:lastModifiedBy>Alessandra Bara</cp:lastModifiedBy>
  <cp:revision>2</cp:revision>
  <cp:lastPrinted>2018-11-14T13:29:00Z</cp:lastPrinted>
  <dcterms:created xsi:type="dcterms:W3CDTF">2018-11-14T14:05:00Z</dcterms:created>
  <dcterms:modified xsi:type="dcterms:W3CDTF">2018-11-14T14:05:00Z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11.03.2016</vt:lpwstr>
  </property>
  <property fmtid="{D5CDD505-2E9C-101B-9397-08002B2CF9AE}" pid="9" name="CMIdata.Dok_DatumMMMM">
    <vt:lpwstr>11. März 2016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>Formular</vt:lpwstr>
  </property>
  <property fmtid="{D5CDD505-2E9C-101B-9397-08002B2CF9AE}" pid="13" name="CMIdata.Dok_Lfnr">
    <vt:lpwstr>70689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Lehrpersonen 2016</vt:lpwstr>
  </property>
  <property fmtid="{D5CDD505-2E9C-101B-9397-08002B2CF9AE}" pid="17" name="CMIdata.G_BeginnMM">
    <vt:lpwstr>04.03.2015</vt:lpwstr>
  </property>
  <property fmtid="{D5CDD505-2E9C-101B-9397-08002B2CF9AE}" pid="18" name="CMIdata.G_BeginnMMMM">
    <vt:lpwstr>4. März 2015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Dienststelle DVS</vt:lpwstr>
  </property>
  <property fmtid="{D5CDD505-2E9C-101B-9397-08002B2CF9AE}" pid="23" name="CMIdata.G_Eroeffnungsdatum">
    <vt:lpwstr/>
  </property>
  <property fmtid="{D5CDD505-2E9C-101B-9397-08002B2CF9AE}" pid="24" name="CMIdata.G_Laufnummer">
    <vt:lpwstr>2015-52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5.1.7 Anstellungsfragen</vt:lpwstr>
  </property>
  <property fmtid="{D5CDD505-2E9C-101B-9397-08002B2CF9AE}" pid="27" name="CMIdata.G_SachbearbeiterKuerzel">
    <vt:lpwstr>SREINHARD</vt:lpwstr>
  </property>
  <property fmtid="{D5CDD505-2E9C-101B-9397-08002B2CF9AE}" pid="28" name="CMIdata.G_SachbearbeiterVornameName">
    <vt:lpwstr>Sibylle Reinhard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Beurteilungs- und Fördergespräch (BFG) Lehrpersonen, Neufassung 2016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11.03.2016</vt:lpwstr>
  </property>
  <property fmtid="{D5CDD505-2E9C-101B-9397-08002B2CF9AE}" pid="65" name="StmCMIdata.Dok_DatumMMMM">
    <vt:lpwstr>11. März 2016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>Formular</vt:lpwstr>
  </property>
  <property fmtid="{D5CDD505-2E9C-101B-9397-08002B2CF9AE}" pid="69" name="StmCMIdata.Dok_Lfnr">
    <vt:lpwstr>70689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Lehrpersonen 2016</vt:lpwstr>
  </property>
  <property fmtid="{D5CDD505-2E9C-101B-9397-08002B2CF9AE}" pid="73" name="StmCMIdata.G_BeginnMM">
    <vt:lpwstr>04.03.2015</vt:lpwstr>
  </property>
  <property fmtid="{D5CDD505-2E9C-101B-9397-08002B2CF9AE}" pid="74" name="StmCMIdata.G_BeginnMMMM">
    <vt:lpwstr>4. März 2015</vt:lpwstr>
  </property>
  <property fmtid="{D5CDD505-2E9C-101B-9397-08002B2CF9AE}" pid="75" name="StmCMIdata.G_Bemerkung">
    <vt:lpwstr/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Dienststelle DVS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2015-52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5.1.7 Anstellungsfragen</vt:lpwstr>
  </property>
  <property fmtid="{D5CDD505-2E9C-101B-9397-08002B2CF9AE}" pid="83" name="StmCMIdata.G_SachbearbeiterKuerzel">
    <vt:lpwstr>SREINHARD</vt:lpwstr>
  </property>
  <property fmtid="{D5CDD505-2E9C-101B-9397-08002B2CF9AE}" pid="84" name="StmCMIdata.G_SachbearbeiterVornameName">
    <vt:lpwstr>Sibylle Reinhard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Beurteilungs- und Fördergespräch (BFG) Lehrpersonen, Neufassung 2016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11.03.2016</vt:lpwstr>
  </property>
  <property fmtid="{D5CDD505-2E9C-101B-9397-08002B2CF9AE}" pid="103" name="WdScmCMIdata.Dok_DatumMMMM">
    <vt:lpwstr>11. März 2016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>Formular</vt:lpwstr>
  </property>
  <property fmtid="{D5CDD505-2E9C-101B-9397-08002B2CF9AE}" pid="107" name="WdScmCMIdata.Dok_Lfnr">
    <vt:lpwstr>70689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Lehrpersonen 2016</vt:lpwstr>
  </property>
  <property fmtid="{D5CDD505-2E9C-101B-9397-08002B2CF9AE}" pid="111" name="WdScmCMIdata.G_BeginnMM">
    <vt:lpwstr>04.03.2015</vt:lpwstr>
  </property>
  <property fmtid="{D5CDD505-2E9C-101B-9397-08002B2CF9AE}" pid="112" name="WdScmCMIdata.G_BeginnMMMM">
    <vt:lpwstr>4. März 2015</vt:lpwstr>
  </property>
  <property fmtid="{D5CDD505-2E9C-101B-9397-08002B2CF9AE}" pid="113" name="WdScmCMIdata.G_Bemerkung">
    <vt:lpwstr/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Dienststelle DVS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2015-52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5.1.7 Anstellungsfragen</vt:lpwstr>
  </property>
  <property fmtid="{D5CDD505-2E9C-101B-9397-08002B2CF9AE}" pid="121" name="WdScmCMIdata.G_SachbearbeiterKuerzel">
    <vt:lpwstr>SREINHARD</vt:lpwstr>
  </property>
  <property fmtid="{D5CDD505-2E9C-101B-9397-08002B2CF9AE}" pid="122" name="WdScmCMIdata.G_SachbearbeiterVornameName">
    <vt:lpwstr>Sibylle Reinhard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Beurteilungs- und Fördergespräch (BFG) Lehrpersonen, Neufassung 2016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