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544187" w:rsidTr="00771730">
        <w:trPr>
          <w:cantSplit/>
          <w:trHeight w:val="284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9D192C" w:rsidRPr="00974BCF" w:rsidRDefault="00F1624A">
            <w:pPr>
              <w:pStyle w:val="AbsenderTitel"/>
            </w:pPr>
            <w:sdt>
              <w:sdtPr>
                <w:alias w:val="Name der Schule"/>
                <w:tag w:val="Name der Schule"/>
                <w:id w:val="1779133989"/>
                <w:placeholder>
                  <w:docPart w:val="6986E2F0DB424AE9B985E8B38A18A7D4"/>
                </w:placeholder>
                <w:showingPlcHdr/>
                <w:comboBox>
                  <w:listItem w:value="Wählen Sie ein Element aus."/>
                  <w:listItem w:displayText="Heilpädagogische Schule Luzern" w:value="Heilpädagogische Schule Luzern"/>
                  <w:listItem w:displayText="Heilpädagogische Schule Willisau" w:value="Heilpädagogische Schule Willisau"/>
                  <w:listItem w:displayText="Heilpädagogische Schule Sursee" w:value="Heilpädagogische Schule Sursee"/>
                  <w:listItem w:displayText="Heilpädagogisches Zentrum Hohenrain" w:value="Heilpädagogisches Zentrum Hohenrain"/>
                  <w:listItem w:displayText="Heilpädagogisches Zentrum Schüpfheim" w:value="Heilpädagogisches Zentrum Schüpfheim"/>
                  <w:listItem w:displayText="Integrative Sonderschulung" w:value="Integrative Sonderschulung"/>
                </w:comboBox>
              </w:sdtPr>
              <w:sdtEndPr/>
              <w:sdtContent>
                <w:r w:rsidR="00CD70F7" w:rsidRPr="005239FB">
                  <w:rPr>
                    <w:rStyle w:val="Platzhaltertext"/>
                    <w:color w:val="FF0000"/>
                  </w:rPr>
                  <w:t>Wählen Sie ein Element aus.</w:t>
                </w:r>
              </w:sdtContent>
            </w:sdt>
          </w:p>
        </w:tc>
      </w:tr>
    </w:tbl>
    <w:p w:rsidR="009D192C" w:rsidRPr="00974BCF" w:rsidRDefault="00F1624A" w:rsidP="00974BCF">
      <w:pPr>
        <w:pStyle w:val="CityDate"/>
        <w:sectPr w:rsidR="009D192C" w:rsidRPr="00974BCF" w:rsidSect="00974BCF">
          <w:headerReference w:type="default" r:id="rId12"/>
          <w:footerReference w:type="default" r:id="rId13"/>
          <w:type w:val="continuous"/>
          <w:pgSz w:w="16838" w:h="11906" w:orient="landscape" w:code="9"/>
          <w:pgMar w:top="1950" w:right="1134" w:bottom="1134" w:left="1701" w:header="567" w:footer="420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page" w:tblpX="8302" w:tblpY="10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18"/>
        <w:gridCol w:w="4921"/>
      </w:tblGrid>
      <w:tr w:rsidR="00544187" w:rsidTr="003766DC">
        <w:trPr>
          <w:trHeight w:val="283"/>
        </w:trPr>
        <w:tc>
          <w:tcPr>
            <w:tcW w:w="2518" w:type="dxa"/>
          </w:tcPr>
          <w:p w:rsidR="00771730" w:rsidRPr="00771730" w:rsidRDefault="00CD70F7" w:rsidP="003766DC">
            <w:pPr>
              <w:pStyle w:val="Betreff"/>
              <w:rPr>
                <w:rFonts w:ascii="Arial" w:hAnsi="Arial" w:cs="Arial"/>
                <w:b/>
                <w:sz w:val="18"/>
                <w:szCs w:val="26"/>
              </w:rPr>
            </w:pPr>
            <w:r w:rsidRPr="00771730">
              <w:rPr>
                <w:rFonts w:ascii="Arial" w:hAnsi="Arial" w:cs="Arial"/>
                <w:b/>
                <w:sz w:val="18"/>
                <w:szCs w:val="26"/>
              </w:rPr>
              <w:t>Name Lernende/r:</w:t>
            </w:r>
          </w:p>
        </w:tc>
        <w:bookmarkStart w:id="2" w:name="Name" w:displacedByCustomXml="next"/>
        <w:sdt>
          <w:sdtPr>
            <w:rPr>
              <w:rFonts w:ascii="Arial" w:hAnsi="Arial" w:cs="Arial"/>
              <w:sz w:val="18"/>
              <w:szCs w:val="26"/>
            </w:rPr>
            <w:id w:val="-1672786154"/>
            <w:placeholder>
              <w:docPart w:val="1A3C61BD337744E1B05DCD47CF0B2884"/>
            </w:placeholder>
            <w:showingPlcHdr/>
            <w:text/>
          </w:sdtPr>
          <w:sdtEndPr/>
          <w:sdtContent>
            <w:tc>
              <w:tcPr>
                <w:tcW w:w="4921" w:type="dxa"/>
              </w:tcPr>
              <w:p w:rsidR="00771730" w:rsidRPr="00CD70F7" w:rsidRDefault="00F1624A" w:rsidP="00B03AA6">
                <w:pPr>
                  <w:pStyle w:val="Betreff"/>
                  <w:rPr>
                    <w:rFonts w:ascii="Arial" w:hAnsi="Arial" w:cs="Arial"/>
                    <w:sz w:val="18"/>
                    <w:szCs w:val="26"/>
                  </w:rPr>
                </w:pPr>
              </w:p>
            </w:tc>
          </w:sdtContent>
        </w:sdt>
        <w:bookmarkEnd w:id="2" w:displacedByCustomXml="prev"/>
      </w:tr>
      <w:tr w:rsidR="00544187" w:rsidTr="003766DC">
        <w:trPr>
          <w:trHeight w:val="283"/>
        </w:trPr>
        <w:tc>
          <w:tcPr>
            <w:tcW w:w="2518" w:type="dxa"/>
          </w:tcPr>
          <w:p w:rsidR="00771730" w:rsidRPr="00771730" w:rsidRDefault="00CD70F7" w:rsidP="003766DC">
            <w:pPr>
              <w:pStyle w:val="Betreff"/>
              <w:rPr>
                <w:rFonts w:ascii="Arial" w:hAnsi="Arial" w:cs="Arial"/>
                <w:b/>
                <w:sz w:val="18"/>
                <w:szCs w:val="26"/>
              </w:rPr>
            </w:pPr>
            <w:r w:rsidRPr="00771730">
              <w:rPr>
                <w:rFonts w:ascii="Arial" w:hAnsi="Arial" w:cs="Arial"/>
                <w:b/>
                <w:sz w:val="18"/>
                <w:szCs w:val="26"/>
              </w:rPr>
              <w:t>Datum des Gesprächs:</w:t>
            </w:r>
          </w:p>
        </w:tc>
        <w:bookmarkStart w:id="3" w:name="Datum" w:displacedByCustomXml="next"/>
        <w:sdt>
          <w:sdtPr>
            <w:rPr>
              <w:rFonts w:ascii="Arial" w:hAnsi="Arial" w:cs="Arial"/>
              <w:sz w:val="18"/>
              <w:szCs w:val="26"/>
            </w:rPr>
            <w:id w:val="-872533584"/>
            <w:placeholder>
              <w:docPart w:val="FA321AE14E6A42BC9EE5853F06548A5F"/>
            </w:placeholder>
            <w:showingPlcHdr/>
            <w:text/>
          </w:sdtPr>
          <w:sdtEndPr/>
          <w:sdtContent>
            <w:tc>
              <w:tcPr>
                <w:tcW w:w="4921" w:type="dxa"/>
              </w:tcPr>
              <w:p w:rsidR="00771730" w:rsidRPr="00CD70F7" w:rsidRDefault="00F1624A" w:rsidP="007178AE">
                <w:pPr>
                  <w:pStyle w:val="Betreff"/>
                  <w:rPr>
                    <w:rFonts w:ascii="Arial" w:hAnsi="Arial" w:cs="Arial"/>
                    <w:sz w:val="18"/>
                    <w:szCs w:val="26"/>
                  </w:rPr>
                </w:pPr>
              </w:p>
            </w:tc>
          </w:sdtContent>
        </w:sdt>
        <w:bookmarkEnd w:id="3" w:displacedByCustomXml="prev"/>
      </w:tr>
    </w:tbl>
    <w:p w:rsidR="00FB1604" w:rsidRDefault="005A3228" w:rsidP="003766DC">
      <w:r>
        <w:rPr>
          <w:rFonts w:ascii="Arial Black" w:hAnsi="Arial Black"/>
          <w:sz w:val="24"/>
        </w:rPr>
        <w:t>Förderprozess nach ICF</w:t>
      </w:r>
    </w:p>
    <w:p w:rsidR="00771730" w:rsidRDefault="00CD70F7" w:rsidP="00771730">
      <w:pPr>
        <w:pStyle w:val="Betreff"/>
      </w:pPr>
      <w:r>
        <w:t>Ergänzend</w:t>
      </w:r>
      <w:r w:rsidR="00FB1604">
        <w:t>e Vorbereitung für Fachpersonen</w:t>
      </w:r>
    </w:p>
    <w:p w:rsidR="00FB1604" w:rsidRPr="00321A96" w:rsidRDefault="00FB1604" w:rsidP="00771730">
      <w:pPr>
        <w:pStyle w:val="Betreff"/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90"/>
        <w:gridCol w:w="9355"/>
        <w:gridCol w:w="2487"/>
      </w:tblGrid>
      <w:tr w:rsidR="00B03AA6" w:rsidTr="00063F34">
        <w:trPr>
          <w:trHeight w:val="340"/>
        </w:trPr>
        <w:tc>
          <w:tcPr>
            <w:tcW w:w="2190" w:type="dxa"/>
            <w:tcBorders>
              <w:right w:val="wave" w:sz="6" w:space="0" w:color="auto"/>
            </w:tcBorders>
            <w:shd w:val="clear" w:color="auto" w:fill="auto"/>
          </w:tcPr>
          <w:p w:rsidR="00771730" w:rsidRPr="00913508" w:rsidRDefault="00CD70F7" w:rsidP="00063F34">
            <w:pPr>
              <w:spacing w:line="240" w:lineRule="atLeast"/>
              <w:jc w:val="center"/>
              <w:rPr>
                <w:b/>
                <w:szCs w:val="24"/>
              </w:rPr>
            </w:pPr>
            <w:r w:rsidRPr="00913508">
              <w:rPr>
                <w:b/>
                <w:szCs w:val="24"/>
              </w:rPr>
              <w:t>Körperstrukturen</w:t>
            </w:r>
          </w:p>
        </w:tc>
        <w:tc>
          <w:tcPr>
            <w:tcW w:w="9355" w:type="dxa"/>
            <w:tcBorders>
              <w:left w:val="wave" w:sz="6" w:space="0" w:color="auto"/>
              <w:right w:val="wave" w:sz="6" w:space="0" w:color="auto"/>
            </w:tcBorders>
            <w:shd w:val="clear" w:color="auto" w:fill="auto"/>
          </w:tcPr>
          <w:p w:rsidR="00771730" w:rsidRPr="00913508" w:rsidRDefault="00CD70F7" w:rsidP="00063F34">
            <w:pPr>
              <w:spacing w:line="240" w:lineRule="atLeast"/>
              <w:ind w:left="567" w:hanging="567"/>
              <w:jc w:val="center"/>
              <w:rPr>
                <w:b/>
                <w:szCs w:val="24"/>
              </w:rPr>
            </w:pPr>
            <w:r w:rsidRPr="00913508">
              <w:rPr>
                <w:b/>
                <w:szCs w:val="24"/>
              </w:rPr>
              <w:t>Aktivitäten/Partizipation</w:t>
            </w:r>
          </w:p>
        </w:tc>
        <w:tc>
          <w:tcPr>
            <w:tcW w:w="2487" w:type="dxa"/>
            <w:tcBorders>
              <w:left w:val="wave" w:sz="6" w:space="0" w:color="auto"/>
            </w:tcBorders>
            <w:shd w:val="clear" w:color="auto" w:fill="auto"/>
          </w:tcPr>
          <w:p w:rsidR="00771730" w:rsidRPr="00913508" w:rsidRDefault="00CD70F7" w:rsidP="00063F34">
            <w:pPr>
              <w:spacing w:line="240" w:lineRule="atLeast"/>
              <w:jc w:val="center"/>
              <w:rPr>
                <w:b/>
                <w:szCs w:val="24"/>
              </w:rPr>
            </w:pPr>
            <w:r w:rsidRPr="00913508">
              <w:rPr>
                <w:b/>
                <w:szCs w:val="24"/>
              </w:rPr>
              <w:t>Umweltfaktoren</w:t>
            </w:r>
          </w:p>
        </w:tc>
      </w:tr>
      <w:tr w:rsidR="00B03AA6" w:rsidTr="00063F34">
        <w:trPr>
          <w:trHeight w:val="6007"/>
        </w:trPr>
        <w:tc>
          <w:tcPr>
            <w:tcW w:w="2190" w:type="dxa"/>
            <w:tcBorders>
              <w:right w:val="wave" w:sz="6" w:space="0" w:color="auto"/>
            </w:tcBorders>
          </w:tcPr>
          <w:p w:rsidR="00771730" w:rsidRPr="00913508" w:rsidRDefault="00F1624A" w:rsidP="00063F34">
            <w:pPr>
              <w:rPr>
                <w:i/>
              </w:rPr>
            </w:pPr>
          </w:p>
          <w:p w:rsidR="00771730" w:rsidRPr="00913508" w:rsidRDefault="00F1624A" w:rsidP="00063F34">
            <w:pPr>
              <w:rPr>
                <w:i/>
              </w:rPr>
            </w:pPr>
          </w:p>
          <w:p w:rsidR="00771730" w:rsidRPr="00913508" w:rsidRDefault="00F1624A" w:rsidP="00063F34">
            <w:pPr>
              <w:rPr>
                <w:i/>
              </w:rPr>
            </w:pPr>
          </w:p>
          <w:p w:rsidR="00771730" w:rsidRPr="00913508" w:rsidRDefault="00F1624A" w:rsidP="00063F34">
            <w:pPr>
              <w:rPr>
                <w:i/>
              </w:rPr>
            </w:pPr>
          </w:p>
          <w:p w:rsidR="00771730" w:rsidRPr="00913508" w:rsidRDefault="00F1624A" w:rsidP="00063F34">
            <w:pPr>
              <w:rPr>
                <w:i/>
              </w:rPr>
            </w:pPr>
          </w:p>
          <w:p w:rsidR="00771730" w:rsidRPr="00913508" w:rsidRDefault="00F1624A" w:rsidP="00063F34">
            <w:pPr>
              <w:rPr>
                <w:i/>
              </w:rPr>
            </w:pPr>
          </w:p>
        </w:tc>
        <w:tc>
          <w:tcPr>
            <w:tcW w:w="9355" w:type="dxa"/>
            <w:tcBorders>
              <w:left w:val="wave" w:sz="6" w:space="0" w:color="auto"/>
              <w:right w:val="wave" w:sz="6" w:space="0" w:color="auto"/>
            </w:tcBorders>
          </w:tcPr>
          <w:p w:rsidR="00771730" w:rsidRPr="00913508" w:rsidRDefault="00F1624A" w:rsidP="00063F34"/>
          <w:p w:rsidR="00771730" w:rsidRPr="00913508" w:rsidRDefault="00F1624A" w:rsidP="00063F34"/>
          <w:p w:rsidR="00771730" w:rsidRPr="00913508" w:rsidRDefault="00F1624A" w:rsidP="00063F3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48" type="#_x0000_t202" style="position:absolute;margin-left:189.95pt;margin-top:9.4pt;width:115.9pt;height:31.5pt;z-index:25166080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      <v:textbox style="mso-next-textbox:#Textfeld 14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Begriffsbildung und Spracherwerb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feld 13" o:spid="_x0000_s1026" type="#_x0000_t202" style="position:absolute;margin-left:20.25pt;margin-top:9.55pt;width:99pt;height:36pt;z-index:25165977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      <v:textbox style="mso-next-textbox:#Textfeld 13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Mathematisches Lernen</w:t>
                        </w:r>
                      </w:p>
                    </w:txbxContent>
                  </v:textbox>
                </v:shape>
              </w:pict>
            </w:r>
          </w:p>
          <w:p w:rsidR="00771730" w:rsidRPr="00913508" w:rsidRDefault="00CD70F7" w:rsidP="00063F34"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51C5F41" wp14:editId="6C7F13A2">
                      <wp:simplePos x="0" y="0"/>
                      <wp:positionH relativeFrom="column">
                        <wp:posOffset>3884041</wp:posOffset>
                      </wp:positionH>
                      <wp:positionV relativeFrom="paragraph">
                        <wp:posOffset>132461</wp:posOffset>
                      </wp:positionV>
                      <wp:extent cx="519176" cy="0"/>
                      <wp:effectExtent l="0" t="0" r="0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76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B3F93" id="Gerade Verbindung 30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5pt,10.45pt" to="34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" strokeweight=".5pt">
                      <v:stroke dashstyle="dot"/>
                    </v:line>
                  </w:pict>
                </mc:Fallback>
              </mc:AlternateContent>
            </w:r>
            <w:r w:rsidR="00F1624A">
              <w:rPr>
                <w:noProof/>
              </w:rPr>
              <w:pict>
                <v:shape id="Textfeld 12" o:spid="_x0000_s1028" type="#_x0000_t202" style="position:absolute;margin-left:344pt;margin-top:.35pt;width:114.5pt;height:32.4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<v:textbox style="mso-next-textbox:#Textfeld 12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Schriftspracherwerb</w:t>
                        </w:r>
                      </w:p>
                    </w:txbxContent>
                  </v:textbox>
                </v:shape>
              </w:pict>
            </w:r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2211194" wp14:editId="29AC51FA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127635</wp:posOffset>
                      </wp:positionV>
                      <wp:extent cx="933450" cy="0"/>
                      <wp:effectExtent l="0" t="0" r="19050" b="1905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B57CB" id="Gerade Verbindung 28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10.05pt" to="19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" strokeweight=".5pt">
                      <v:stroke dashstyle="dot"/>
                    </v:line>
                  </w:pict>
                </mc:Fallback>
              </mc:AlternateContent>
            </w:r>
          </w:p>
          <w:p w:rsidR="00771730" w:rsidRPr="00913508" w:rsidRDefault="00F1624A" w:rsidP="00063F34"/>
          <w:p w:rsidR="00771730" w:rsidRPr="00913508" w:rsidRDefault="00F1624A" w:rsidP="00063F34">
            <w:r>
              <w:rPr>
                <w:noProof/>
              </w:rPr>
              <w:pict>
                <v:oval id="Ellipse 11" o:spid="_x0000_s1030" style="position:absolute;margin-left:182.75pt;margin-top:7.45pt;width:114.5pt;height:112.3pt;z-index:2516567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filled="f" strokeweight=".5pt">
                  <v:stroke dashstyle="dot"/>
                  <v:textbox style="mso-next-textbox:#Ellipse 11">
                    <w:txbxContent>
                      <w:p w:rsidR="00771730" w:rsidRDefault="00F1624A" w:rsidP="00771730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D70F7"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2D1BD49" wp14:editId="53576EB6">
                      <wp:simplePos x="0" y="0"/>
                      <wp:positionH relativeFrom="column">
                        <wp:posOffset>610743</wp:posOffset>
                      </wp:positionH>
                      <wp:positionV relativeFrom="paragraph">
                        <wp:posOffset>39751</wp:posOffset>
                      </wp:positionV>
                      <wp:extent cx="265049" cy="822960"/>
                      <wp:effectExtent l="0" t="0" r="20955" b="1524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049" cy="8229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37112" id="Gerade Verbindung 29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3.15pt" to="68.9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" strokeweight=".5pt">
                      <v:stroke dashstyle="dot"/>
                    </v:line>
                  </w:pict>
                </mc:Fallback>
              </mc:AlternateContent>
            </w:r>
          </w:p>
          <w:p w:rsidR="00771730" w:rsidRPr="00913508" w:rsidRDefault="00F1624A" w:rsidP="00063F34"/>
          <w:p w:rsidR="00771730" w:rsidRPr="00913508" w:rsidRDefault="00F1624A" w:rsidP="00063F34">
            <w:r>
              <w:rPr>
                <w:noProof/>
              </w:rPr>
              <w:pict>
                <v:shape id="Textfeld 10" o:spid="_x0000_s1032" type="#_x0000_t202" style="position:absolute;margin-left:182.55pt;margin-top:2.85pt;width:108.6pt;height:81.05pt;z-index:251657728;visibility:visible;mso-wrap-style:none;mso-width-percent:0;mso-height-percent:0;mso-wrap-distance-left:9pt;mso-wrap-distance-top:0;mso-wrap-distance-right:9pt;mso-wrap-distance-bottom:0;mso-width-percent:0;mso-height-percent:0;mso-width-relative:page;mso-height-relative:margin;v-text-anchor:top" filled="f" stroked="f">
                  <v:textbox style="mso-next-textbox:#Textfeld 10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 w:rsidRPr="00AC2F4E">
                          <w:t>Beobachtungen</w:t>
                        </w:r>
                      </w:p>
                      <w:p w:rsidR="00771730" w:rsidRPr="00AC2F4E" w:rsidRDefault="00CD70F7" w:rsidP="00771730">
                        <w:pPr>
                          <w:jc w:val="center"/>
                        </w:pPr>
                        <w:r w:rsidRPr="00AC2F4E">
                          <w:t>und Erkenntnisse,</w:t>
                        </w:r>
                      </w:p>
                      <w:p w:rsidR="00771730" w:rsidRPr="00AC2F4E" w:rsidRDefault="00CD70F7" w:rsidP="00771730">
                        <w:pPr>
                          <w:jc w:val="center"/>
                        </w:pPr>
                        <w:r w:rsidRPr="00AC2F4E">
                          <w:t xml:space="preserve">die für </w:t>
                        </w:r>
                        <w:r>
                          <w:t xml:space="preserve">das </w:t>
                        </w:r>
                        <w:r w:rsidRPr="00AC2F4E">
                          <w:t>gemein-</w:t>
                        </w:r>
                      </w:p>
                      <w:p w:rsidR="00771730" w:rsidRPr="00AC2F4E" w:rsidRDefault="00CD70F7" w:rsidP="00771730">
                        <w:pPr>
                          <w:jc w:val="center"/>
                        </w:pPr>
                        <w:r w:rsidRPr="00AC2F4E">
                          <w:t>same Verständnis</w:t>
                        </w:r>
                      </w:p>
                      <w:p w:rsidR="00771730" w:rsidRDefault="00CD70F7" w:rsidP="00771730">
                        <w:pPr>
                          <w:jc w:val="center"/>
                        </w:pPr>
                        <w:r w:rsidRPr="00AC2F4E">
                          <w:t>wichtig sind</w:t>
                        </w:r>
                      </w:p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(Stichworte)</w:t>
                        </w:r>
                      </w:p>
                    </w:txbxContent>
                  </v:textbox>
                </v:shape>
              </w:pict>
            </w:r>
          </w:p>
          <w:p w:rsidR="00771730" w:rsidRPr="00913508" w:rsidRDefault="00CD70F7" w:rsidP="00063F34"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3F2A1C" wp14:editId="7E3F66E2">
                      <wp:simplePos x="0" y="0"/>
                      <wp:positionH relativeFrom="column">
                        <wp:posOffset>3884041</wp:posOffset>
                      </wp:positionH>
                      <wp:positionV relativeFrom="paragraph">
                        <wp:posOffset>152146</wp:posOffset>
                      </wp:positionV>
                      <wp:extent cx="515239" cy="304800"/>
                      <wp:effectExtent l="0" t="0" r="18415" b="1905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239" cy="30480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1FD6C" id="Gerade Verbindung 36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5pt,12pt" to="346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" strokeweight=".5pt">
                      <v:stroke dashstyle="dot"/>
                    </v:line>
                  </w:pict>
                </mc:Fallback>
              </mc:AlternateContent>
            </w:r>
          </w:p>
          <w:p w:rsidR="00771730" w:rsidRPr="00913508" w:rsidRDefault="00F1624A" w:rsidP="00063F34"/>
          <w:p w:rsidR="00771730" w:rsidRPr="00913508" w:rsidRDefault="00CD70F7" w:rsidP="00063F34"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5AEFD3" wp14:editId="78AF57ED">
                      <wp:simplePos x="0" y="0"/>
                      <wp:positionH relativeFrom="column">
                        <wp:posOffset>1086231</wp:posOffset>
                      </wp:positionH>
                      <wp:positionV relativeFrom="paragraph">
                        <wp:posOffset>132588</wp:posOffset>
                      </wp:positionV>
                      <wp:extent cx="1115568" cy="111760"/>
                      <wp:effectExtent l="0" t="0" r="27940" b="2159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5568" cy="1117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544A7" id="Gerade Verbindung 34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0.45pt" to="173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" strokeweight=".5pt">
                      <v:stroke dashstyle="dot"/>
                    </v:line>
                  </w:pict>
                </mc:Fallback>
              </mc:AlternateContent>
            </w:r>
            <w:r w:rsidR="00F1624A">
              <w:rPr>
                <w:noProof/>
              </w:rPr>
              <w:pict>
                <v:shape id="Textfeld 9" o:spid="_x0000_s1035" type="#_x0000_t202" style="position:absolute;margin-left:297.5pt;margin-top:10.7pt;width:99pt;height:36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<v:textbox style="mso-next-textbox:#Textfeld 9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Kommunikation</w:t>
                        </w:r>
                      </w:p>
                    </w:txbxContent>
                  </v:textbox>
                </v:shape>
              </w:pict>
            </w:r>
            <w:r w:rsidR="00F1624A">
              <w:rPr>
                <w:noProof/>
              </w:rPr>
              <w:pict>
                <v:shape id="Textfeld 8" o:spid="_x0000_s1036" type="#_x0000_t202" style="position:absolute;margin-left:13.7pt;margin-top:4.9pt;width:1in;height:44.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<v:textbox style="mso-next-textbox:#Textfeld 8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Lernen und Wissens-anwendung</w:t>
                        </w:r>
                      </w:p>
                    </w:txbxContent>
                  </v:textbox>
                </v:shape>
              </w:pict>
            </w:r>
          </w:p>
          <w:p w:rsidR="00771730" w:rsidRPr="00913508" w:rsidRDefault="00F1624A" w:rsidP="00063F34"/>
          <w:p w:rsidR="00771730" w:rsidRPr="00913508" w:rsidRDefault="00CD70F7" w:rsidP="00063F34"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9CD1CF9" wp14:editId="4CDD82A7">
                      <wp:simplePos x="0" y="0"/>
                      <wp:positionH relativeFrom="column">
                        <wp:posOffset>1223392</wp:posOffset>
                      </wp:positionH>
                      <wp:positionV relativeFrom="paragraph">
                        <wp:posOffset>103886</wp:posOffset>
                      </wp:positionV>
                      <wp:extent cx="1097279" cy="704596"/>
                      <wp:effectExtent l="0" t="0" r="27305" b="19685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7279" cy="704596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DA5ED" id="Gerade Verbindung 39" o:spid="_x0000_s1026" style="position:absolute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8.2pt" to="182.7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" strokeweight=".5pt">
                      <v:stroke dashstyle="dot"/>
                    </v:line>
                  </w:pict>
                </mc:Fallback>
              </mc:AlternateContent>
            </w:r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8EA26CB" wp14:editId="79DF29B0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103505</wp:posOffset>
                      </wp:positionV>
                      <wp:extent cx="333375" cy="471805"/>
                      <wp:effectExtent l="0" t="0" r="28575" b="23495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47180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05A6CB" id="Gerade Verbindung 42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8.15pt" to="388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" strokeweight=".5pt">
                      <v:stroke dashstyle="dot"/>
                    </v:line>
                  </w:pict>
                </mc:Fallback>
              </mc:AlternateContent>
            </w:r>
          </w:p>
          <w:p w:rsidR="00771730" w:rsidRPr="00913508" w:rsidRDefault="00F1624A" w:rsidP="00063F34"/>
          <w:p w:rsidR="00771730" w:rsidRPr="00913508" w:rsidRDefault="00CD70F7" w:rsidP="00063F34"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14F2D04" wp14:editId="557EB178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147955</wp:posOffset>
                      </wp:positionV>
                      <wp:extent cx="730885" cy="1014730"/>
                      <wp:effectExtent l="0" t="0" r="31115" b="3302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885" cy="101473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93AD6" id="Gerade Verbindung 4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11.65pt" to="331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" strokeweight=".5pt">
                      <v:stroke dashstyle="dot"/>
                    </v:line>
                  </w:pict>
                </mc:Fallback>
              </mc:AlternateContent>
            </w:r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6B1937" wp14:editId="3FB3495E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147955</wp:posOffset>
                      </wp:positionV>
                      <wp:extent cx="1179195" cy="1083945"/>
                      <wp:effectExtent l="0" t="0" r="20955" b="20955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9195" cy="108394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F17C2" id="Gerade Verbindung 40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1.65pt" to="197.8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" strokeweight=".5pt">
                      <v:stroke dashstyle="dot"/>
                    </v:line>
                  </w:pict>
                </mc:Fallback>
              </mc:AlternateContent>
            </w:r>
          </w:p>
          <w:p w:rsidR="00771730" w:rsidRPr="00913508" w:rsidRDefault="00CD70F7" w:rsidP="00063F34">
            <w:r w:rsidRPr="00913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1274B0" wp14:editId="4B136019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93345</wp:posOffset>
                      </wp:positionV>
                      <wp:extent cx="63500" cy="975995"/>
                      <wp:effectExtent l="0" t="0" r="31750" b="14605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0" cy="97599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57CAC" id="Gerade Verbindung 43" o:spid="_x0000_s1026" style="position:absolute;flip:x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5pt,7.35pt" to="228.7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" strokeweight=".5pt">
                      <v:stroke dashstyle="dot"/>
                    </v:line>
                  </w:pict>
                </mc:Fallback>
              </mc:AlternateContent>
            </w:r>
            <w:r w:rsidR="00F1624A">
              <w:rPr>
                <w:noProof/>
              </w:rPr>
              <w:pict>
                <v:shape id="Textfeld 7" o:spid="_x0000_s1042" type="#_x0000_t202" style="position:absolute;margin-left:344.05pt;margin-top:10.4pt;width:99pt;height:36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<v:textbox style="mso-next-textbox:#Textfeld 7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Umgang mit</w:t>
                        </w:r>
                        <w:r>
                          <w:br/>
                          <w:t>Menschen</w:t>
                        </w:r>
                      </w:p>
                    </w:txbxContent>
                  </v:textbox>
                </v:shape>
              </w:pict>
            </w:r>
          </w:p>
          <w:p w:rsidR="00771730" w:rsidRPr="00913508" w:rsidRDefault="00F1624A" w:rsidP="00063F34">
            <w:r>
              <w:rPr>
                <w:noProof/>
              </w:rPr>
              <w:pict>
                <v:shape id="Textfeld 6" o:spid="_x0000_s1043" type="#_x0000_t202" style="position:absolute;margin-left:27.2pt;margin-top:8.95pt;width:63pt;height:25.5pt;z-index:25166694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      <v:textbox style="mso-next-textbox:#Textfeld 6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Mobilität</w:t>
                        </w:r>
                      </w:p>
                    </w:txbxContent>
                  </v:textbox>
                </v:shape>
              </w:pict>
            </w:r>
          </w:p>
          <w:p w:rsidR="00771730" w:rsidRPr="00913508" w:rsidRDefault="00F1624A" w:rsidP="00063F34"/>
          <w:p w:rsidR="00771730" w:rsidRPr="00913508" w:rsidRDefault="00F1624A" w:rsidP="00063F34"/>
          <w:p w:rsidR="00771730" w:rsidRPr="00913508" w:rsidRDefault="00F1624A" w:rsidP="00063F34"/>
          <w:p w:rsidR="00771730" w:rsidRPr="00913508" w:rsidRDefault="00F1624A" w:rsidP="00063F34"/>
          <w:p w:rsidR="00771730" w:rsidRPr="00913508" w:rsidRDefault="00F1624A" w:rsidP="00063F34">
            <w:r>
              <w:rPr>
                <w:noProof/>
              </w:rPr>
              <w:pict>
                <v:shape id="Textfeld 5" o:spid="_x0000_s1044" type="#_x0000_t202" style="position:absolute;margin-left:297.2pt;margin-top:3pt;width:112.3pt;height:45pt;z-index:25166796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      <v:textbox style="mso-next-textbox:#Textfeld 5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Freizeit, Erholung</w:t>
                        </w:r>
                        <w:r>
                          <w:br/>
                          <w:t>und Gemeinschaft</w:t>
                        </w:r>
                      </w:p>
                    </w:txbxContent>
                  </v:textbox>
                </v:shape>
              </w:pict>
            </w:r>
          </w:p>
          <w:p w:rsidR="00771730" w:rsidRPr="00913508" w:rsidRDefault="00F1624A" w:rsidP="00063F34">
            <w:r>
              <w:rPr>
                <w:noProof/>
              </w:rPr>
              <w:pict>
                <v:shape id="Textfeld 4" o:spid="_x0000_s1045" type="#_x0000_t202" style="position:absolute;margin-left:152.5pt;margin-top:-.3pt;width:126.75pt;height:43.9pt;z-index:25166489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      <v:textbox style="mso-next-textbox:#Textfeld 4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>Allgemeine Aufgaben und Anforderungen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feld 3" o:spid="_x0000_s1046" type="#_x0000_t202" style="position:absolute;margin-left:7.75pt;margin-top:4.05pt;width:115.9pt;height:23.25pt;z-index:25166592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      <v:textbox style="mso-next-textbox:#Textfeld 3">
                    <w:txbxContent>
                      <w:p w:rsidR="00771730" w:rsidRPr="00AC2F4E" w:rsidRDefault="00CD70F7" w:rsidP="00771730">
                        <w:pPr>
                          <w:jc w:val="center"/>
                        </w:pPr>
                        <w:r>
                          <w:t xml:space="preserve">Selbstversorgung </w:t>
                        </w:r>
                      </w:p>
                    </w:txbxContent>
                  </v:textbox>
                </v:shape>
              </w:pict>
            </w:r>
          </w:p>
          <w:p w:rsidR="00771730" w:rsidRPr="00913508" w:rsidRDefault="00F1624A" w:rsidP="00063F34"/>
          <w:p w:rsidR="00771730" w:rsidRPr="00913508" w:rsidRDefault="00F1624A" w:rsidP="00063F34"/>
          <w:p w:rsidR="00771730" w:rsidRPr="00913508" w:rsidRDefault="00F1624A" w:rsidP="00063F34"/>
        </w:tc>
        <w:tc>
          <w:tcPr>
            <w:tcW w:w="2487" w:type="dxa"/>
            <w:tcBorders>
              <w:left w:val="wave" w:sz="6" w:space="0" w:color="auto"/>
            </w:tcBorders>
          </w:tcPr>
          <w:p w:rsidR="00771730" w:rsidRPr="00913508" w:rsidRDefault="00F1624A" w:rsidP="00063F34"/>
        </w:tc>
      </w:tr>
    </w:tbl>
    <w:p w:rsidR="00771730" w:rsidRPr="00DF747D" w:rsidRDefault="00F1624A" w:rsidP="00771730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Pfeil nach links und rechts 2" o:spid="_x0000_s1047" type="#_x0000_t69" style="position:absolute;margin-left:4.25pt;margin-top:.3pt;width:684pt;height:49.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adj="782,3109" fillcolor="#d8d8d8" strokeweight="2pt">
            <v:textbox inset=",0,,0">
              <w:txbxContent>
                <w:p w:rsidR="00771730" w:rsidRPr="00895E1D" w:rsidRDefault="00CD70F7" w:rsidP="00771730">
                  <w:pPr>
                    <w:jc w:val="center"/>
                    <w:rPr>
                      <w:b/>
                      <w:szCs w:val="24"/>
                    </w:rPr>
                  </w:pPr>
                  <w:r w:rsidRPr="00895E1D">
                    <w:rPr>
                      <w:b/>
                      <w:szCs w:val="24"/>
                    </w:rPr>
                    <w:t>Durchdenken der Wechselwirkungen</w:t>
                  </w:r>
                </w:p>
                <w:p w:rsidR="00771730" w:rsidRPr="00895E1D" w:rsidRDefault="00CD70F7" w:rsidP="00771730">
                  <w:pPr>
                    <w:jc w:val="center"/>
                    <w:rPr>
                      <w:szCs w:val="24"/>
                    </w:rPr>
                  </w:pPr>
                  <w:r w:rsidRPr="00895E1D">
                    <w:rPr>
                      <w:szCs w:val="24"/>
                    </w:rPr>
                    <w:t xml:space="preserve">Fördernde und hemmende Zusammenhänge und Wechselwirkungen, welche bedeutsam sind für die </w:t>
                  </w:r>
                  <w:r w:rsidRPr="00895E1D">
                    <w:rPr>
                      <w:szCs w:val="24"/>
                      <w:u w:val="single"/>
                    </w:rPr>
                    <w:t>aktuelle</w:t>
                  </w:r>
                  <w:r w:rsidRPr="00895E1D">
                    <w:rPr>
                      <w:szCs w:val="24"/>
                    </w:rPr>
                    <w:t xml:space="preserve"> Entwicklung</w:t>
                  </w:r>
                </w:p>
              </w:txbxContent>
            </v:textbox>
          </v:shape>
        </w:pict>
      </w:r>
      <w:r w:rsidR="00CD70F7" w:rsidRPr="00DF747D">
        <w:rPr>
          <w:sz w:val="2"/>
          <w:szCs w:val="2"/>
        </w:rPr>
        <w:t xml:space="preserve"> </w:t>
      </w:r>
    </w:p>
    <w:p w:rsidR="00771730" w:rsidRPr="00321A96" w:rsidRDefault="00F1624A" w:rsidP="00771730"/>
    <w:bookmarkStart w:id="4" w:name="Text"/>
    <w:p w:rsidR="0081160B" w:rsidRPr="00974BCF" w:rsidRDefault="00CD70F7" w:rsidP="00771730">
      <w:pPr>
        <w:pStyle w:val="Fusszeile-Pfad"/>
      </w:pPr>
      <w:r w:rsidRPr="00974BCF">
        <w:fldChar w:fldCharType="begin"/>
      </w:r>
      <w:r w:rsidRPr="00974BCF">
        <w:instrText xml:space="preserve"> DOCPROPERTY "StmCMIdata.Dok_Lfnr"\*CHARFORMAT </w:instrText>
      </w:r>
      <w:r w:rsidRPr="00974BCF">
        <w:fldChar w:fldCharType="separate"/>
      </w:r>
      <w:r>
        <w:t>78885</w:t>
      </w:r>
      <w:r w:rsidRPr="00974BCF">
        <w:fldChar w:fldCharType="end"/>
      </w:r>
      <w:bookmarkEnd w:id="4"/>
    </w:p>
    <w:sectPr w:rsidR="0081160B" w:rsidRPr="00974BCF" w:rsidSect="009D192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FF" w:rsidRDefault="00CD70F7">
      <w:r>
        <w:separator/>
      </w:r>
    </w:p>
  </w:endnote>
  <w:endnote w:type="continuationSeparator" w:id="0">
    <w:p w:rsidR="005A57FF" w:rsidRDefault="00CD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771730" w:rsidRDefault="00CD70F7" w:rsidP="00771730">
    <w:pPr>
      <w:pStyle w:val="Fuzeile"/>
      <w:rPr>
        <w:sz w:val="14"/>
        <w:szCs w:val="14"/>
      </w:rPr>
    </w:pPr>
    <w:r w:rsidRPr="00771730">
      <w:rPr>
        <w:sz w:val="14"/>
        <w:szCs w:val="14"/>
      </w:rPr>
      <w:t>2016-779 / Ergänzende Vorbereitung für Fachpersonen</w:t>
    </w:r>
    <w:r>
      <w:ptab w:relativeTo="margin" w:alignment="center" w:leader="none"/>
    </w:r>
    <w:r w:rsidR="00CC3F02">
      <w:fldChar w:fldCharType="begin"/>
    </w:r>
    <w:r w:rsidR="00CC3F02">
      <w:instrText xml:space="preserve"> REF Name \h </w:instrText>
    </w:r>
    <w:r w:rsidR="00CC3F02">
      <w:fldChar w:fldCharType="separate"/>
    </w:r>
    <w:sdt>
      <w:sdtPr>
        <w:rPr>
          <w:rFonts w:cs="Arial"/>
          <w:sz w:val="18"/>
          <w:szCs w:val="26"/>
        </w:rPr>
        <w:id w:val="123509613"/>
        <w:placeholder>
          <w:docPart w:val="A438B337B8FD4752AF5E612A16E1E5B9"/>
        </w:placeholder>
        <w:showingPlcHdr/>
        <w:text/>
      </w:sdtPr>
      <w:sdtEndPr/>
      <w:sdtContent/>
    </w:sdt>
    <w:r w:rsidR="00CC3F02">
      <w:fldChar w:fldCharType="end"/>
    </w:r>
    <w:r w:rsidR="00CC3F02">
      <w:t xml:space="preserve"> </w:t>
    </w:r>
    <w:r w:rsidR="00CC3F02">
      <w:fldChar w:fldCharType="begin"/>
    </w:r>
    <w:r w:rsidR="00CC3F02">
      <w:instrText xml:space="preserve"> REF Datum \h </w:instrText>
    </w:r>
    <w:r w:rsidR="00CC3F02">
      <w:fldChar w:fldCharType="separate"/>
    </w:r>
    <w:sdt>
      <w:sdtPr>
        <w:rPr>
          <w:rFonts w:cs="Arial"/>
          <w:sz w:val="18"/>
          <w:szCs w:val="26"/>
        </w:rPr>
        <w:id w:val="921457166"/>
        <w:placeholder>
          <w:docPart w:val="17819BE6AA3F4F98AA4E655F8E246AC6"/>
        </w:placeholder>
        <w:showingPlcHdr/>
        <w:text/>
      </w:sdtPr>
      <w:sdtEndPr/>
      <w:sdtContent/>
    </w:sdt>
    <w:r w:rsidR="00CC3F02">
      <w:fldChar w:fldCharType="end"/>
    </w:r>
    <w:r>
      <w:ptab w:relativeTo="margin" w:alignment="right" w:leader="none"/>
    </w:r>
    <w:r w:rsidRPr="00771730">
      <w:rPr>
        <w:sz w:val="14"/>
        <w:szCs w:val="14"/>
      </w:rPr>
      <w:t xml:space="preserve">Version Juni 2016 - Seite </w:t>
    </w:r>
    <w:r w:rsidRPr="00771730">
      <w:rPr>
        <w:sz w:val="14"/>
        <w:szCs w:val="14"/>
      </w:rPr>
      <w:fldChar w:fldCharType="begin"/>
    </w:r>
    <w:r w:rsidRPr="00771730">
      <w:rPr>
        <w:sz w:val="14"/>
        <w:szCs w:val="14"/>
      </w:rPr>
      <w:instrText xml:space="preserve"> PAGE   \* MERGEFORMAT </w:instrText>
    </w:r>
    <w:r w:rsidRPr="00771730">
      <w:rPr>
        <w:sz w:val="14"/>
        <w:szCs w:val="14"/>
      </w:rPr>
      <w:fldChar w:fldCharType="separate"/>
    </w:r>
    <w:r w:rsidR="00F1624A">
      <w:rPr>
        <w:noProof/>
        <w:sz w:val="14"/>
        <w:szCs w:val="14"/>
      </w:rPr>
      <w:t>1</w:t>
    </w:r>
    <w:r w:rsidRPr="00771730">
      <w:rPr>
        <w:sz w:val="14"/>
        <w:szCs w:val="14"/>
      </w:rPr>
      <w:fldChar w:fldCharType="end"/>
    </w:r>
    <w:r w:rsidRPr="00771730">
      <w:rPr>
        <w:sz w:val="14"/>
        <w:szCs w:val="14"/>
      </w:rPr>
      <w:t>/</w:t>
    </w:r>
    <w:r w:rsidRPr="00771730">
      <w:rPr>
        <w:sz w:val="14"/>
        <w:szCs w:val="14"/>
      </w:rPr>
      <w:fldChar w:fldCharType="begin"/>
    </w:r>
    <w:r w:rsidRPr="00771730">
      <w:rPr>
        <w:sz w:val="14"/>
        <w:szCs w:val="14"/>
      </w:rPr>
      <w:instrText xml:space="preserve"> NUMPAGES   \* MERGEFORMAT </w:instrText>
    </w:r>
    <w:r w:rsidRPr="00771730">
      <w:rPr>
        <w:sz w:val="14"/>
        <w:szCs w:val="14"/>
      </w:rPr>
      <w:fldChar w:fldCharType="separate"/>
    </w:r>
    <w:r w:rsidR="00F1624A">
      <w:rPr>
        <w:noProof/>
        <w:sz w:val="14"/>
        <w:szCs w:val="14"/>
      </w:rPr>
      <w:t>1</w:t>
    </w:r>
    <w:r w:rsidRPr="00771730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F1624A">
    <w:pPr>
      <w:rPr>
        <w:sz w:val="2"/>
      </w:rPr>
    </w:pPr>
  </w:p>
  <w:tbl>
    <w:tblPr>
      <w:tblW w:w="14062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544187" w:rsidTr="009B4CDD">
      <w:trPr>
        <w:trHeight w:val="130"/>
      </w:trPr>
      <w:tc>
        <w:tcPr>
          <w:tcW w:w="11110" w:type="dxa"/>
          <w:vAlign w:val="center"/>
        </w:tcPr>
        <w:p w:rsidR="009D192C" w:rsidRPr="009B4CDD" w:rsidRDefault="00CD70F7" w:rsidP="003D54DA">
          <w:pPr>
            <w:pStyle w:val="Fu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CC3F02">
            <w:rPr>
              <w:noProof/>
              <w:lang w:eastAsia="de-DE"/>
            </w:rPr>
            <w:instrText>2016-779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CC3F02">
            <w:rPr>
              <w:noProof/>
              <w:lang w:eastAsia="de-DE"/>
            </w:rPr>
            <w:instrText>2016-779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CC3F02">
            <w:rPr>
              <w:noProof/>
              <w:lang w:eastAsia="de-DE"/>
            </w:rPr>
            <w:instrText>Ergänzende Vorbereitung für Fachpersonen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CC3F02">
            <w:rPr>
              <w:noProof/>
              <w:lang w:eastAsia="de-DE"/>
            </w:rPr>
            <w:instrText>2016-779</w:instrText>
          </w:r>
          <w:r w:rsidR="00CC3F02" w:rsidRPr="009B4CDD">
            <w:rPr>
              <w:noProof/>
              <w:lang w:eastAsia="de-DE"/>
            </w:rPr>
            <w:instrText xml:space="preserve"> / </w:instrText>
          </w:r>
          <w:r w:rsidR="00CC3F02">
            <w:rPr>
              <w:noProof/>
              <w:lang w:eastAsia="de-DE"/>
            </w:rPr>
            <w:instrText>Ergänzende Vorbereitung für Fachpersonen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F1624A">
            <w:rPr>
              <w:noProof/>
              <w:lang w:eastAsia="de-DE"/>
            </w:rPr>
            <w:t>2016-779</w:t>
          </w:r>
          <w:r w:rsidR="00F1624A" w:rsidRPr="009B4CDD">
            <w:rPr>
              <w:noProof/>
              <w:lang w:eastAsia="de-DE"/>
            </w:rPr>
            <w:t xml:space="preserve"> / </w:t>
          </w:r>
          <w:r w:rsidR="00F1624A">
            <w:rPr>
              <w:noProof/>
              <w:lang w:eastAsia="de-DE"/>
            </w:rPr>
            <w:t>Ergänzende Vorbereitung für Fachpersonen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CD70F7" w:rsidP="003D54DA">
          <w:pPr>
            <w:pStyle w:val="Fuzeile"/>
            <w:jc w:val="right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MACROBUTTON docPropertyDateClick </w:instrTex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DOCVARIABLE "Date.Format.Long"\*CHARFORMAT \&lt;OawJumpToField value=0/&gt;</w:instrText>
          </w:r>
          <w:r w:rsidRPr="009B4CDD">
            <w:rPr>
              <w:noProof/>
              <w:lang w:eastAsia="de-DE"/>
            </w:rPr>
            <w:fldChar w:fldCharType="separate"/>
          </w:r>
          <w:r w:rsidR="00CC3F02">
            <w:rPr>
              <w:noProof/>
              <w:lang w:eastAsia="de-DE"/>
            </w:rPr>
            <w:instrText>11. Juli 2016</w:instrTex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t xml:space="preserve">    </w: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"Doc.Page"\*CHARFORMAT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CC3F02">
            <w:rPr>
              <w:noProof/>
              <w:lang w:eastAsia="de-DE"/>
            </w:rPr>
            <w:t>Seite</w: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t xml:space="preserve"> </w: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PAGE </w:instrText>
          </w:r>
          <w:r w:rsidRPr="009B4CDD">
            <w:rPr>
              <w:noProof/>
              <w:lang w:eastAsia="de-DE"/>
            </w:rPr>
            <w:fldChar w:fldCharType="separate"/>
          </w:r>
          <w:r w:rsidR="00B03AA6">
            <w:rPr>
              <w:noProof/>
              <w:lang w:eastAsia="de-DE"/>
            </w:rPr>
            <w:t>2</w: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t xml:space="preserve"> </w: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DOCPROPERTY "Doc.of"\*CHARFORMAT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CC3F02">
            <w:rPr>
              <w:noProof/>
              <w:lang w:eastAsia="de-DE"/>
            </w:rPr>
            <w:t>von</w:t>
          </w:r>
          <w:r w:rsidRPr="009B4CDD">
            <w:rPr>
              <w:noProof/>
              <w:lang w:eastAsia="de-DE"/>
            </w:rPr>
            <w:fldChar w:fldCharType="end"/>
          </w:r>
          <w:r w:rsidRPr="009B4CDD">
            <w:rPr>
              <w:noProof/>
              <w:lang w:eastAsia="de-DE"/>
            </w:rPr>
            <w:t xml:space="preserve"> </w:t>
          </w:r>
          <w:r w:rsidRPr="009B4CDD">
            <w:rPr>
              <w:noProof/>
              <w:lang w:eastAsia="de-DE"/>
            </w:rPr>
            <w:fldChar w:fldCharType="begin"/>
          </w:r>
          <w:r w:rsidRPr="009B4CDD">
            <w:rPr>
              <w:noProof/>
              <w:lang w:eastAsia="de-DE"/>
            </w:rPr>
            <w:instrText xml:space="preserve"> NUMPAGES </w:instrText>
          </w:r>
          <w:r w:rsidRPr="009B4CDD">
            <w:rPr>
              <w:noProof/>
              <w:lang w:eastAsia="de-DE"/>
            </w:rPr>
            <w:fldChar w:fldCharType="separate"/>
          </w:r>
          <w:r w:rsidR="00B03AA6">
            <w:rPr>
              <w:noProof/>
              <w:lang w:eastAsia="de-DE"/>
            </w:rPr>
            <w:t>2</w:t>
          </w:r>
          <w:r w:rsidRPr="009B4CDD">
            <w:rPr>
              <w:noProof/>
              <w:lang w:eastAsia="de-DE"/>
            </w:rPr>
            <w:fldChar w:fldCharType="end"/>
          </w:r>
        </w:p>
      </w:tc>
    </w:tr>
    <w:tr w:rsidR="00544187" w:rsidTr="009B4CDD">
      <w:trPr>
        <w:trHeight w:val="102"/>
      </w:trPr>
      <w:tc>
        <w:tcPr>
          <w:tcW w:w="11110" w:type="dxa"/>
          <w:vAlign w:val="center"/>
        </w:tcPr>
        <w:p w:rsidR="009D192C" w:rsidRPr="009B4CDD" w:rsidRDefault="00F1624A" w:rsidP="003D54DA">
          <w:pPr>
            <w:pStyle w:val="Fusszeile-Pfad"/>
            <w:rPr>
              <w:lang w:eastAsia="de-DE"/>
            </w:rPr>
          </w:pPr>
          <w:bookmarkStart w:id="5" w:name="FusszeileFolgeseiten" w:colFirst="0" w:colLast="0"/>
        </w:p>
      </w:tc>
      <w:tc>
        <w:tcPr>
          <w:tcW w:w="2952" w:type="dxa"/>
        </w:tcPr>
        <w:p w:rsidR="009D192C" w:rsidRPr="003D54DA" w:rsidRDefault="00F1624A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:rsidR="009D192C" w:rsidRDefault="00F1624A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E4799" w:rsidRDefault="00CD70F7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CC3F02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1624A">
      <w:rPr>
        <w:noProof/>
      </w:rPr>
      <w:instrText>29.07.2019, 15:18:17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C3F02">
      <w:rPr>
        <w:noProof/>
        <w:lang w:val="fr-FR"/>
      </w:rPr>
      <w:instrText>\\kt\shares\KTHOMES\EEnz\Eigene Dokumente\CMIAXIOMA\35368a6680994a2e8ff8523f0d3d5b2a\Ergänzende Vorbereitung für Fachpersonen.docx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1624A">
      <w:rPr>
        <w:noProof/>
      </w:rPr>
      <w:t>29.07.2019, 15:18:17</w:t>
    </w:r>
    <w:r w:rsidR="00F1624A" w:rsidRPr="00DE4799">
      <w:rPr>
        <w:noProof/>
        <w:lang w:val="fr-FR"/>
      </w:rPr>
      <w:t xml:space="preserve">, </w:t>
    </w:r>
    <w:r w:rsidR="00F1624A">
      <w:rPr>
        <w:noProof/>
        <w:lang w:val="fr-FR"/>
      </w:rPr>
      <w:t>\\kt\shares\KTHOMES\EEnz\Eigene Dokumente\CMIAXIOMA\35368a6680994a2e8ff8523f0d3d5b2a\Ergänzende Vorbereitung für Fachpersonen.docx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CC3F02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1624A">
      <w:rPr>
        <w:noProof/>
      </w:rPr>
      <w:instrText>29.07.2019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C3F02">
      <w:rPr>
        <w:noProof/>
        <w:lang w:val="fr-FR"/>
      </w:rPr>
      <w:instrText>\\kt\shares\KTHOMES\EEnz\Eigene Dokumente\CMIAXIOMA\35368a6680994a2e8ff8523f0d3d5b2a\Ergänzende Vorbereitung für Fachpersonen.docx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1624A">
      <w:rPr>
        <w:noProof/>
      </w:rPr>
      <w:t>29.07.2019</w:t>
    </w:r>
    <w:r w:rsidR="00F1624A" w:rsidRPr="00DE4799">
      <w:rPr>
        <w:noProof/>
        <w:lang w:val="fr-FR"/>
      </w:rPr>
      <w:t xml:space="preserve">, </w:t>
    </w:r>
    <w:r w:rsidR="00F1624A">
      <w:rPr>
        <w:noProof/>
        <w:lang w:val="fr-FR"/>
      </w:rPr>
      <w:t>\\kt\shares\KTHOMES\EEnz\Eigene Dokumente\CMIAXIOMA\35368a6680994a2e8ff8523f0d3d5b2a\Ergänzende Vorbereitung für Fachpersonen.docx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FF" w:rsidRDefault="00CD70F7">
      <w:r>
        <w:separator/>
      </w:r>
    </w:p>
  </w:footnote>
  <w:footnote w:type="continuationSeparator" w:id="0">
    <w:p w:rsidR="005A57FF" w:rsidRDefault="00CD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974BCF" w:rsidRDefault="00CD70F7" w:rsidP="009D192C">
    <w:bookmarkStart w:id="0" w:name="Logo"/>
    <w:r w:rsidRPr="00974BCF">
      <w:rPr>
        <w:noProof/>
      </w:rPr>
      <w:drawing>
        <wp:anchor distT="0" distB="0" distL="114300" distR="114300" simplePos="0" relativeHeight="251658240" behindDoc="1" locked="1" layoutInCell="1" allowOverlap="1" wp14:anchorId="5E8BFCE7" wp14:editId="3B7225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644" cy="1258785"/>
          <wp:effectExtent l="0" t="0" r="4445" b="0"/>
          <wp:wrapNone/>
          <wp:docPr id="1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44" cy="125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4BCF">
      <w:t> </w:t>
    </w:r>
    <w:bookmarkEnd w:id="0"/>
  </w:p>
  <w:p w:rsidR="00064E70" w:rsidRPr="00974BCF" w:rsidRDefault="00F1624A" w:rsidP="009D192C">
    <w:bookmarkStart w:id="1" w:name="Zertifikate"/>
    <w:bookmarkEnd w:id="1"/>
  </w:p>
  <w:p w:rsidR="009D192C" w:rsidRPr="00974BCF" w:rsidRDefault="00CD70F7" w:rsidP="009D192C">
    <w:pPr>
      <w:rPr>
        <w:color w:val="000000"/>
        <w:sz w:val="2"/>
        <w:szCs w:val="2"/>
      </w:rPr>
    </w:pPr>
    <w:r w:rsidRPr="00974BCF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F1624A" w:rsidP="009D19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F1624A">
    <w:pPr>
      <w:spacing w:line="20" w:lineRule="exact"/>
      <w:rPr>
        <w:sz w:val="2"/>
        <w:szCs w:val="2"/>
      </w:rPr>
    </w:pPr>
  </w:p>
  <w:p w:rsidR="009D192C" w:rsidRPr="00473DA5" w:rsidRDefault="00CD70F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45D2E5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E5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25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2D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E0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4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0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5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CE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A3822F96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B5C1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67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A9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65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46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2A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C5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F28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AE2175"/>
    <w:multiLevelType w:val="hybridMultilevel"/>
    <w:tmpl w:val="513A73F0"/>
    <w:lvl w:ilvl="0" w:tplc="AE8EFE6E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7422B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D8A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6E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E8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2A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0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85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0A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z9+NL9qEWDFQdE59PeZZ6jywdrHzSo75hH9cXpJhnxtgpl5Qym6rbpUqzynuxU3LQKIus3IgoKbf9YMU9R+A==" w:salt="y5nFNrfIoYf5JLX8ld2MVA=="/>
  <w:defaultTabStop w:val="720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Juli 2016"/>
    <w:docVar w:name="Date.Format.Long.dateValue" w:val="42562"/>
    <w:docVar w:name="DocumentDate" w:val="11. Juli 2016"/>
    <w:docVar w:name="DocumentDate.dateValue" w:val="42562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kopf DVS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Picture name=&quot;Zertifikate&quot;&gt;&lt;profile type=&quot;default&quot; UID=&quot;&quot; sameAsDefault=&quot;0&quot;&gt;&lt;format UID=&quot;2016031412420067931242&quot; top=&quot;-87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Anchor name=&quot;Zertifikate&quot;&gt;&lt;profile type=&quot;default&quot; UID=&quot;&quot; sameAsDefault=&quot;0&quot;&gt;&lt;/profile&gt;&lt;/OawAnchor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e&quot; field=&quot;LogoZertifikate&quot; UID=&quot;2016031412420067931242&quot; top=&quot;-87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Ergänzende Vorbereitung für Fachpersonen&quot;/&gt;&lt;Field Name=&quot;Dokumentdatum&quot; Value=&quot;11. Juli 2016&quot;/&gt;&lt;Field Name=&quot;Dokumentbetreff&quot; Value=&quot;SB II HPS HPZ Dokumente Förderprozess nach ICF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Ergänzende Vorbereitung für Fachpersonen&quot;/&gt;&lt;Field Name=&quot;Dok_Lfnr&quot; Value=&quot;78885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Juli 2016&quot;/&gt;&lt;Field Name=&quot;Dok_DatumMM&quot; Value=&quot;11.07.2016&quot;/&gt;&lt;Field Name=&quot;Dok_Beschlussnummer&quot; Value=&quot;&quot;/&gt;&lt;Field Name=&quot;G_Titel&quot; Value=&quot;SB II HPS HPZ Dokumente Förderprozess nach ICF&quot;/&gt;&lt;Field Name=&quot;G_BeginnMMMM&quot; Value=&quot;13. Juni 2016&quot;/&gt;&lt;Field Name=&quot;G_BeginnMM&quot; Value=&quot;13.06.2016&quot;/&gt;&lt;Field Name=&quot;G_Bemerkung&quot; Value=&quot;&quot;/&gt;&lt;Field Name=&quot;G_Eigner&quot; Value=&quot;DVS Schulbetrieb II&quot;/&gt;&lt;Field Name=&quot;G_Laufnummer&quot; Value=&quot;2016-77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ENZ&quot;/&gt;&lt;Field Name=&quot;G_SachbearbeiterVornameName&quot; Value=&quot;Evelyne Enz&quot;/&gt;&lt;Field Name=&quot;G_Registraturplan&quot; Value=&quot;2.7.1 Kantonale Sonderschulen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544187"/>
    <w:rsid w:val="00234009"/>
    <w:rsid w:val="00267116"/>
    <w:rsid w:val="003766DC"/>
    <w:rsid w:val="0041750F"/>
    <w:rsid w:val="004E05D7"/>
    <w:rsid w:val="005239FB"/>
    <w:rsid w:val="00544187"/>
    <w:rsid w:val="005A3228"/>
    <w:rsid w:val="005A57FF"/>
    <w:rsid w:val="006C7D07"/>
    <w:rsid w:val="007178AE"/>
    <w:rsid w:val="007D3CB2"/>
    <w:rsid w:val="007F0C70"/>
    <w:rsid w:val="008E6290"/>
    <w:rsid w:val="008F2D8F"/>
    <w:rsid w:val="009C2BF6"/>
    <w:rsid w:val="009F70F2"/>
    <w:rsid w:val="00B03AA6"/>
    <w:rsid w:val="00BC0BED"/>
    <w:rsid w:val="00CC3F02"/>
    <w:rsid w:val="00CD70F7"/>
    <w:rsid w:val="00D63001"/>
    <w:rsid w:val="00EB516B"/>
    <w:rsid w:val="00F1624A"/>
    <w:rsid w:val="00F86D4A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1028AA3D-2E58-442A-9AF2-010A930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paragraph" w:styleId="Datum">
    <w:name w:val="Date"/>
    <w:basedOn w:val="Standard"/>
    <w:next w:val="Standard"/>
    <w:link w:val="DatumZchn"/>
    <w:unhideWhenUsed/>
    <w:rsid w:val="007E0ED0"/>
  </w:style>
  <w:style w:type="character" w:customStyle="1" w:styleId="DatumZchn">
    <w:name w:val="Datum Zchn"/>
    <w:basedOn w:val="Absatz-Standardschriftart"/>
    <w:link w:val="Datum"/>
    <w:rsid w:val="007E0ED0"/>
    <w:rPr>
      <w:kern w:val="10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77173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6E2F0DB424AE9B985E8B38A18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18DE-18CC-46D2-B093-A03F7775CF86}"/>
      </w:docPartPr>
      <w:docPartBody>
        <w:p w:rsidR="00B83D94" w:rsidRDefault="002F3ADB" w:rsidP="002F3ADB">
          <w:pPr>
            <w:pStyle w:val="6986E2F0DB424AE9B985E8B38A18A7D48"/>
          </w:pPr>
          <w:r w:rsidRPr="005239FB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FA321AE14E6A42BC9EE5853F06548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BC7E1-D6AB-433A-BC2E-3A499567C597}"/>
      </w:docPartPr>
      <w:docPartBody>
        <w:p w:rsidR="00A54972" w:rsidRDefault="00E36E5C" w:rsidP="00E36E5C">
          <w:pPr>
            <w:pStyle w:val="FA321AE14E6A42BC9EE5853F06548A5F1"/>
          </w:pPr>
          <w:r w:rsidRPr="00BC58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C61BD337744E1B05DCD47CF0B2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84618-E211-434A-B391-FA5326E7516C}"/>
      </w:docPartPr>
      <w:docPartBody>
        <w:p w:rsidR="004D74C7" w:rsidRDefault="00E36E5C" w:rsidP="00E36E5C">
          <w:pPr>
            <w:pStyle w:val="1A3C61BD337744E1B05DCD47CF0B2884"/>
          </w:pPr>
          <w:r w:rsidRPr="00BC58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38B337B8FD4752AF5E612A16E1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83B9-7FBA-48FD-AA76-51894AEBAAB1}"/>
      </w:docPartPr>
      <w:docPartBody>
        <w:p w:rsidR="00AE1264" w:rsidRDefault="00C076F4" w:rsidP="00C076F4">
          <w:pPr>
            <w:pStyle w:val="A438B337B8FD4752AF5E612A16E1E5B9"/>
          </w:pPr>
          <w:r w:rsidRPr="00BC58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19BE6AA3F4F98AA4E655F8E246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6298D-B16F-4AE3-8BD8-A4AF28392BB9}"/>
      </w:docPartPr>
      <w:docPartBody>
        <w:p w:rsidR="00AE1264" w:rsidRDefault="00C076F4" w:rsidP="00C076F4">
          <w:pPr>
            <w:pStyle w:val="17819BE6AA3F4F98AA4E655F8E246AC6"/>
          </w:pPr>
          <w:r w:rsidRPr="00BC58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4"/>
    <w:rsid w:val="000002AA"/>
    <w:rsid w:val="0020661F"/>
    <w:rsid w:val="002F3ADB"/>
    <w:rsid w:val="00392AF8"/>
    <w:rsid w:val="004D6EAF"/>
    <w:rsid w:val="004D74C7"/>
    <w:rsid w:val="00530AEC"/>
    <w:rsid w:val="00574020"/>
    <w:rsid w:val="00683271"/>
    <w:rsid w:val="00810A8A"/>
    <w:rsid w:val="008E4586"/>
    <w:rsid w:val="00A54972"/>
    <w:rsid w:val="00AE1264"/>
    <w:rsid w:val="00B83D94"/>
    <w:rsid w:val="00BB5FC0"/>
    <w:rsid w:val="00C076F4"/>
    <w:rsid w:val="00E36E5C"/>
    <w:rsid w:val="00E60B5B"/>
    <w:rsid w:val="00E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ADB"/>
    <w:rPr>
      <w:color w:val="808080"/>
      <w:lang w:val="de-CH"/>
    </w:rPr>
  </w:style>
  <w:style w:type="paragraph" w:customStyle="1" w:styleId="6986E2F0DB424AE9B985E8B38A18A7D4">
    <w:name w:val="6986E2F0DB424AE9B985E8B38A18A7D4"/>
    <w:rsid w:val="007F69A5"/>
  </w:style>
  <w:style w:type="paragraph" w:customStyle="1" w:styleId="5DCFBF0ADFA44EC2A66D55D046DF35D5">
    <w:name w:val="5DCFBF0ADFA44EC2A66D55D046DF35D5"/>
    <w:rsid w:val="007F69A5"/>
  </w:style>
  <w:style w:type="paragraph" w:customStyle="1" w:styleId="34F18A656C384E8CAD4E47D99D514DB0">
    <w:name w:val="34F18A656C384E8CAD4E47D99D514DB0"/>
    <w:rsid w:val="007F69A5"/>
  </w:style>
  <w:style w:type="paragraph" w:customStyle="1" w:styleId="FA321AE14E6A42BC9EE5853F06548A5F">
    <w:name w:val="FA321AE14E6A42BC9EE5853F06548A5F"/>
    <w:rsid w:val="000002AA"/>
  </w:style>
  <w:style w:type="paragraph" w:customStyle="1" w:styleId="5A61FAB8D9204FF881AC8676124223E8">
    <w:name w:val="5A61FAB8D9204FF881AC8676124223E8"/>
    <w:rsid w:val="000002AA"/>
  </w:style>
  <w:style w:type="paragraph" w:customStyle="1" w:styleId="8527859182D0410CB485FE381702266B">
    <w:name w:val="8527859182D0410CB485FE381702266B"/>
    <w:rsid w:val="000002AA"/>
  </w:style>
  <w:style w:type="paragraph" w:customStyle="1" w:styleId="438D3445C61C4F328482F6E1A30C077A">
    <w:name w:val="438D3445C61C4F328482F6E1A30C077A"/>
    <w:rsid w:val="000002AA"/>
  </w:style>
  <w:style w:type="paragraph" w:customStyle="1" w:styleId="6D92165F38E540788CDD34BD3F35BDB7">
    <w:name w:val="6D92165F38E540788CDD34BD3F35BDB7"/>
    <w:rsid w:val="000002AA"/>
  </w:style>
  <w:style w:type="paragraph" w:customStyle="1" w:styleId="9781637EDABF46A6B036410971612803">
    <w:name w:val="9781637EDABF46A6B036410971612803"/>
    <w:rsid w:val="00A54972"/>
  </w:style>
  <w:style w:type="paragraph" w:customStyle="1" w:styleId="61D22690F4304F04B71F9CDEF4C2FD40">
    <w:name w:val="61D22690F4304F04B71F9CDEF4C2FD40"/>
    <w:rsid w:val="00A54972"/>
  </w:style>
  <w:style w:type="paragraph" w:customStyle="1" w:styleId="EEAFD4C89B384937BEE7A0AD1F93EBC8">
    <w:name w:val="EEAFD4C89B384937BEE7A0AD1F93EBC8"/>
    <w:rsid w:val="00A54972"/>
  </w:style>
  <w:style w:type="paragraph" w:customStyle="1" w:styleId="00FC473E0AE34A969BB316156E19BA45">
    <w:name w:val="00FC473E0AE34A969BB316156E19BA45"/>
    <w:rsid w:val="00A54972"/>
  </w:style>
  <w:style w:type="paragraph" w:customStyle="1" w:styleId="A53DFCC0F3854DCBA544E03ECDE863C9">
    <w:name w:val="A53DFCC0F3854DCBA544E03ECDE863C9"/>
    <w:rsid w:val="00392AF8"/>
  </w:style>
  <w:style w:type="paragraph" w:customStyle="1" w:styleId="33D1A05B447547ED818ABC309AC07225">
    <w:name w:val="33D1A05B447547ED818ABC309AC07225"/>
    <w:rsid w:val="00392AF8"/>
  </w:style>
  <w:style w:type="paragraph" w:customStyle="1" w:styleId="ED34D7FFF66349B4A8A52F8E4463A574">
    <w:name w:val="ED34D7FFF66349B4A8A52F8E4463A574"/>
    <w:rsid w:val="00810A8A"/>
  </w:style>
  <w:style w:type="paragraph" w:customStyle="1" w:styleId="D167AA63EEF74486BBD134E42B93AB13">
    <w:name w:val="D167AA63EEF74486BBD134E42B93AB13"/>
    <w:rsid w:val="00810A8A"/>
  </w:style>
  <w:style w:type="paragraph" w:customStyle="1" w:styleId="89E787F0AFAB42EAA7C9A9B1543FC085">
    <w:name w:val="89E787F0AFAB42EAA7C9A9B1543FC085"/>
    <w:rsid w:val="004D6EAF"/>
  </w:style>
  <w:style w:type="paragraph" w:customStyle="1" w:styleId="9AE0357636E64F18AC1C47C9A5DEA4B6">
    <w:name w:val="9AE0357636E64F18AC1C47C9A5DEA4B6"/>
    <w:rsid w:val="004D6EAF"/>
  </w:style>
  <w:style w:type="paragraph" w:customStyle="1" w:styleId="3F2B6887555F440EA8A651DCD99AC79F">
    <w:name w:val="3F2B6887555F440EA8A651DCD99AC79F"/>
    <w:rsid w:val="00530AEC"/>
  </w:style>
  <w:style w:type="paragraph" w:customStyle="1" w:styleId="740DB8BC000148FDA72FC9981E59A67B">
    <w:name w:val="740DB8BC000148FDA72FC9981E59A67B"/>
    <w:rsid w:val="00530AEC"/>
  </w:style>
  <w:style w:type="paragraph" w:customStyle="1" w:styleId="7833BEA39FB246D3A36225BC0E704683">
    <w:name w:val="7833BEA39FB246D3A36225BC0E704683"/>
    <w:rsid w:val="00BB5FC0"/>
  </w:style>
  <w:style w:type="paragraph" w:customStyle="1" w:styleId="C1249C626A154E8B81307A0542C513A9">
    <w:name w:val="C1249C626A154E8B81307A0542C513A9"/>
    <w:rsid w:val="00BB5FC0"/>
  </w:style>
  <w:style w:type="paragraph" w:customStyle="1" w:styleId="227A9DECECBF424E86C93E7886DD1422">
    <w:name w:val="227A9DECECBF424E86C93E7886DD1422"/>
    <w:rsid w:val="0020661F"/>
  </w:style>
  <w:style w:type="paragraph" w:customStyle="1" w:styleId="C5400A7D67334D94AF950DD250B7BD56">
    <w:name w:val="C5400A7D67334D94AF950DD250B7BD56"/>
    <w:rsid w:val="0020661F"/>
  </w:style>
  <w:style w:type="paragraph" w:customStyle="1" w:styleId="1BF3AFA1904741B8BB03B54A0244B735">
    <w:name w:val="1BF3AFA1904741B8BB03B54A0244B735"/>
    <w:rsid w:val="00574020"/>
  </w:style>
  <w:style w:type="paragraph" w:customStyle="1" w:styleId="2D03117BD8574284A6A4B821EE69148F">
    <w:name w:val="2D03117BD8574284A6A4B821EE69148F"/>
    <w:rsid w:val="00574020"/>
  </w:style>
  <w:style w:type="paragraph" w:customStyle="1" w:styleId="6986E2F0DB424AE9B985E8B38A18A7D41">
    <w:name w:val="6986E2F0DB424AE9B985E8B38A18A7D41"/>
    <w:rsid w:val="00E36E5C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1BF3AFA1904741B8BB03B54A0244B7351">
    <w:name w:val="1BF3AFA1904741B8BB03B54A0244B7351"/>
    <w:rsid w:val="00E36E5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kern w:val="10"/>
      <w:sz w:val="16"/>
      <w:szCs w:val="20"/>
    </w:rPr>
  </w:style>
  <w:style w:type="paragraph" w:customStyle="1" w:styleId="2D03117BD8574284A6A4B821EE69148F1">
    <w:name w:val="2D03117BD8574284A6A4B821EE69148F1"/>
    <w:rsid w:val="00E36E5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kern w:val="10"/>
      <w:sz w:val="16"/>
      <w:szCs w:val="20"/>
    </w:rPr>
  </w:style>
  <w:style w:type="paragraph" w:customStyle="1" w:styleId="2398044DF6774FE3BAA3FFC9ED3979E6">
    <w:name w:val="2398044DF6774FE3BAA3FFC9ED3979E6"/>
    <w:rsid w:val="00E36E5C"/>
  </w:style>
  <w:style w:type="paragraph" w:customStyle="1" w:styleId="A7ED121EEA6D4EDD98C7D5D025EC5843">
    <w:name w:val="A7ED121EEA6D4EDD98C7D5D025EC5843"/>
    <w:rsid w:val="00E36E5C"/>
  </w:style>
  <w:style w:type="paragraph" w:customStyle="1" w:styleId="34F684E003DC4660939C0F9F87A2AB53">
    <w:name w:val="34F684E003DC4660939C0F9F87A2AB53"/>
    <w:rsid w:val="00E36E5C"/>
  </w:style>
  <w:style w:type="paragraph" w:customStyle="1" w:styleId="51792E56851C4E0AAE7E6BEA45801722">
    <w:name w:val="51792E56851C4E0AAE7E6BEA45801722"/>
    <w:rsid w:val="00E36E5C"/>
  </w:style>
  <w:style w:type="paragraph" w:customStyle="1" w:styleId="6986E2F0DB424AE9B985E8B38A18A7D42">
    <w:name w:val="6986E2F0DB424AE9B985E8B38A18A7D42"/>
    <w:rsid w:val="00E36E5C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1A3C61BD337744E1B05DCD47CF0B2884">
    <w:name w:val="1A3C61BD337744E1B05DCD47CF0B2884"/>
    <w:rsid w:val="00E36E5C"/>
    <w:pPr>
      <w:spacing w:after="0" w:line="240" w:lineRule="auto"/>
    </w:pPr>
    <w:rPr>
      <w:rFonts w:ascii="Arial Black" w:eastAsia="Times New Roman" w:hAnsi="Arial Black" w:cs="Times New Roman"/>
      <w:kern w:val="10"/>
      <w:sz w:val="24"/>
      <w:szCs w:val="20"/>
    </w:rPr>
  </w:style>
  <w:style w:type="paragraph" w:customStyle="1" w:styleId="FA321AE14E6A42BC9EE5853F06548A5F1">
    <w:name w:val="FA321AE14E6A42BC9EE5853F06548A5F1"/>
    <w:rsid w:val="00E36E5C"/>
    <w:pPr>
      <w:spacing w:after="0" w:line="240" w:lineRule="auto"/>
    </w:pPr>
    <w:rPr>
      <w:rFonts w:ascii="Arial Black" w:eastAsia="Times New Roman" w:hAnsi="Arial Black" w:cs="Times New Roman"/>
      <w:kern w:val="10"/>
      <w:sz w:val="24"/>
      <w:szCs w:val="20"/>
    </w:rPr>
  </w:style>
  <w:style w:type="paragraph" w:customStyle="1" w:styleId="6986E2F0DB424AE9B985E8B38A18A7D43">
    <w:name w:val="6986E2F0DB424AE9B985E8B38A18A7D43"/>
    <w:rsid w:val="004D74C7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1913C19F46064F99A34A4F8E52E26A49">
    <w:name w:val="1913C19F46064F99A34A4F8E52E26A49"/>
    <w:rsid w:val="004D74C7"/>
  </w:style>
  <w:style w:type="paragraph" w:customStyle="1" w:styleId="08B2E490277F4B25B93AEF55123BDA8B">
    <w:name w:val="08B2E490277F4B25B93AEF55123BDA8B"/>
    <w:rsid w:val="004D74C7"/>
  </w:style>
  <w:style w:type="paragraph" w:customStyle="1" w:styleId="04016BA881E340C2A5A42BE998B95A14">
    <w:name w:val="04016BA881E340C2A5A42BE998B95A14"/>
    <w:rsid w:val="008E4586"/>
  </w:style>
  <w:style w:type="paragraph" w:customStyle="1" w:styleId="6A5790CA58F94B6F8153C2E9C293C132">
    <w:name w:val="6A5790CA58F94B6F8153C2E9C293C132"/>
    <w:rsid w:val="008E4586"/>
  </w:style>
  <w:style w:type="paragraph" w:customStyle="1" w:styleId="6986E2F0DB424AE9B985E8B38A18A7D44">
    <w:name w:val="6986E2F0DB424AE9B985E8B38A18A7D44"/>
    <w:rsid w:val="008E4586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6986E2F0DB424AE9B985E8B38A18A7D45">
    <w:name w:val="6986E2F0DB424AE9B985E8B38A18A7D45"/>
    <w:rsid w:val="00C076F4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A438B337B8FD4752AF5E612A16E1E5B9">
    <w:name w:val="A438B337B8FD4752AF5E612A16E1E5B9"/>
    <w:rsid w:val="00C076F4"/>
  </w:style>
  <w:style w:type="paragraph" w:customStyle="1" w:styleId="17819BE6AA3F4F98AA4E655F8E246AC6">
    <w:name w:val="17819BE6AA3F4F98AA4E655F8E246AC6"/>
    <w:rsid w:val="00C076F4"/>
  </w:style>
  <w:style w:type="paragraph" w:customStyle="1" w:styleId="6986E2F0DB424AE9B985E8B38A18A7D46">
    <w:name w:val="6986E2F0DB424AE9B985E8B38A18A7D46"/>
    <w:rsid w:val="00AE1264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6986E2F0DB424AE9B985E8B38A18A7D47">
    <w:name w:val="6986E2F0DB424AE9B985E8B38A18A7D47"/>
    <w:rsid w:val="00E72735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16DEB5F2232241FEAA23B3B82237A014">
    <w:name w:val="16DEB5F2232241FEAA23B3B82237A014"/>
    <w:rsid w:val="00683271"/>
    <w:pPr>
      <w:spacing w:after="160" w:line="259" w:lineRule="auto"/>
    </w:pPr>
  </w:style>
  <w:style w:type="paragraph" w:customStyle="1" w:styleId="50B063D4B2834DBEBB21AB8B029F66C3">
    <w:name w:val="50B063D4B2834DBEBB21AB8B029F66C3"/>
    <w:rsid w:val="00683271"/>
    <w:pPr>
      <w:spacing w:after="160" w:line="259" w:lineRule="auto"/>
    </w:pPr>
  </w:style>
  <w:style w:type="paragraph" w:customStyle="1" w:styleId="6986E2F0DB424AE9B985E8B38A18A7D48">
    <w:name w:val="6986E2F0DB424AE9B985E8B38A18A7D48"/>
    <w:rsid w:val="002F3ADB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eNp7v3u/jUt+cmlual6JnY1vYnFJalFAUX5BalFJZXBqSbGCvp2NT2JeemlieqqdkYGpqY0+nGujD9cJAPkaGns=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6089FB3F-1085-4797-8BFD-05E757F00527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B2596AE-C281-41B0-AE9C-E96CE62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Förderprozess nach ICF, Ergänzende Vorbereitung für Fachpersonen</vt:lpstr>
      <vt:lpstr>Organisation</vt:lpstr>
    </vt:vector>
  </TitlesOfParts>
  <Manager>Schulbetrieb II</Manager>
  <Company>Dienststellle Volksschulbildung Kanton Luzern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Förderprozess nach ICF, Ergänzende Vorbereitung für Fachpersonen</dc:title>
  <dc:subject>Sonderschulung</dc:subject>
  <dc:creator>Evelyne Enz</dc:creator>
  <cp:keywords>Förderprozess; ICF; Vorbereitung; Fachpersonen</cp:keywords>
  <cp:lastModifiedBy>Enz Evelyne</cp:lastModifiedBy>
  <cp:revision>26</cp:revision>
  <dcterms:created xsi:type="dcterms:W3CDTF">2016-07-11T06:48:00Z</dcterms:created>
  <dcterms:modified xsi:type="dcterms:W3CDTF">2019-07-29T13:18:00Z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Titel">
    <vt:lpwstr>Ergänzende Vorbereitung für Fachpersonen</vt:lpwstr>
  </property>
  <property fmtid="{D5CDD505-2E9C-101B-9397-08002B2CF9AE}" pid="4" name="CMIdata.G_Laufnummer">
    <vt:lpwstr>2016-779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041 228 54 86</vt:lpwstr>
  </property>
  <property fmtid="{D5CDD505-2E9C-101B-9397-08002B2CF9AE}" pid="10" name="Contactperson.Name">
    <vt:lpwstr>Evelyne Enz</vt:lpwstr>
  </property>
  <property fmtid="{D5CDD505-2E9C-101B-9397-08002B2CF9AE}" pid="11" name="Doc.ContentTypeBrackets">
    <vt:lpwstr>[Inhalts-Typ]</vt:lpwstr>
  </property>
  <property fmtid="{D5CDD505-2E9C-101B-9397-08002B2CF9AE}" pid="12" name="Doc.Date">
    <vt:lpwstr>Datum</vt:lpwstr>
  </property>
  <property fmtid="{D5CDD505-2E9C-101B-9397-08002B2CF9AE}" pid="13" name="Doc.of">
    <vt:lpwstr>von</vt:lpwstr>
  </property>
  <property fmtid="{D5CDD505-2E9C-101B-9397-08002B2CF9AE}" pid="14" name="Doc.Page">
    <vt:lpwstr>Seite</vt:lpwstr>
  </property>
  <property fmtid="{D5CDD505-2E9C-101B-9397-08002B2CF9AE}" pid="15" name="Doc.Text">
    <vt:lpwstr>[Text]</vt:lpwstr>
  </property>
  <property fmtid="{D5CDD505-2E9C-101B-9397-08002B2CF9AE}" pid="16" name="oawDisplayName">
    <vt:lpwstr>Briefkopf DVS quer</vt:lpwstr>
  </property>
  <property fmtid="{D5CDD505-2E9C-101B-9397-08002B2CF9AE}" pid="17" name="oawID">
    <vt:lpwstr/>
  </property>
  <property fmtid="{D5CDD505-2E9C-101B-9397-08002B2CF9AE}" pid="18" name="oawInfo">
    <vt:lpwstr/>
  </property>
  <property fmtid="{D5CDD505-2E9C-101B-9397-08002B2CF9AE}" pid="19" name="Organisation.AddressB1">
    <vt:lpwstr>Dienststelle Volksschulbildung</vt:lpwstr>
  </property>
  <property fmtid="{D5CDD505-2E9C-101B-9397-08002B2CF9AE}" pid="20" name="Organisation.AddressB2">
    <vt:lpwstr/>
  </property>
  <property fmtid="{D5CDD505-2E9C-101B-9397-08002B2CF9AE}" pid="21" name="Organisation.Country">
    <vt:lpwstr/>
  </property>
  <property fmtid="{D5CDD505-2E9C-101B-9397-08002B2CF9AE}" pid="22" name="Organisation.Departement">
    <vt:lpwstr>Bildungs- und Kulturdepartement</vt:lpwstr>
  </property>
  <property fmtid="{D5CDD505-2E9C-101B-9397-08002B2CF9AE}" pid="23" name="Outputprofile.External">
    <vt:lpwstr/>
  </property>
  <property fmtid="{D5CDD505-2E9C-101B-9397-08002B2CF9AE}" pid="24" name="Outputprofile.ExternalSignature">
    <vt:lpwstr/>
  </property>
  <property fmtid="{D5CDD505-2E9C-101B-9397-08002B2CF9AE}" pid="25" name="Outputprofile.Internal">
    <vt:lpwstr/>
  </property>
  <property fmtid="{D5CDD505-2E9C-101B-9397-08002B2CF9AE}" pid="26" name="OutputStatus">
    <vt:lpwstr>OutputStatus</vt:lpwstr>
  </property>
  <property fmtid="{D5CDD505-2E9C-101B-9397-08002B2CF9AE}" pid="27" name="StmAuthor.Initials">
    <vt:lpwstr>ee</vt:lpwstr>
  </property>
  <property fmtid="{D5CDD505-2E9C-101B-9397-08002B2CF9AE}" pid="28" name="StmCMIdata.Dok_Lfnr">
    <vt:lpwstr>78885</vt:lpwstr>
  </property>
  <property fmtid="{D5CDD505-2E9C-101B-9397-08002B2CF9AE}" pid="29" name="Toolbar.Email">
    <vt:lpwstr>Toolbar.Email</vt:lpwstr>
  </property>
  <property fmtid="{D5CDD505-2E9C-101B-9397-08002B2CF9AE}" pid="30" name="Viacar.PIN">
    <vt:lpwstr> </vt:lpwstr>
  </property>
</Properties>
</file>