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87" w:rsidRPr="00592450" w:rsidRDefault="00772C31" w:rsidP="005D0B28">
      <w:pPr>
        <w:pStyle w:val="CityDate"/>
        <w:spacing w:before="0"/>
        <w:rPr>
          <w:sz w:val="2"/>
          <w:szCs w:val="2"/>
        </w:rPr>
        <w:sectPr w:rsidR="003D3E87" w:rsidRPr="00592450" w:rsidSect="0059245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DB3B4F" w:rsidTr="006D1081">
        <w:trPr>
          <w:cantSplit/>
          <w:trHeight w:val="284"/>
        </w:trPr>
        <w:tc>
          <w:tcPr>
            <w:tcW w:w="5069" w:type="dxa"/>
            <w:tcMar>
              <w:top w:w="0" w:type="dxa"/>
              <w:left w:w="57" w:type="dxa"/>
              <w:bottom w:w="0" w:type="dxa"/>
              <w:right w:w="851" w:type="dxa"/>
            </w:tcMar>
          </w:tcPr>
          <w:p w:rsidR="0081081B" w:rsidRPr="00BD46CF" w:rsidRDefault="00772C31" w:rsidP="006D1081">
            <w:pPr>
              <w:pStyle w:val="AbsenderTitel"/>
            </w:pPr>
            <w:sdt>
              <w:sdtPr>
                <w:tag w:val="Name der Schule"/>
                <w:id w:val="-1860952902"/>
                <w:placeholder>
                  <w:docPart w:val="E24F1C945428448A879DF64B2B18804C"/>
                </w:placeholder>
                <w:showingPlcHdr/>
                <w:dropDownList>
                  <w:listItem w:value="Wählen Sie ein Element aus."/>
                  <w:listItem w:displayText="Heilpädagogische Schule Luzern" w:value="Heilpädagogische Schule Luzern"/>
                  <w:listItem w:displayText="Heilpädagogische Schule Sursee" w:value="Heilpädagogische Schule Sursee"/>
                  <w:listItem w:displayText="Heilpädagogische Schule Willisau" w:value="Heilpädagogische Schule Willisau"/>
                  <w:listItem w:displayText="Heilpädagogisches Zentrum Hohenrain" w:value="Heilpädagogisches Zentrum Hohenrain"/>
                  <w:listItem w:displayText="Heilpädagogisches Zentrum Schüpfheim" w:value="Heilpädagogisches Zentrum Schüpfheim"/>
                  <w:listItem w:displayText="Integrative Sonderschulung" w:value="Integrative Sonderschulung"/>
                </w:dropDownList>
              </w:sdtPr>
              <w:sdtEndPr/>
              <w:sdtContent>
                <w:r w:rsidRPr="00BD46CF">
                  <w:rPr>
                    <w:rStyle w:val="Platzhaltertext"/>
                    <w:color w:val="FF0000"/>
                  </w:rPr>
                  <w:t>Wählen Sie ein Element aus.</w:t>
                </w:r>
              </w:sdtContent>
            </w:sdt>
            <w:r w:rsidRPr="00BD46CF">
              <w:t xml:space="preserve"> </w:t>
            </w:r>
            <w:r w:rsidRPr="00BD46CF">
              <w:fldChar w:fldCharType="begin"/>
            </w:r>
            <w:r w:rsidRPr="00BD46CF">
              <w:instrText xml:space="preserve"> IF </w:instrText>
            </w:r>
            <w:r w:rsidRPr="00BD46CF">
              <w:fldChar w:fldCharType="begin"/>
            </w:r>
            <w:r w:rsidRPr="00BD46CF">
              <w:instrText xml:space="preserve"> DOCPROPERTY "Organisation.AddressB2"\*CHARFORMAT </w:instrText>
            </w:r>
            <w:r w:rsidRPr="00BD46CF">
              <w:fldChar w:fldCharType="end"/>
            </w:r>
          </w:p>
          <w:p w:rsidR="0081081B" w:rsidRPr="00BD46CF" w:rsidRDefault="00772C31" w:rsidP="006D1081">
            <w:pPr>
              <w:pStyle w:val="AbsenderTitel"/>
            </w:pPr>
            <w:r w:rsidRPr="00BD46CF">
              <w:instrText>= "" "" "</w:instrText>
            </w:r>
            <w:r w:rsidRPr="00BD46CF">
              <w:fldChar w:fldCharType="begin"/>
            </w:r>
            <w:r>
              <w:instrText xml:space="preserve"> DOCPROPERTY "Organisation.AddressB2"\*CHARFORMAT </w:instrText>
            </w:r>
            <w:r w:rsidRPr="00BD46CF">
              <w:fldChar w:fldCharType="separate"/>
            </w:r>
            <w:r w:rsidRPr="00BD46CF">
              <w:instrText>Organisation.AddressB2</w:instrText>
            </w:r>
            <w:r w:rsidRPr="00BD46CF">
              <w:fldChar w:fldCharType="end"/>
            </w:r>
            <w:r w:rsidRPr="00BD46CF">
              <w:instrText xml:space="preserve">" \&lt;OawJumpToField </w:instrText>
            </w:r>
            <w:r w:rsidRPr="00BD46CF">
              <w:instrText>value=0/&gt;</w:instrText>
            </w:r>
            <w:r w:rsidRPr="00BD46CF">
              <w:fldChar w:fldCharType="end"/>
            </w:r>
          </w:p>
        </w:tc>
      </w:tr>
    </w:tbl>
    <w:p w:rsidR="0081081B" w:rsidRPr="00BD46CF" w:rsidRDefault="00772C31" w:rsidP="0081081B">
      <w:pPr>
        <w:pStyle w:val="CityDate"/>
        <w:sectPr w:rsidR="0081081B" w:rsidRPr="00BD46CF" w:rsidSect="005428A4">
          <w:headerReference w:type="default" r:id="rId19"/>
          <w:footerReference w:type="default" r:id="rId20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81081B" w:rsidRPr="00BD46CF" w:rsidRDefault="00772C31" w:rsidP="0081081B"/>
    <w:p w:rsidR="0081081B" w:rsidRPr="00BD46CF" w:rsidRDefault="00772C31" w:rsidP="0081081B">
      <w:pPr>
        <w:pStyle w:val="Betreff"/>
      </w:pPr>
      <w:r w:rsidRPr="00BD46CF">
        <w:t xml:space="preserve">Förderprozess nach ICF </w:t>
      </w:r>
    </w:p>
    <w:p w:rsidR="0081081B" w:rsidRPr="00BD46CF" w:rsidRDefault="00772C31" w:rsidP="0081081B">
      <w:pPr>
        <w:pStyle w:val="Betreff"/>
      </w:pPr>
      <w:r w:rsidRPr="00BD46CF">
        <w:t>Bericht Sonderschulung: Verlängerungs- oder Übertrittsantrag</w:t>
      </w:r>
    </w:p>
    <w:p w:rsidR="0081081B" w:rsidRPr="00BD46CF" w:rsidRDefault="00772C31" w:rsidP="0081081B">
      <w:pPr>
        <w:pStyle w:val="berschrift2"/>
        <w:numPr>
          <w:ilvl w:val="0"/>
          <w:numId w:val="0"/>
        </w:numPr>
      </w:pPr>
      <w:r w:rsidRPr="00BD46CF">
        <w:t>Art des Berichts</w:t>
      </w:r>
    </w:p>
    <w:p w:rsidR="0081081B" w:rsidRPr="00BD46CF" w:rsidRDefault="00772C31" w:rsidP="0081081B">
      <w:pPr>
        <w:rPr>
          <w:rFonts w:cs="Arial"/>
        </w:rPr>
      </w:pPr>
      <w:sdt>
        <w:sdtPr>
          <w:rPr>
            <w:rFonts w:cs="Arial"/>
          </w:rPr>
          <w:id w:val="-110734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BD46CF">
        <w:rPr>
          <w:rFonts w:cs="Arial"/>
        </w:rPr>
        <w:t xml:space="preserve"> vollständiger Lernbericht</w:t>
      </w:r>
    </w:p>
    <w:p w:rsidR="0081081B" w:rsidRPr="00BD46CF" w:rsidRDefault="00772C31" w:rsidP="0081081B">
      <w:pPr>
        <w:rPr>
          <w:rFonts w:cs="Arial"/>
        </w:rPr>
      </w:pPr>
      <w:sdt>
        <w:sdtPr>
          <w:rPr>
            <w:rFonts w:cs="Arial"/>
          </w:rPr>
          <w:id w:val="121886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BD46CF">
        <w:rPr>
          <w:rFonts w:cs="Arial"/>
        </w:rPr>
        <w:t xml:space="preserve"> Ergänzung zum Lernbericht des vergangenen Sommers</w:t>
      </w:r>
    </w:p>
    <w:p w:rsidR="0081081B" w:rsidRDefault="00772C31" w:rsidP="0081081B">
      <w:pPr>
        <w:pStyle w:val="berschrift2"/>
        <w:numPr>
          <w:ilvl w:val="0"/>
          <w:numId w:val="0"/>
        </w:numPr>
      </w:pPr>
      <w:r w:rsidRPr="00BD46CF">
        <w:t>Allgemeine Angaben</w:t>
      </w:r>
    </w:p>
    <w:tbl>
      <w:tblPr>
        <w:tblStyle w:val="Tabellenraster"/>
        <w:tblW w:w="96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76"/>
        <w:gridCol w:w="3686"/>
        <w:gridCol w:w="3544"/>
      </w:tblGrid>
      <w:tr w:rsidR="00DB3B4F" w:rsidTr="006D1081">
        <w:trPr>
          <w:trHeight w:val="283"/>
        </w:trPr>
        <w:tc>
          <w:tcPr>
            <w:tcW w:w="2376" w:type="dxa"/>
          </w:tcPr>
          <w:p w:rsidR="0021019B" w:rsidRPr="00BD46CF" w:rsidRDefault="00772C31" w:rsidP="006D108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 Lernende/r</w:t>
            </w:r>
            <w:r w:rsidRPr="00BD46CF">
              <w:rPr>
                <w:b/>
                <w:sz w:val="18"/>
              </w:rPr>
              <w:t>:</w:t>
            </w:r>
          </w:p>
        </w:tc>
        <w:bookmarkStart w:id="0" w:name="NameLernender" w:displacedByCustomXml="next"/>
        <w:sdt>
          <w:sdtPr>
            <w:rPr>
              <w:sz w:val="18"/>
            </w:rPr>
            <w:id w:val="400868173"/>
            <w:placeholder>
              <w:docPart w:val="835506FC6B9749238F4D140FAEFF1FB8"/>
            </w:placeholder>
            <w:showingPlcHdr/>
            <w:text/>
          </w:sdtPr>
          <w:sdtEndPr/>
          <w:sdtContent>
            <w:tc>
              <w:tcPr>
                <w:tcW w:w="7230" w:type="dxa"/>
                <w:gridSpan w:val="2"/>
              </w:tcPr>
              <w:p w:rsidR="0021019B" w:rsidRPr="00BD46CF" w:rsidRDefault="00772C31" w:rsidP="002C7ADB">
                <w:pPr>
                  <w:tabs>
                    <w:tab w:val="right" w:leader="dot" w:pos="7667"/>
                  </w:tabs>
                  <w:rPr>
                    <w:sz w:val="18"/>
                  </w:rPr>
                </w:pPr>
              </w:p>
            </w:tc>
          </w:sdtContent>
        </w:sdt>
      </w:tr>
      <w:bookmarkEnd w:id="0"/>
      <w:tr w:rsidR="00DB3B4F" w:rsidTr="006D1081">
        <w:trPr>
          <w:trHeight w:val="283"/>
        </w:trPr>
        <w:tc>
          <w:tcPr>
            <w:tcW w:w="2376" w:type="dxa"/>
          </w:tcPr>
          <w:p w:rsidR="0081081B" w:rsidRPr="00BD46CF" w:rsidRDefault="00772C31" w:rsidP="006D1081">
            <w:pPr>
              <w:rPr>
                <w:b/>
                <w:sz w:val="18"/>
              </w:rPr>
            </w:pPr>
            <w:r w:rsidRPr="00BD46CF">
              <w:rPr>
                <w:b/>
                <w:sz w:val="18"/>
              </w:rPr>
              <w:t>Adresse, PLZ, Ort:</w:t>
            </w:r>
          </w:p>
        </w:tc>
        <w:sdt>
          <w:sdtPr>
            <w:rPr>
              <w:sz w:val="18"/>
            </w:rPr>
            <w:id w:val="1429937328"/>
            <w:placeholder>
              <w:docPart w:val="FDD6DF7F2AF54A1AA2405847B5F918B7"/>
            </w:placeholder>
            <w:showingPlcHdr/>
            <w:text/>
          </w:sdtPr>
          <w:sdtEndPr/>
          <w:sdtContent>
            <w:tc>
              <w:tcPr>
                <w:tcW w:w="7230" w:type="dxa"/>
                <w:gridSpan w:val="2"/>
              </w:tcPr>
              <w:p w:rsidR="0081081B" w:rsidRPr="00BD46CF" w:rsidRDefault="00772C31" w:rsidP="006D1081">
                <w:pPr>
                  <w:tabs>
                    <w:tab w:val="right" w:leader="dot" w:pos="7667"/>
                  </w:tabs>
                  <w:rPr>
                    <w:sz w:val="18"/>
                  </w:rPr>
                </w:pPr>
              </w:p>
            </w:tc>
          </w:sdtContent>
        </w:sdt>
      </w:tr>
      <w:tr w:rsidR="00DB3B4F" w:rsidTr="006D1081">
        <w:trPr>
          <w:trHeight w:val="283"/>
        </w:trPr>
        <w:tc>
          <w:tcPr>
            <w:tcW w:w="2376" w:type="dxa"/>
          </w:tcPr>
          <w:p w:rsidR="0081081B" w:rsidRPr="00BD46CF" w:rsidRDefault="00772C31" w:rsidP="006D1081">
            <w:pPr>
              <w:rPr>
                <w:b/>
                <w:sz w:val="18"/>
              </w:rPr>
            </w:pPr>
            <w:r w:rsidRPr="00BD46CF">
              <w:rPr>
                <w:b/>
                <w:sz w:val="18"/>
              </w:rPr>
              <w:t>Klasse:</w:t>
            </w:r>
          </w:p>
        </w:tc>
        <w:sdt>
          <w:sdtPr>
            <w:rPr>
              <w:sz w:val="18"/>
            </w:rPr>
            <w:id w:val="800498297"/>
            <w:placeholder>
              <w:docPart w:val="1772EC782D094C0BA4BF4097FF83004F"/>
            </w:placeholder>
            <w:showingPlcHdr/>
            <w:text/>
          </w:sdtPr>
          <w:sdtEndPr/>
          <w:sdtContent>
            <w:tc>
              <w:tcPr>
                <w:tcW w:w="7230" w:type="dxa"/>
                <w:gridSpan w:val="2"/>
              </w:tcPr>
              <w:p w:rsidR="0081081B" w:rsidRPr="00BD46CF" w:rsidRDefault="00772C31" w:rsidP="006D1081">
                <w:pPr>
                  <w:tabs>
                    <w:tab w:val="right" w:leader="dot" w:pos="7667"/>
                  </w:tabs>
                  <w:rPr>
                    <w:sz w:val="18"/>
                  </w:rPr>
                </w:pPr>
              </w:p>
            </w:tc>
          </w:sdtContent>
        </w:sdt>
      </w:tr>
      <w:tr w:rsidR="00DB3B4F" w:rsidTr="006D1081">
        <w:trPr>
          <w:trHeight w:val="283"/>
        </w:trPr>
        <w:tc>
          <w:tcPr>
            <w:tcW w:w="2376" w:type="dxa"/>
          </w:tcPr>
          <w:p w:rsidR="0081081B" w:rsidRPr="00BD46CF" w:rsidRDefault="00772C31" w:rsidP="006D1081">
            <w:pPr>
              <w:rPr>
                <w:b/>
                <w:sz w:val="18"/>
              </w:rPr>
            </w:pPr>
            <w:r w:rsidRPr="00BD46CF">
              <w:rPr>
                <w:b/>
                <w:sz w:val="18"/>
              </w:rPr>
              <w:t>Fachunterricht:</w:t>
            </w:r>
          </w:p>
        </w:tc>
        <w:sdt>
          <w:sdtPr>
            <w:rPr>
              <w:sz w:val="18"/>
            </w:rPr>
            <w:id w:val="-1167169300"/>
            <w:placeholder>
              <w:docPart w:val="50DBB1F349F843619AAACA4DA15EC9CF"/>
            </w:placeholder>
            <w:showingPlcHdr/>
            <w:text/>
          </w:sdtPr>
          <w:sdtEndPr/>
          <w:sdtContent>
            <w:tc>
              <w:tcPr>
                <w:tcW w:w="7230" w:type="dxa"/>
                <w:gridSpan w:val="2"/>
              </w:tcPr>
              <w:p w:rsidR="0081081B" w:rsidRPr="00BD46CF" w:rsidRDefault="00772C31" w:rsidP="006D1081">
                <w:pPr>
                  <w:tabs>
                    <w:tab w:val="right" w:leader="dot" w:pos="7667"/>
                  </w:tabs>
                  <w:rPr>
                    <w:sz w:val="18"/>
                  </w:rPr>
                </w:pPr>
              </w:p>
            </w:tc>
          </w:sdtContent>
        </w:sdt>
      </w:tr>
      <w:tr w:rsidR="00DB3B4F" w:rsidTr="006D1081">
        <w:trPr>
          <w:trHeight w:val="283"/>
        </w:trPr>
        <w:tc>
          <w:tcPr>
            <w:tcW w:w="2376" w:type="dxa"/>
            <w:tcBorders>
              <w:bottom w:val="nil"/>
            </w:tcBorders>
          </w:tcPr>
          <w:p w:rsidR="0081081B" w:rsidRPr="00BD46CF" w:rsidRDefault="00772C31" w:rsidP="006D1081">
            <w:pPr>
              <w:rPr>
                <w:b/>
                <w:sz w:val="18"/>
              </w:rPr>
            </w:pPr>
            <w:r w:rsidRPr="00BD46CF">
              <w:rPr>
                <w:b/>
                <w:sz w:val="18"/>
              </w:rPr>
              <w:t>Therapien:</w:t>
            </w:r>
          </w:p>
        </w:tc>
        <w:sdt>
          <w:sdtPr>
            <w:rPr>
              <w:sz w:val="18"/>
            </w:rPr>
            <w:id w:val="707300549"/>
            <w:placeholder>
              <w:docPart w:val="A643074C128042ADB098CBDEF00AA638"/>
            </w:placeholder>
            <w:showingPlcHdr/>
            <w:text/>
          </w:sdtPr>
          <w:sdtEndPr/>
          <w:sdtContent>
            <w:tc>
              <w:tcPr>
                <w:tcW w:w="7230" w:type="dxa"/>
                <w:gridSpan w:val="2"/>
                <w:tcBorders>
                  <w:bottom w:val="nil"/>
                </w:tcBorders>
              </w:tcPr>
              <w:p w:rsidR="0081081B" w:rsidRPr="00BD46CF" w:rsidRDefault="00772C31" w:rsidP="006D1081">
                <w:pPr>
                  <w:tabs>
                    <w:tab w:val="right" w:leader="dot" w:pos="7667"/>
                  </w:tabs>
                  <w:rPr>
                    <w:sz w:val="18"/>
                  </w:rPr>
                </w:pPr>
              </w:p>
            </w:tc>
          </w:sdtContent>
        </w:sdt>
      </w:tr>
      <w:tr w:rsidR="00DB3B4F" w:rsidTr="006D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81B" w:rsidRPr="00BD46CF" w:rsidRDefault="00772C31" w:rsidP="006D1081">
            <w:pPr>
              <w:rPr>
                <w:b/>
                <w:sz w:val="18"/>
              </w:rPr>
            </w:pPr>
            <w:r w:rsidRPr="00BD46CF">
              <w:rPr>
                <w:b/>
                <w:sz w:val="18"/>
              </w:rPr>
              <w:t>Schuljahr:</w:t>
            </w:r>
          </w:p>
        </w:tc>
        <w:sdt>
          <w:sdtPr>
            <w:rPr>
              <w:sz w:val="18"/>
            </w:rPr>
            <w:id w:val="-1964799129"/>
            <w:placeholder>
              <w:docPart w:val="51F9B07318B04E4B8D557D3B79B3797D"/>
            </w:placeholder>
            <w:showingPlcHdr/>
            <w:text/>
          </w:sdtPr>
          <w:sdtEndPr/>
          <w:sdtContent>
            <w:tc>
              <w:tcPr>
                <w:tcW w:w="723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1081B" w:rsidRPr="00BD46CF" w:rsidRDefault="00772C31" w:rsidP="006D1081">
                <w:pPr>
                  <w:tabs>
                    <w:tab w:val="right" w:leader="dot" w:pos="7667"/>
                  </w:tabs>
                  <w:rPr>
                    <w:rFonts w:cs="Arial"/>
                    <w:sz w:val="18"/>
                    <w:szCs w:val="26"/>
                  </w:rPr>
                </w:pPr>
              </w:p>
            </w:tc>
          </w:sdtContent>
        </w:sdt>
      </w:tr>
      <w:tr w:rsidR="00DB3B4F" w:rsidTr="006D1081">
        <w:trPr>
          <w:trHeight w:val="22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81B" w:rsidRPr="00BD46CF" w:rsidRDefault="00772C31" w:rsidP="006D1081">
            <w:pPr>
              <w:rPr>
                <w:b/>
                <w:sz w:val="18"/>
              </w:rPr>
            </w:pPr>
            <w:r w:rsidRPr="00BD46CF">
              <w:rPr>
                <w:b/>
                <w:sz w:val="18"/>
              </w:rPr>
              <w:t>Namen der Bezugspersonen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81B" w:rsidRPr="00BD46CF" w:rsidRDefault="00772C31" w:rsidP="006D1081">
            <w:pPr>
              <w:rPr>
                <w:b/>
                <w:sz w:val="18"/>
              </w:rPr>
            </w:pPr>
            <w:r w:rsidRPr="00BD46CF">
              <w:rPr>
                <w:b/>
                <w:sz w:val="18"/>
              </w:rPr>
              <w:t>Funktion</w:t>
            </w:r>
          </w:p>
        </w:tc>
      </w:tr>
      <w:tr w:rsidR="00DB3B4F" w:rsidTr="006D1081">
        <w:trPr>
          <w:trHeight w:val="227"/>
        </w:trPr>
        <w:sdt>
          <w:sdtPr>
            <w:rPr>
              <w:sz w:val="18"/>
            </w:rPr>
            <w:id w:val="1730410716"/>
            <w:placeholder>
              <w:docPart w:val="033A6EBB4B1D48CEADF6DD6538EBECC8"/>
            </w:placeholder>
            <w:showingPlcHdr/>
            <w:text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81B" w:rsidRPr="00BD46CF" w:rsidRDefault="00772C31" w:rsidP="006D1081">
                <w:pPr>
                  <w:rPr>
                    <w:sz w:val="18"/>
                  </w:rPr>
                </w:pPr>
              </w:p>
            </w:tc>
          </w:sdtContent>
        </w:sdt>
        <w:sdt>
          <w:sdtPr>
            <w:rPr>
              <w:sz w:val="18"/>
            </w:rPr>
            <w:alias w:val="Person"/>
            <w:tag w:val="Person"/>
            <w:id w:val="1695890739"/>
            <w:placeholder>
              <w:docPart w:val="D7CF5CB0BECB45AEB68D6D21E6CF1023"/>
            </w:placeholder>
            <w:comboBox>
              <w:listItem w:value="Wählen Sie ein Element aus."/>
              <w:listItem w:displayText="Lernende/r (L)" w:value="Lernende/r (L)"/>
              <w:listItem w:displayText="Erziehungsberechtigte (EB)" w:value="Erziehungsberechtigte (EB)"/>
              <w:listItem w:displayText="Klassenlehrperson (KLP)" w:value="Klassenlehrperson (KLP)"/>
              <w:listItem w:displayText="Fachlehrperson (FLP)" w:value="Fachlehrperson (FLP)"/>
              <w:listItem w:displayText="Lehrperson IS (LP IS)" w:value="Lehrperson IS (LP IS)"/>
              <w:listItem w:displayText="Sozialpädagogin/-e (SP)" w:value="Sozialpädagogin/-e (SP)"/>
              <w:listItem w:displayText="Schulsozialarbeiter/in (SSA)" w:value="Schulsozialarbeiter/in (SSA)"/>
              <w:listItem w:displayText="Physiotherapeut/in (PT)" w:value="Physiotherapeut/in (PT)"/>
              <w:listItem w:displayText="Ergotherapeut/in (ET)" w:value="Ergotherapeut/in (ET)"/>
              <w:listItem w:displayText="Logopädin/-e (L)" w:value="Logopädin/-e (L)"/>
              <w:listItem w:displayText="Psychomotorik-Therapeut/in (PMT)" w:value="Psychomotorik-Therapeut/in (PMT)"/>
            </w:comboBox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81B" w:rsidRPr="00BD46CF" w:rsidRDefault="00772C31" w:rsidP="006D1081">
                <w:pPr>
                  <w:rPr>
                    <w:color w:val="FF0000"/>
                    <w:sz w:val="18"/>
                  </w:rPr>
                </w:pPr>
              </w:p>
            </w:tc>
          </w:sdtContent>
        </w:sdt>
      </w:tr>
      <w:tr w:rsidR="00DB3B4F" w:rsidTr="006D1081">
        <w:trPr>
          <w:trHeight w:val="227"/>
        </w:trPr>
        <w:sdt>
          <w:sdtPr>
            <w:rPr>
              <w:sz w:val="18"/>
            </w:rPr>
            <w:id w:val="-1657217228"/>
            <w:placeholder>
              <w:docPart w:val="409DBE838DF44A0E94D3A41503445D3E"/>
            </w:placeholder>
            <w:showingPlcHdr/>
            <w:text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81B" w:rsidRPr="00BD46CF" w:rsidRDefault="00772C31" w:rsidP="006D1081">
                <w:pPr>
                  <w:rPr>
                    <w:sz w:val="18"/>
                  </w:rPr>
                </w:pPr>
              </w:p>
            </w:tc>
          </w:sdtContent>
        </w:sdt>
        <w:sdt>
          <w:sdtPr>
            <w:rPr>
              <w:sz w:val="18"/>
            </w:rPr>
            <w:alias w:val="Person"/>
            <w:tag w:val="Person"/>
            <w:id w:val="-1171252390"/>
            <w:placeholder>
              <w:docPart w:val="FE58C4F83C6547C098A9E53A45056070"/>
            </w:placeholder>
            <w:comboBox>
              <w:listItem w:value="Wählen Sie ein Element aus."/>
              <w:listItem w:displayText="Lernende/r (L)" w:value="Lernende/r (L)"/>
              <w:listItem w:displayText="Erziehungsberechtigte (EB)" w:value="Erziehungsberechtigte (EB)"/>
              <w:listItem w:displayText="Klassenlehrperson (KLP)" w:value="Klassenlehrperson (KLP)"/>
              <w:listItem w:displayText="Fachlehrperson (FLP)" w:value="Fachlehrperson (FLP)"/>
              <w:listItem w:displayText="Lehrperson IS (LP IS)" w:value="Lehrperson IS (LP IS)"/>
              <w:listItem w:displayText="Sozialpädagogin/-e (SP)" w:value="Sozialpädagogin/-e (SP)"/>
              <w:listItem w:displayText="Schulsozialarbeiter/in (SSA)" w:value="Schulsozialarbeiter/in (SSA)"/>
              <w:listItem w:displayText="Physiotherapeut/in (PT)" w:value="Physiotherapeut/in (PT)"/>
              <w:listItem w:displayText="Ergotherapeut/in (ET)" w:value="Ergotherapeut/in (ET)"/>
              <w:listItem w:displayText="Logopädin/-e (L)" w:value="Logopädin/-e (L)"/>
              <w:listItem w:displayText="Psychomotorik-Therapeut/in (PMT)" w:value="Psychomotorik-Therapeut/in (PMT)"/>
            </w:comboBox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81B" w:rsidRPr="00BD46CF" w:rsidRDefault="00772C31" w:rsidP="006D1081">
                <w:pPr>
                  <w:rPr>
                    <w:color w:val="FF0000"/>
                    <w:sz w:val="18"/>
                  </w:rPr>
                </w:pPr>
              </w:p>
            </w:tc>
          </w:sdtContent>
        </w:sdt>
      </w:tr>
      <w:tr w:rsidR="00DB3B4F" w:rsidTr="006D1081">
        <w:trPr>
          <w:trHeight w:val="227"/>
        </w:trPr>
        <w:sdt>
          <w:sdtPr>
            <w:rPr>
              <w:sz w:val="18"/>
            </w:rPr>
            <w:id w:val="-472456082"/>
            <w:placeholder>
              <w:docPart w:val="ED3288C7B7F5406A9DF4CD5D1DC844C1"/>
            </w:placeholder>
            <w:showingPlcHdr/>
            <w:text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81B" w:rsidRPr="00BD46CF" w:rsidRDefault="00772C31" w:rsidP="006D1081">
                <w:pPr>
                  <w:rPr>
                    <w:sz w:val="18"/>
                  </w:rPr>
                </w:pPr>
              </w:p>
            </w:tc>
          </w:sdtContent>
        </w:sdt>
        <w:sdt>
          <w:sdtPr>
            <w:rPr>
              <w:sz w:val="18"/>
            </w:rPr>
            <w:alias w:val="Person"/>
            <w:tag w:val="Person"/>
            <w:id w:val="-1166553744"/>
            <w:placeholder>
              <w:docPart w:val="EABD701E1DDD4CB4920E088E04786AEA"/>
            </w:placeholder>
            <w:comboBox>
              <w:listItem w:value="Wählen Sie ein Element aus."/>
              <w:listItem w:displayText="Lernende/r (L)" w:value="Lernende/r (L)"/>
              <w:listItem w:displayText="Erziehungsberechtigte (EB)" w:value="Erziehungsberechtigte (EB)"/>
              <w:listItem w:displayText="Klassenlehrperson (KLP)" w:value="Klassenlehrperson (KLP)"/>
              <w:listItem w:displayText="Fachlehrperson (FLP)" w:value="Fachlehrperson (FLP)"/>
              <w:listItem w:displayText="Lehrperson IS (LP IS)" w:value="Lehrperson IS (LP IS)"/>
              <w:listItem w:displayText="Sozialpädagogin/-e (SP)" w:value="Sozialpädagogin/-e (SP)"/>
              <w:listItem w:displayText="Schulsozialarbeiter/in (SSA)" w:value="Schulsozialarbeiter/in (SSA)"/>
              <w:listItem w:displayText="Physiotherapeut/in (PT)" w:value="Physiotherapeut/in (PT)"/>
              <w:listItem w:displayText="Ergotherapeut/in (ET)" w:value="Ergotherapeut/in (ET)"/>
              <w:listItem w:displayText="Logopädin/-e (L)" w:value="Logopädin/-e (L)"/>
              <w:listItem w:displayText="Psychomotorik-Therapeut/in (PMT)" w:value="Psychomotorik-Therapeut/in (PMT)"/>
            </w:comboBox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81B" w:rsidRPr="00BD46CF" w:rsidRDefault="00772C31" w:rsidP="006D1081">
                <w:pPr>
                  <w:rPr>
                    <w:color w:val="FF0000"/>
                    <w:sz w:val="18"/>
                  </w:rPr>
                </w:pPr>
              </w:p>
            </w:tc>
          </w:sdtContent>
        </w:sdt>
      </w:tr>
      <w:tr w:rsidR="00DB3B4F" w:rsidTr="006D1081">
        <w:trPr>
          <w:trHeight w:val="227"/>
        </w:trPr>
        <w:sdt>
          <w:sdtPr>
            <w:rPr>
              <w:sz w:val="18"/>
            </w:rPr>
            <w:id w:val="-908538537"/>
            <w:placeholder>
              <w:docPart w:val="BA3C9EBD16F344BFBD4A9048CAA9E10B"/>
            </w:placeholder>
            <w:showingPlcHdr/>
            <w:text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81B" w:rsidRPr="00BD46CF" w:rsidRDefault="00772C31" w:rsidP="006D1081">
                <w:pPr>
                  <w:rPr>
                    <w:sz w:val="18"/>
                  </w:rPr>
                </w:pPr>
              </w:p>
            </w:tc>
          </w:sdtContent>
        </w:sdt>
        <w:sdt>
          <w:sdtPr>
            <w:rPr>
              <w:sz w:val="18"/>
            </w:rPr>
            <w:alias w:val="Person"/>
            <w:tag w:val="Person"/>
            <w:id w:val="1167906233"/>
            <w:placeholder>
              <w:docPart w:val="5782799981DB45A1ABD48BCC6CE58FEF"/>
            </w:placeholder>
            <w:comboBox>
              <w:listItem w:value="Wählen Sie ein Element aus."/>
              <w:listItem w:displayText="Lernende/r (L)" w:value="Lernende/r (L)"/>
              <w:listItem w:displayText="Erziehungsberechtigte (EB)" w:value="Erziehungsberechtigte (EB)"/>
              <w:listItem w:displayText="Klassenlehrperson (KLP)" w:value="Klassenlehrperson (KLP)"/>
              <w:listItem w:displayText="Fachlehrperson (FLP)" w:value="Fachlehrperson (FLP)"/>
              <w:listItem w:displayText="Lehrperson IS (LP IS)" w:value="Lehrperson IS (LP IS)"/>
              <w:listItem w:displayText="Sozialpädagogin/-e (SP)" w:value="Sozialpädagogin/-e (SP)"/>
              <w:listItem w:displayText="Schulsozialarbeiter/in (SSA)" w:value="Schulsozialarbeiter/in (SSA)"/>
              <w:listItem w:displayText="Physiotherapeut/in (PT)" w:value="Physiotherapeut/in (PT)"/>
              <w:listItem w:displayText="Ergotherapeut/in (ET)" w:value="Ergotherapeut/in (ET)"/>
              <w:listItem w:displayText="Logopädin/-e (L)" w:value="Logopädin/-e (L)"/>
              <w:listItem w:displayText="Psychomotorik-Therapeut/in (PMT)" w:value="Psychomotorik-Therapeut/in (PMT)"/>
            </w:comboBox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81B" w:rsidRPr="00BD46CF" w:rsidRDefault="00772C31" w:rsidP="006D1081">
                <w:pPr>
                  <w:rPr>
                    <w:color w:val="FF0000"/>
                    <w:sz w:val="18"/>
                  </w:rPr>
                </w:pPr>
              </w:p>
            </w:tc>
          </w:sdtContent>
        </w:sdt>
      </w:tr>
      <w:tr w:rsidR="00DB3B4F" w:rsidTr="006D1081">
        <w:trPr>
          <w:trHeight w:val="227"/>
        </w:trPr>
        <w:sdt>
          <w:sdtPr>
            <w:rPr>
              <w:sz w:val="18"/>
            </w:rPr>
            <w:id w:val="1433404300"/>
            <w:placeholder>
              <w:docPart w:val="FEE451FE72A847298FF0F8F5488062EE"/>
            </w:placeholder>
            <w:showingPlcHdr/>
            <w:text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81B" w:rsidRPr="00BD46CF" w:rsidRDefault="00772C31" w:rsidP="006D1081">
                <w:pPr>
                  <w:rPr>
                    <w:sz w:val="18"/>
                  </w:rPr>
                </w:pPr>
              </w:p>
            </w:tc>
          </w:sdtContent>
        </w:sdt>
        <w:sdt>
          <w:sdtPr>
            <w:rPr>
              <w:sz w:val="18"/>
            </w:rPr>
            <w:alias w:val="Person"/>
            <w:tag w:val="Person"/>
            <w:id w:val="-1056079617"/>
            <w:placeholder>
              <w:docPart w:val="E0AADEBB0B684529B528746E3E36E0E0"/>
            </w:placeholder>
            <w:comboBox>
              <w:listItem w:value="Wählen Sie ein Element aus."/>
              <w:listItem w:displayText="Lernende/r (L)" w:value="Lernende/r (L)"/>
              <w:listItem w:displayText="Erziehungsberechtigte (EB)" w:value="Erziehungsberechtigte (EB)"/>
              <w:listItem w:displayText="Klassenlehrperson (KLP)" w:value="Klassenlehrperson (KLP)"/>
              <w:listItem w:displayText="Fachlehrperson (FLP)" w:value="Fachlehrperson (FLP)"/>
              <w:listItem w:displayText="Lehrperson IS (LP IS)" w:value="Lehrperson IS (LP IS)"/>
              <w:listItem w:displayText="Sozialpädagogin/-e (SP)" w:value="Sozialpädagogin/-e (SP)"/>
              <w:listItem w:displayText="Schulsozialarbeiter/in (SSA)" w:value="Schulsozialarbeiter/in (SSA)"/>
              <w:listItem w:displayText="Physiotherapeut/in (PT)" w:value="Physiotherapeut/in (PT)"/>
              <w:listItem w:displayText="Ergotherapeut/in (ET)" w:value="Ergotherapeut/in (ET)"/>
              <w:listItem w:displayText="Logopädin/-e (L)" w:value="Logopädin/-e (L)"/>
              <w:listItem w:displayText="Psychomotorik-Therapeut/in (PMT)" w:value="Psychomotorik-Therapeut/in (PMT)"/>
            </w:comboBox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81B" w:rsidRPr="00BD46CF" w:rsidRDefault="00772C31" w:rsidP="006D1081">
                <w:pPr>
                  <w:rPr>
                    <w:color w:val="FF0000"/>
                    <w:sz w:val="18"/>
                  </w:rPr>
                </w:pPr>
              </w:p>
            </w:tc>
          </w:sdtContent>
        </w:sdt>
      </w:tr>
      <w:tr w:rsidR="00DB3B4F" w:rsidTr="006D1081">
        <w:trPr>
          <w:trHeight w:val="227"/>
        </w:trPr>
        <w:sdt>
          <w:sdtPr>
            <w:rPr>
              <w:sz w:val="18"/>
            </w:rPr>
            <w:id w:val="147252684"/>
            <w:placeholder>
              <w:docPart w:val="8837D848CEAE4DD8AA8197C1447F8A29"/>
            </w:placeholder>
            <w:showingPlcHdr/>
            <w:text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81B" w:rsidRPr="00BD46CF" w:rsidRDefault="00772C31" w:rsidP="006D1081">
                <w:pPr>
                  <w:rPr>
                    <w:sz w:val="18"/>
                  </w:rPr>
                </w:pPr>
              </w:p>
            </w:tc>
          </w:sdtContent>
        </w:sdt>
        <w:sdt>
          <w:sdtPr>
            <w:rPr>
              <w:sz w:val="18"/>
            </w:rPr>
            <w:alias w:val="Person"/>
            <w:tag w:val="Person"/>
            <w:id w:val="-760990410"/>
            <w:placeholder>
              <w:docPart w:val="FC943AA971454A3E8A5A019EA5DF7E00"/>
            </w:placeholder>
            <w:comboBox>
              <w:listItem w:value="Wählen Sie ein Element aus."/>
              <w:listItem w:displayText="Lernende/r (L)" w:value="Lernende/r (L)"/>
              <w:listItem w:displayText="Erziehungsberechtigte (EB)" w:value="Erziehungsberechtigte (EB)"/>
              <w:listItem w:displayText="Klassenlehrperson (KLP)" w:value="Klassenlehrperson (KLP)"/>
              <w:listItem w:displayText="Fachlehrperson (FLP)" w:value="Fachlehrperson (FLP)"/>
              <w:listItem w:displayText="Lehrperson IS (LP IS)" w:value="Lehrperson IS (LP IS)"/>
              <w:listItem w:displayText="Sozialpädagogin/-e (SP)" w:value="Sozialpädagogin/-e (SP)"/>
              <w:listItem w:displayText="Schulsozialarbeiter/in (SSA)" w:value="Schulsozialarbeiter/in (SSA)"/>
              <w:listItem w:displayText="Physiotherapeut/in (PT)" w:value="Physiotherapeut/in (PT)"/>
              <w:listItem w:displayText="Ergotherapeut/in (ET)" w:value="Ergotherapeut/in (ET)"/>
              <w:listItem w:displayText="Logopädin/-e (L)" w:value="Logopädin/-e (L)"/>
              <w:listItem w:displayText="Psychomotorik-Therapeut/in (PMT)" w:value="Psychomotorik-Therapeut/in (PMT)"/>
            </w:comboBox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81B" w:rsidRPr="00BD46CF" w:rsidRDefault="00772C31" w:rsidP="006D1081">
                <w:pPr>
                  <w:rPr>
                    <w:color w:val="FF0000"/>
                    <w:sz w:val="18"/>
                  </w:rPr>
                </w:pPr>
              </w:p>
            </w:tc>
          </w:sdtContent>
        </w:sdt>
      </w:tr>
    </w:tbl>
    <w:p w:rsidR="0081081B" w:rsidRPr="00BD46CF" w:rsidRDefault="00772C31" w:rsidP="0081081B">
      <w:pPr>
        <w:pStyle w:val="berschrift2"/>
        <w:numPr>
          <w:ilvl w:val="0"/>
          <w:numId w:val="0"/>
        </w:numPr>
      </w:pPr>
      <w:r w:rsidRPr="00BD46CF">
        <w:t>Beobachtungen zum aktuellen Entwicklungsstand</w:t>
      </w:r>
    </w:p>
    <w:p w:rsidR="0081081B" w:rsidRPr="00BD46CF" w:rsidRDefault="00772C31" w:rsidP="0081081B">
      <w:pPr>
        <w:rPr>
          <w:rFonts w:cs="Arial"/>
          <w:sz w:val="12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5" o:spid="_x0000_s1026" type="#_x0000_t202" style="position:absolute;margin-left:-2.8pt;margin-top:23.6pt;width:467.8pt;height:46.15pt;z-index:-251658752;visibility:visible;mso-wrap-style:square;mso-wrap-distance-left:9pt;mso-wrap-distance-top:0;mso-wrap-distance-right:9pt;mso-wrap-distance-bottom:0;v-text-anchor:top" stroked="f" strokeweight=".5pt">
            <v:textbox inset="1.42pt,.85pt,1.42pt,.85pt">
              <w:txbxContent>
                <w:p w:rsidR="0081081B" w:rsidRPr="00BD46CF" w:rsidRDefault="00772C31" w:rsidP="0081081B">
                  <w:pPr>
                    <w:rPr>
                      <w:rFonts w:cs="Arial"/>
                      <w:i/>
                      <w:vanish/>
                      <w:color w:val="0070C0"/>
                      <w:sz w:val="20"/>
                    </w:rPr>
                  </w:pPr>
                  <w:r w:rsidRPr="00BD46CF">
                    <w:rPr>
                      <w:i/>
                      <w:vanish/>
                      <w:color w:val="0070C0"/>
                      <w:sz w:val="20"/>
                    </w:rPr>
                    <w:t xml:space="preserve">Der Text in diesen Feldern wird in der Endversion von der hauptverantwortlichen Person erfasst. Zuvor schreiben </w:t>
                  </w:r>
                  <w:r w:rsidRPr="00BD46CF">
                    <w:rPr>
                      <w:rFonts w:cs="Arial"/>
                      <w:i/>
                      <w:vanish/>
                      <w:color w:val="0070C0"/>
                      <w:sz w:val="20"/>
                    </w:rPr>
                    <w:t xml:space="preserve">alle beteiligten Fachpersonen ihre Beobachtungen in die passenden Felder (1 Absatz pro Person). </w:t>
                  </w:r>
                  <w:r w:rsidRPr="00BD46CF">
                    <w:rPr>
                      <w:rFonts w:cs="Arial"/>
                      <w:b/>
                      <w:i/>
                      <w:vanish/>
                      <w:color w:val="0070C0"/>
                      <w:sz w:val="20"/>
                    </w:rPr>
                    <w:t xml:space="preserve">Bitte immer in Klammern angeben, wer den Absatz </w:t>
                  </w:r>
                  <w:r w:rsidRPr="00BD46CF">
                    <w:rPr>
                      <w:rFonts w:cs="Arial"/>
                      <w:b/>
                      <w:i/>
                      <w:vanish/>
                      <w:color w:val="0070C0"/>
                      <w:sz w:val="20"/>
                    </w:rPr>
                    <w:t>verfasst hat</w:t>
                  </w:r>
                  <w:r w:rsidRPr="00BD46CF">
                    <w:rPr>
                      <w:rFonts w:cs="Arial"/>
                      <w:i/>
                      <w:vanish/>
                      <w:color w:val="0070C0"/>
                      <w:sz w:val="20"/>
                    </w:rPr>
                    <w:t>.</w:t>
                  </w:r>
                </w:p>
                <w:p w:rsidR="0081081B" w:rsidRPr="00BD46CF" w:rsidRDefault="00772C31" w:rsidP="0081081B">
                  <w:pPr>
                    <w:rPr>
                      <w:vanish/>
                    </w:rPr>
                  </w:pPr>
                </w:p>
              </w:txbxContent>
            </v:textbox>
          </v:shape>
        </w:pict>
      </w:r>
      <w:r w:rsidRPr="00BD46CF">
        <w:t>Untenstehend wird der Entwicklungsstand aus Sicht der Lehrperson IS und der Klassenlehr</w:t>
      </w:r>
      <w:r w:rsidRPr="00BD46CF">
        <w:rPr>
          <w:rFonts w:cs="Arial"/>
        </w:rPr>
        <w:t xml:space="preserve">person beschrieben. </w:t>
      </w:r>
    </w:p>
    <w:p w:rsidR="0081081B" w:rsidRPr="00BD46CF" w:rsidRDefault="00772C31" w:rsidP="0081081B">
      <w:pPr>
        <w:rPr>
          <w:rFonts w:cs="Arial"/>
        </w:rPr>
      </w:pPr>
    </w:p>
    <w:p w:rsidR="0081081B" w:rsidRPr="00BD46CF" w:rsidRDefault="00772C31" w:rsidP="0081081B">
      <w:pPr>
        <w:rPr>
          <w:rFonts w:cs="Arial"/>
        </w:rPr>
      </w:pPr>
    </w:p>
    <w:p w:rsidR="0081081B" w:rsidRPr="00BD46CF" w:rsidRDefault="00772C31" w:rsidP="0081081B">
      <w:pPr>
        <w:rPr>
          <w:rFonts w:cs="Arial"/>
        </w:rPr>
      </w:pPr>
    </w:p>
    <w:p w:rsidR="0081081B" w:rsidRPr="00BD46CF" w:rsidRDefault="00772C31" w:rsidP="0081081B">
      <w:pPr>
        <w:rPr>
          <w:rFonts w:cs="Arial"/>
          <w:sz w:val="12"/>
        </w:rPr>
      </w:pPr>
    </w:p>
    <w:tbl>
      <w:tblPr>
        <w:tblStyle w:val="Tabellenraster"/>
        <w:tblW w:w="96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6"/>
      </w:tblGrid>
      <w:tr w:rsidR="00DB3B4F" w:rsidTr="006D1081"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81081B" w:rsidRPr="00BD46CF" w:rsidRDefault="00772C31" w:rsidP="006D1081">
            <w:pPr>
              <w:rPr>
                <w:rFonts w:cs="Arial"/>
                <w:b/>
                <w:sz w:val="18"/>
                <w:szCs w:val="18"/>
              </w:rPr>
            </w:pPr>
            <w:r w:rsidRPr="00BD46CF">
              <w:rPr>
                <w:rFonts w:cs="Arial"/>
                <w:b/>
                <w:sz w:val="18"/>
                <w:szCs w:val="18"/>
              </w:rPr>
              <w:t>Lernen und Wissensanwendung</w:t>
            </w:r>
          </w:p>
        </w:tc>
      </w:tr>
      <w:tr w:rsidR="00DB3B4F" w:rsidTr="006D1081">
        <w:sdt>
          <w:sdtPr>
            <w:id w:val="1146086530"/>
            <w:placeholder>
              <w:docPart w:val="E32BED9AFB914B4DA5EB9A063D00B257"/>
            </w:placeholder>
            <w:showingPlcHdr/>
            <w:text w:multiLine="1"/>
          </w:sdtPr>
          <w:sdtEndPr>
            <w:rPr>
              <w:rStyle w:val="ICF-Formulare"/>
              <w:sz w:val="18"/>
            </w:rPr>
          </w:sdtEndPr>
          <w:sdtContent>
            <w:tc>
              <w:tcPr>
                <w:tcW w:w="9606" w:type="dxa"/>
              </w:tcPr>
              <w:p w:rsidR="0081081B" w:rsidRPr="00BD46CF" w:rsidRDefault="00772C31" w:rsidP="006D1081"/>
            </w:tc>
          </w:sdtContent>
        </w:sdt>
      </w:tr>
    </w:tbl>
    <w:p w:rsidR="0081081B" w:rsidRPr="00BD46CF" w:rsidRDefault="00772C31" w:rsidP="0081081B">
      <w:pPr>
        <w:rPr>
          <w:rFonts w:cs="Arial"/>
          <w:sz w:val="10"/>
          <w:szCs w:val="10"/>
        </w:rPr>
      </w:pPr>
    </w:p>
    <w:tbl>
      <w:tblPr>
        <w:tblStyle w:val="Tabellenraster"/>
        <w:tblW w:w="96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6"/>
      </w:tblGrid>
      <w:tr w:rsidR="00DB3B4F" w:rsidTr="006D1081"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81081B" w:rsidRPr="00BD46CF" w:rsidRDefault="00772C31" w:rsidP="006D1081">
            <w:pPr>
              <w:rPr>
                <w:rFonts w:cs="Arial"/>
                <w:b/>
                <w:sz w:val="18"/>
                <w:szCs w:val="18"/>
              </w:rPr>
            </w:pPr>
            <w:r w:rsidRPr="00BD46CF">
              <w:rPr>
                <w:rFonts w:cs="Arial"/>
                <w:b/>
                <w:sz w:val="18"/>
                <w:szCs w:val="18"/>
              </w:rPr>
              <w:t>Mathematisches Lernen</w:t>
            </w:r>
          </w:p>
        </w:tc>
      </w:tr>
      <w:tr w:rsidR="00DB3B4F" w:rsidTr="006D1081">
        <w:sdt>
          <w:sdtPr>
            <w:rPr>
              <w:rFonts w:cs="Arial"/>
              <w:sz w:val="18"/>
              <w:szCs w:val="18"/>
            </w:rPr>
            <w:id w:val="1701284277"/>
            <w:placeholder>
              <w:docPart w:val="EB99CAB3879A4F439E98A09D1DB8CD09"/>
            </w:placeholder>
            <w:showingPlcHdr/>
            <w:text w:multiLine="1"/>
          </w:sdtPr>
          <w:sdtEndPr/>
          <w:sdtContent>
            <w:tc>
              <w:tcPr>
                <w:tcW w:w="9606" w:type="dxa"/>
              </w:tcPr>
              <w:p w:rsidR="0081081B" w:rsidRPr="00BD46CF" w:rsidRDefault="00772C31" w:rsidP="006D1081">
                <w:pPr>
                  <w:pStyle w:val="Listenabsatz"/>
                  <w:ind w:left="0"/>
                  <w:rPr>
                    <w:rFonts w:cs="Arial"/>
                    <w:sz w:val="18"/>
                    <w:szCs w:val="18"/>
                  </w:rPr>
                </w:pPr>
              </w:p>
            </w:tc>
          </w:sdtContent>
        </w:sdt>
      </w:tr>
    </w:tbl>
    <w:p w:rsidR="0081081B" w:rsidRPr="00BD46CF" w:rsidRDefault="00772C31" w:rsidP="0081081B">
      <w:pPr>
        <w:rPr>
          <w:rFonts w:cs="Arial"/>
          <w:sz w:val="10"/>
          <w:szCs w:val="10"/>
        </w:rPr>
      </w:pPr>
    </w:p>
    <w:tbl>
      <w:tblPr>
        <w:tblStyle w:val="Tabellenraster"/>
        <w:tblW w:w="96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6"/>
      </w:tblGrid>
      <w:tr w:rsidR="00DB3B4F" w:rsidTr="006D1081"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81081B" w:rsidRPr="00BD46CF" w:rsidRDefault="00772C31" w:rsidP="006D1081">
            <w:pPr>
              <w:rPr>
                <w:rFonts w:cs="Arial"/>
                <w:b/>
                <w:sz w:val="18"/>
                <w:szCs w:val="18"/>
              </w:rPr>
            </w:pPr>
            <w:r w:rsidRPr="00BD46CF">
              <w:rPr>
                <w:rFonts w:cs="Arial"/>
                <w:b/>
                <w:sz w:val="18"/>
                <w:szCs w:val="18"/>
              </w:rPr>
              <w:t>Begriffsbildung und Spracherwerb</w:t>
            </w:r>
          </w:p>
        </w:tc>
      </w:tr>
      <w:tr w:rsidR="00DB3B4F" w:rsidTr="006D1081">
        <w:sdt>
          <w:sdtPr>
            <w:rPr>
              <w:rFonts w:cs="Arial"/>
              <w:sz w:val="18"/>
              <w:szCs w:val="18"/>
            </w:rPr>
            <w:id w:val="1445202937"/>
            <w:placeholder>
              <w:docPart w:val="592FF879C0D74ACFAC23E159E85B11C6"/>
            </w:placeholder>
            <w:showingPlcHdr/>
            <w:text w:multiLine="1"/>
          </w:sdtPr>
          <w:sdtEndPr/>
          <w:sdtContent>
            <w:tc>
              <w:tcPr>
                <w:tcW w:w="9606" w:type="dxa"/>
              </w:tcPr>
              <w:p w:rsidR="0081081B" w:rsidRPr="00BD46CF" w:rsidRDefault="00772C31" w:rsidP="006D1081">
                <w:pPr>
                  <w:pStyle w:val="Listenabsatz"/>
                  <w:ind w:left="0"/>
                  <w:rPr>
                    <w:rFonts w:cs="Arial"/>
                    <w:sz w:val="18"/>
                    <w:szCs w:val="18"/>
                  </w:rPr>
                </w:pPr>
              </w:p>
            </w:tc>
          </w:sdtContent>
        </w:sdt>
      </w:tr>
    </w:tbl>
    <w:p w:rsidR="0081081B" w:rsidRPr="00BD46CF" w:rsidRDefault="00772C31" w:rsidP="0081081B">
      <w:pPr>
        <w:rPr>
          <w:rFonts w:cs="Arial"/>
          <w:sz w:val="10"/>
          <w:szCs w:val="10"/>
        </w:rPr>
      </w:pPr>
    </w:p>
    <w:tbl>
      <w:tblPr>
        <w:tblStyle w:val="Tabellenraster"/>
        <w:tblW w:w="96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6"/>
      </w:tblGrid>
      <w:tr w:rsidR="00DB3B4F" w:rsidTr="006D1081"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81081B" w:rsidRPr="00BD46CF" w:rsidRDefault="00772C31" w:rsidP="006D1081">
            <w:pPr>
              <w:rPr>
                <w:rFonts w:cs="Arial"/>
                <w:b/>
                <w:sz w:val="18"/>
                <w:szCs w:val="18"/>
              </w:rPr>
            </w:pPr>
            <w:r w:rsidRPr="00BD46CF">
              <w:rPr>
                <w:rFonts w:cs="Arial"/>
                <w:b/>
                <w:sz w:val="18"/>
                <w:szCs w:val="18"/>
              </w:rPr>
              <w:t>Schriftspracherwerb</w:t>
            </w:r>
          </w:p>
        </w:tc>
      </w:tr>
      <w:tr w:rsidR="00DB3B4F" w:rsidTr="006D1081">
        <w:sdt>
          <w:sdtPr>
            <w:rPr>
              <w:rFonts w:cs="Arial"/>
              <w:sz w:val="18"/>
              <w:szCs w:val="18"/>
            </w:rPr>
            <w:id w:val="1244913292"/>
            <w:placeholder>
              <w:docPart w:val="0EFFA5E7FC3B4C7095EE8845181F1451"/>
            </w:placeholder>
            <w:showingPlcHdr/>
            <w:text w:multiLine="1"/>
          </w:sdtPr>
          <w:sdtEndPr/>
          <w:sdtContent>
            <w:tc>
              <w:tcPr>
                <w:tcW w:w="9606" w:type="dxa"/>
              </w:tcPr>
              <w:p w:rsidR="0081081B" w:rsidRPr="00BD46CF" w:rsidRDefault="00772C31" w:rsidP="006D1081">
                <w:pPr>
                  <w:pStyle w:val="Listenabsatz"/>
                  <w:ind w:left="0"/>
                  <w:rPr>
                    <w:rFonts w:cs="Arial"/>
                    <w:sz w:val="18"/>
                    <w:szCs w:val="18"/>
                  </w:rPr>
                </w:pPr>
              </w:p>
            </w:tc>
          </w:sdtContent>
        </w:sdt>
      </w:tr>
    </w:tbl>
    <w:p w:rsidR="0081081B" w:rsidRPr="00BD46CF" w:rsidRDefault="00772C31" w:rsidP="0081081B">
      <w:pPr>
        <w:rPr>
          <w:rFonts w:cs="Arial"/>
          <w:sz w:val="10"/>
          <w:szCs w:val="10"/>
        </w:rPr>
      </w:pPr>
    </w:p>
    <w:tbl>
      <w:tblPr>
        <w:tblStyle w:val="Tabellenraster"/>
        <w:tblW w:w="96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6"/>
      </w:tblGrid>
      <w:tr w:rsidR="00DB3B4F" w:rsidTr="006D1081"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81081B" w:rsidRPr="00BD46CF" w:rsidRDefault="00772C31" w:rsidP="006D1081">
            <w:pPr>
              <w:rPr>
                <w:rFonts w:cs="Arial"/>
                <w:b/>
                <w:sz w:val="18"/>
                <w:szCs w:val="18"/>
              </w:rPr>
            </w:pPr>
            <w:r w:rsidRPr="00BD46CF">
              <w:rPr>
                <w:rFonts w:cs="Arial"/>
                <w:b/>
                <w:sz w:val="18"/>
                <w:szCs w:val="18"/>
              </w:rPr>
              <w:t>Allgemeine Aufgaben und Anforderungen</w:t>
            </w:r>
          </w:p>
        </w:tc>
      </w:tr>
      <w:tr w:rsidR="00DB3B4F" w:rsidTr="006D1081">
        <w:sdt>
          <w:sdtPr>
            <w:rPr>
              <w:rFonts w:cs="Arial"/>
              <w:sz w:val="18"/>
              <w:szCs w:val="18"/>
            </w:rPr>
            <w:id w:val="-448866905"/>
            <w:placeholder>
              <w:docPart w:val="A42404AAD53B4125941BD8E20A8F9AC5"/>
            </w:placeholder>
            <w:showingPlcHdr/>
            <w:text w:multiLine="1"/>
          </w:sdtPr>
          <w:sdtEndPr/>
          <w:sdtContent>
            <w:tc>
              <w:tcPr>
                <w:tcW w:w="9606" w:type="dxa"/>
                <w:vAlign w:val="center"/>
              </w:tcPr>
              <w:p w:rsidR="0081081B" w:rsidRPr="00BD46CF" w:rsidRDefault="00772C31" w:rsidP="006D1081">
                <w:pPr>
                  <w:pStyle w:val="Listenabsatz"/>
                  <w:ind w:left="0"/>
                  <w:rPr>
                    <w:rFonts w:cs="Arial"/>
                    <w:sz w:val="18"/>
                    <w:szCs w:val="18"/>
                  </w:rPr>
                </w:pPr>
              </w:p>
            </w:tc>
          </w:sdtContent>
        </w:sdt>
      </w:tr>
    </w:tbl>
    <w:p w:rsidR="0081081B" w:rsidRPr="00BD46CF" w:rsidRDefault="00772C31" w:rsidP="0081081B">
      <w:pPr>
        <w:rPr>
          <w:sz w:val="10"/>
          <w:szCs w:val="10"/>
        </w:rPr>
      </w:pPr>
    </w:p>
    <w:tbl>
      <w:tblPr>
        <w:tblStyle w:val="Tabellenraster"/>
        <w:tblW w:w="96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6"/>
      </w:tblGrid>
      <w:tr w:rsidR="00DB3B4F" w:rsidTr="006D1081"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81081B" w:rsidRPr="00BD46CF" w:rsidRDefault="00772C31" w:rsidP="006D1081">
            <w:pPr>
              <w:rPr>
                <w:rFonts w:cs="Arial"/>
                <w:b/>
                <w:sz w:val="18"/>
                <w:szCs w:val="18"/>
              </w:rPr>
            </w:pPr>
            <w:r w:rsidRPr="00BD46CF">
              <w:rPr>
                <w:rFonts w:cs="Arial"/>
                <w:b/>
                <w:sz w:val="18"/>
                <w:szCs w:val="18"/>
              </w:rPr>
              <w:t>Kommunikation</w:t>
            </w:r>
          </w:p>
        </w:tc>
      </w:tr>
      <w:tr w:rsidR="00DB3B4F" w:rsidTr="006D1081">
        <w:sdt>
          <w:sdtPr>
            <w:rPr>
              <w:rFonts w:cs="Arial"/>
              <w:sz w:val="18"/>
              <w:szCs w:val="18"/>
            </w:rPr>
            <w:id w:val="-1603487824"/>
            <w:placeholder>
              <w:docPart w:val="F5119DEC9CA542D99FED0FD0D51FC4DF"/>
            </w:placeholder>
            <w:showingPlcHdr/>
            <w:text w:multiLine="1"/>
          </w:sdtPr>
          <w:sdtEndPr/>
          <w:sdtContent>
            <w:tc>
              <w:tcPr>
                <w:tcW w:w="9606" w:type="dxa"/>
              </w:tcPr>
              <w:p w:rsidR="0081081B" w:rsidRPr="00BD46CF" w:rsidRDefault="00772C31" w:rsidP="006D1081">
                <w:pPr>
                  <w:pStyle w:val="Listenabsatz"/>
                  <w:ind w:left="0"/>
                  <w:rPr>
                    <w:rFonts w:cs="Arial"/>
                    <w:sz w:val="18"/>
                    <w:szCs w:val="18"/>
                  </w:rPr>
                </w:pPr>
              </w:p>
            </w:tc>
          </w:sdtContent>
        </w:sdt>
      </w:tr>
    </w:tbl>
    <w:p w:rsidR="0081081B" w:rsidRPr="00BD46CF" w:rsidRDefault="00772C31" w:rsidP="0081081B">
      <w:pPr>
        <w:rPr>
          <w:sz w:val="10"/>
          <w:szCs w:val="10"/>
        </w:rPr>
      </w:pPr>
    </w:p>
    <w:tbl>
      <w:tblPr>
        <w:tblStyle w:val="Tabellenraster"/>
        <w:tblW w:w="96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6"/>
      </w:tblGrid>
      <w:tr w:rsidR="00DB3B4F" w:rsidTr="006D1081"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81081B" w:rsidRPr="00BD46CF" w:rsidRDefault="00772C31" w:rsidP="006D1081">
            <w:pPr>
              <w:rPr>
                <w:rFonts w:cs="Arial"/>
                <w:b/>
                <w:sz w:val="18"/>
                <w:szCs w:val="18"/>
              </w:rPr>
            </w:pPr>
            <w:r w:rsidRPr="00BD46CF">
              <w:rPr>
                <w:rFonts w:cs="Arial"/>
                <w:b/>
                <w:sz w:val="18"/>
                <w:szCs w:val="18"/>
              </w:rPr>
              <w:t>Mobilität</w:t>
            </w:r>
          </w:p>
        </w:tc>
      </w:tr>
      <w:tr w:rsidR="00DB3B4F" w:rsidTr="006D1081">
        <w:sdt>
          <w:sdtPr>
            <w:rPr>
              <w:rFonts w:cs="Arial"/>
              <w:sz w:val="18"/>
              <w:szCs w:val="18"/>
            </w:rPr>
            <w:id w:val="-1791118836"/>
            <w:placeholder>
              <w:docPart w:val="815865E9A09445F899D33D385EB1C637"/>
            </w:placeholder>
            <w:showingPlcHdr/>
            <w:text w:multiLine="1"/>
          </w:sdtPr>
          <w:sdtEndPr/>
          <w:sdtContent>
            <w:tc>
              <w:tcPr>
                <w:tcW w:w="9606" w:type="dxa"/>
              </w:tcPr>
              <w:p w:rsidR="0081081B" w:rsidRPr="00BD46CF" w:rsidRDefault="00772C31" w:rsidP="006D1081">
                <w:pPr>
                  <w:pStyle w:val="Listenabsatz"/>
                  <w:ind w:left="0"/>
                  <w:rPr>
                    <w:rFonts w:cs="Arial"/>
                    <w:sz w:val="18"/>
                    <w:szCs w:val="18"/>
                  </w:rPr>
                </w:pPr>
              </w:p>
            </w:tc>
          </w:sdtContent>
        </w:sdt>
      </w:tr>
    </w:tbl>
    <w:p w:rsidR="0081081B" w:rsidRPr="00BD46CF" w:rsidRDefault="00772C31" w:rsidP="0081081B">
      <w:pPr>
        <w:rPr>
          <w:sz w:val="10"/>
          <w:szCs w:val="10"/>
        </w:rPr>
      </w:pPr>
    </w:p>
    <w:tbl>
      <w:tblPr>
        <w:tblStyle w:val="Tabellenraster"/>
        <w:tblW w:w="96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6"/>
      </w:tblGrid>
      <w:tr w:rsidR="00DB3B4F" w:rsidTr="006D1081"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81081B" w:rsidRPr="00BD46CF" w:rsidRDefault="00772C31" w:rsidP="006D1081">
            <w:pPr>
              <w:rPr>
                <w:rFonts w:cs="Arial"/>
                <w:b/>
                <w:sz w:val="18"/>
                <w:szCs w:val="18"/>
              </w:rPr>
            </w:pPr>
            <w:r w:rsidRPr="00BD46CF">
              <w:rPr>
                <w:rFonts w:cs="Arial"/>
                <w:b/>
                <w:sz w:val="18"/>
                <w:szCs w:val="18"/>
              </w:rPr>
              <w:lastRenderedPageBreak/>
              <w:t>Selbstversorgung</w:t>
            </w:r>
          </w:p>
        </w:tc>
      </w:tr>
      <w:tr w:rsidR="00DB3B4F" w:rsidTr="006D1081">
        <w:sdt>
          <w:sdtPr>
            <w:rPr>
              <w:rFonts w:cs="Arial"/>
              <w:sz w:val="18"/>
              <w:szCs w:val="18"/>
            </w:rPr>
            <w:id w:val="-1266065632"/>
            <w:placeholder>
              <w:docPart w:val="7C6F8B46AF9B45628098628514639F53"/>
            </w:placeholder>
            <w:showingPlcHdr/>
            <w:text w:multiLine="1"/>
          </w:sdtPr>
          <w:sdtEndPr/>
          <w:sdtContent>
            <w:tc>
              <w:tcPr>
                <w:tcW w:w="9606" w:type="dxa"/>
              </w:tcPr>
              <w:p w:rsidR="0081081B" w:rsidRPr="00BD46CF" w:rsidRDefault="00772C31" w:rsidP="006D1081">
                <w:pPr>
                  <w:pStyle w:val="Listenabsatz"/>
                  <w:ind w:left="0"/>
                  <w:rPr>
                    <w:rFonts w:cs="Arial"/>
                    <w:sz w:val="18"/>
                    <w:szCs w:val="18"/>
                  </w:rPr>
                </w:pPr>
              </w:p>
            </w:tc>
          </w:sdtContent>
        </w:sdt>
      </w:tr>
    </w:tbl>
    <w:p w:rsidR="0081081B" w:rsidRPr="00BD46CF" w:rsidRDefault="00772C31" w:rsidP="0081081B">
      <w:pPr>
        <w:rPr>
          <w:sz w:val="10"/>
          <w:szCs w:val="10"/>
        </w:rPr>
      </w:pPr>
    </w:p>
    <w:tbl>
      <w:tblPr>
        <w:tblStyle w:val="Tabellenraster"/>
        <w:tblW w:w="96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6"/>
      </w:tblGrid>
      <w:tr w:rsidR="00DB3B4F" w:rsidTr="006D1081"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81081B" w:rsidRPr="00BD46CF" w:rsidRDefault="00772C31" w:rsidP="006D1081">
            <w:pPr>
              <w:rPr>
                <w:rFonts w:cs="Arial"/>
                <w:b/>
                <w:sz w:val="18"/>
                <w:szCs w:val="18"/>
              </w:rPr>
            </w:pPr>
            <w:r w:rsidRPr="00BD46CF">
              <w:rPr>
                <w:rFonts w:cs="Arial"/>
                <w:b/>
                <w:sz w:val="18"/>
                <w:szCs w:val="18"/>
              </w:rPr>
              <w:t>Umgang mit Menschen</w:t>
            </w:r>
          </w:p>
        </w:tc>
      </w:tr>
      <w:tr w:rsidR="00DB3B4F" w:rsidTr="006D1081">
        <w:sdt>
          <w:sdtPr>
            <w:rPr>
              <w:rFonts w:cs="Arial"/>
              <w:sz w:val="18"/>
              <w:szCs w:val="18"/>
            </w:rPr>
            <w:id w:val="-446538640"/>
            <w:placeholder>
              <w:docPart w:val="E4518C65DF744EAF85D952D672FCD779"/>
            </w:placeholder>
            <w:showingPlcHdr/>
            <w:text w:multiLine="1"/>
          </w:sdtPr>
          <w:sdtEndPr/>
          <w:sdtContent>
            <w:tc>
              <w:tcPr>
                <w:tcW w:w="9606" w:type="dxa"/>
              </w:tcPr>
              <w:p w:rsidR="0081081B" w:rsidRPr="00BD46CF" w:rsidRDefault="00772C31" w:rsidP="006D1081">
                <w:pPr>
                  <w:pStyle w:val="Listenabsatz"/>
                  <w:ind w:left="0"/>
                  <w:rPr>
                    <w:rFonts w:cs="Arial"/>
                    <w:sz w:val="18"/>
                    <w:szCs w:val="18"/>
                  </w:rPr>
                </w:pPr>
              </w:p>
            </w:tc>
          </w:sdtContent>
        </w:sdt>
      </w:tr>
    </w:tbl>
    <w:p w:rsidR="0081081B" w:rsidRPr="00BD46CF" w:rsidRDefault="00772C31" w:rsidP="0081081B">
      <w:pPr>
        <w:rPr>
          <w:sz w:val="10"/>
          <w:szCs w:val="10"/>
        </w:rPr>
      </w:pPr>
    </w:p>
    <w:tbl>
      <w:tblPr>
        <w:tblStyle w:val="Tabellenraster"/>
        <w:tblW w:w="96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6"/>
      </w:tblGrid>
      <w:tr w:rsidR="00DB3B4F" w:rsidTr="006D1081"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81081B" w:rsidRPr="00BD46CF" w:rsidRDefault="00772C31" w:rsidP="006D1081">
            <w:pPr>
              <w:rPr>
                <w:rFonts w:cs="Arial"/>
                <w:b/>
                <w:sz w:val="18"/>
                <w:szCs w:val="18"/>
              </w:rPr>
            </w:pPr>
            <w:r w:rsidRPr="00BD46CF">
              <w:rPr>
                <w:rFonts w:cs="Arial"/>
                <w:b/>
                <w:sz w:val="18"/>
                <w:szCs w:val="18"/>
              </w:rPr>
              <w:t>Freizeit, Erholung, Gemeinschaft</w:t>
            </w:r>
          </w:p>
        </w:tc>
      </w:tr>
      <w:tr w:rsidR="00DB3B4F" w:rsidTr="006D1081">
        <w:sdt>
          <w:sdtPr>
            <w:rPr>
              <w:rFonts w:cs="Arial"/>
              <w:sz w:val="18"/>
              <w:szCs w:val="18"/>
            </w:rPr>
            <w:id w:val="-618764329"/>
            <w:placeholder>
              <w:docPart w:val="C5819328DAB945BDA56D1B16B3547146"/>
            </w:placeholder>
            <w:showingPlcHdr/>
            <w:text w:multiLine="1"/>
          </w:sdtPr>
          <w:sdtEndPr/>
          <w:sdtContent>
            <w:tc>
              <w:tcPr>
                <w:tcW w:w="9606" w:type="dxa"/>
                <w:vAlign w:val="center"/>
              </w:tcPr>
              <w:p w:rsidR="0081081B" w:rsidRPr="00BD46CF" w:rsidRDefault="00772C31" w:rsidP="006D1081">
                <w:pPr>
                  <w:pStyle w:val="Listenabsatz"/>
                  <w:ind w:left="0"/>
                  <w:rPr>
                    <w:rFonts w:cs="Arial"/>
                    <w:sz w:val="18"/>
                    <w:szCs w:val="18"/>
                  </w:rPr>
                </w:pPr>
              </w:p>
            </w:tc>
          </w:sdtContent>
        </w:sdt>
      </w:tr>
    </w:tbl>
    <w:p w:rsidR="0081081B" w:rsidRPr="00BD46CF" w:rsidRDefault="00772C31" w:rsidP="0081081B">
      <w:pPr>
        <w:pStyle w:val="berschrift1"/>
        <w:numPr>
          <w:ilvl w:val="0"/>
          <w:numId w:val="0"/>
        </w:numPr>
        <w:rPr>
          <w:rFonts w:ascii="Arial" w:hAnsi="Arial"/>
          <w:b/>
        </w:rPr>
      </w:pPr>
      <w:r w:rsidRPr="00BD46CF">
        <w:rPr>
          <w:rFonts w:ascii="Arial" w:hAnsi="Arial"/>
          <w:b/>
        </w:rPr>
        <w:t>Begründung Sonderschulung (integrative oder separative Sonderschulung)</w:t>
      </w:r>
    </w:p>
    <w:p w:rsidR="0081081B" w:rsidRPr="00BD46CF" w:rsidRDefault="00772C31" w:rsidP="0081081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1" w:color="auto"/>
        </w:pBdr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324175899"/>
          <w:placeholder>
            <w:docPart w:val="6AB07820EBB34C76B0C71BC07F7C585A"/>
          </w:placeholder>
          <w:showingPlcHdr/>
          <w:text w:multiLine="1"/>
        </w:sdtPr>
        <w:sdtEndPr/>
        <w:sdtContent/>
      </w:sdt>
    </w:p>
    <w:p w:rsidR="0081081B" w:rsidRPr="00BD46CF" w:rsidRDefault="00772C31" w:rsidP="0081081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1" w:color="auto"/>
        </w:pBdr>
        <w:rPr>
          <w:rFonts w:cs="Arial"/>
          <w:sz w:val="18"/>
          <w:szCs w:val="18"/>
        </w:rPr>
      </w:pPr>
    </w:p>
    <w:p w:rsidR="0081081B" w:rsidRPr="00BD46CF" w:rsidRDefault="00772C31" w:rsidP="0081081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1" w:color="auto"/>
        </w:pBdr>
      </w:pPr>
    </w:p>
    <w:p w:rsidR="0081081B" w:rsidRPr="00BD46CF" w:rsidRDefault="00772C31" w:rsidP="0081081B">
      <w:pPr>
        <w:pStyle w:val="berschrift1"/>
        <w:numPr>
          <w:ilvl w:val="0"/>
          <w:numId w:val="0"/>
        </w:numPr>
        <w:rPr>
          <w:rFonts w:ascii="Arial" w:hAnsi="Arial"/>
          <w:b/>
        </w:rPr>
      </w:pPr>
      <w:r w:rsidRPr="00BD46CF">
        <w:rPr>
          <w:rFonts w:ascii="Arial" w:hAnsi="Arial"/>
          <w:b/>
        </w:rPr>
        <w:t>Unterschriften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122"/>
        <w:gridCol w:w="2126"/>
        <w:gridCol w:w="2413"/>
        <w:gridCol w:w="2945"/>
      </w:tblGrid>
      <w:tr w:rsidR="00DB3B4F" w:rsidTr="000E5D2B">
        <w:tc>
          <w:tcPr>
            <w:tcW w:w="2122" w:type="dxa"/>
            <w:shd w:val="clear" w:color="auto" w:fill="D9D9D9" w:themeFill="background1" w:themeFillShade="D9"/>
          </w:tcPr>
          <w:p w:rsidR="0081081B" w:rsidRPr="00BD46CF" w:rsidRDefault="00772C31" w:rsidP="006D1081">
            <w:pPr>
              <w:rPr>
                <w:b/>
                <w:sz w:val="18"/>
              </w:rPr>
            </w:pPr>
            <w:r w:rsidRPr="00BD46CF">
              <w:rPr>
                <w:b/>
                <w:sz w:val="18"/>
              </w:rPr>
              <w:t>Funktion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1081B" w:rsidRPr="00BD46CF" w:rsidRDefault="00772C31" w:rsidP="006D1081">
            <w:pPr>
              <w:rPr>
                <w:b/>
                <w:sz w:val="18"/>
              </w:rPr>
            </w:pPr>
            <w:r w:rsidRPr="00BD46CF">
              <w:rPr>
                <w:b/>
                <w:sz w:val="18"/>
              </w:rPr>
              <w:t>Name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81081B" w:rsidRPr="00BD46CF" w:rsidRDefault="00772C31" w:rsidP="006D1081">
            <w:pPr>
              <w:rPr>
                <w:b/>
                <w:sz w:val="18"/>
              </w:rPr>
            </w:pPr>
            <w:r w:rsidRPr="00BD46CF">
              <w:rPr>
                <w:b/>
                <w:sz w:val="18"/>
              </w:rPr>
              <w:t>Ort, Datum</w:t>
            </w:r>
          </w:p>
        </w:tc>
        <w:tc>
          <w:tcPr>
            <w:tcW w:w="2945" w:type="dxa"/>
            <w:shd w:val="clear" w:color="auto" w:fill="D9D9D9" w:themeFill="background1" w:themeFillShade="D9"/>
          </w:tcPr>
          <w:p w:rsidR="0081081B" w:rsidRPr="00BD46CF" w:rsidRDefault="00772C31" w:rsidP="006D1081">
            <w:pPr>
              <w:rPr>
                <w:b/>
                <w:sz w:val="18"/>
              </w:rPr>
            </w:pPr>
            <w:r w:rsidRPr="00BD46CF">
              <w:rPr>
                <w:b/>
                <w:sz w:val="18"/>
              </w:rPr>
              <w:t>Unterschrift</w:t>
            </w:r>
          </w:p>
        </w:tc>
      </w:tr>
      <w:tr w:rsidR="00DB3B4F" w:rsidTr="000E5D2B">
        <w:trPr>
          <w:trHeight w:val="340"/>
        </w:trPr>
        <w:tc>
          <w:tcPr>
            <w:tcW w:w="2122" w:type="dxa"/>
            <w:vAlign w:val="center"/>
          </w:tcPr>
          <w:p w:rsidR="0081081B" w:rsidRPr="00BD46CF" w:rsidRDefault="00772C31" w:rsidP="006D1081">
            <w:pPr>
              <w:rPr>
                <w:sz w:val="18"/>
              </w:rPr>
            </w:pPr>
            <w:r w:rsidRPr="00BD46CF">
              <w:rPr>
                <w:sz w:val="18"/>
              </w:rPr>
              <w:t>Lehrperson IS</w:t>
            </w:r>
          </w:p>
        </w:tc>
        <w:tc>
          <w:tcPr>
            <w:tcW w:w="2126" w:type="dxa"/>
            <w:vAlign w:val="center"/>
          </w:tcPr>
          <w:p w:rsidR="0081081B" w:rsidRPr="00BD46CF" w:rsidRDefault="00772C31" w:rsidP="006D1081">
            <w:pPr>
              <w:rPr>
                <w:sz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36966499"/>
                <w:placeholder>
                  <w:docPart w:val="48A14F7BF2B44DCB9CB01AF8ECE86EB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413" w:type="dxa"/>
            <w:vAlign w:val="center"/>
          </w:tcPr>
          <w:p w:rsidR="0081081B" w:rsidRPr="00BD46CF" w:rsidRDefault="00772C31" w:rsidP="006D1081">
            <w:pPr>
              <w:rPr>
                <w:sz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13864446"/>
                <w:placeholder>
                  <w:docPart w:val="25763931E0CF4E5C92A689110E33C01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945" w:type="dxa"/>
            <w:vAlign w:val="center"/>
          </w:tcPr>
          <w:p w:rsidR="0081081B" w:rsidRPr="00BD46CF" w:rsidRDefault="00772C31" w:rsidP="006D1081">
            <w:pPr>
              <w:rPr>
                <w:sz w:val="18"/>
              </w:rPr>
            </w:pPr>
          </w:p>
        </w:tc>
      </w:tr>
      <w:tr w:rsidR="00DB3B4F" w:rsidTr="000E5D2B">
        <w:trPr>
          <w:trHeight w:val="340"/>
        </w:trPr>
        <w:tc>
          <w:tcPr>
            <w:tcW w:w="2122" w:type="dxa"/>
            <w:vAlign w:val="center"/>
          </w:tcPr>
          <w:p w:rsidR="0081081B" w:rsidRPr="00BD46CF" w:rsidRDefault="00772C31" w:rsidP="006D1081">
            <w:pPr>
              <w:rPr>
                <w:sz w:val="18"/>
              </w:rPr>
            </w:pPr>
            <w:r w:rsidRPr="00BD46CF">
              <w:rPr>
                <w:sz w:val="18"/>
              </w:rPr>
              <w:t>Klassenlehrperson</w:t>
            </w:r>
          </w:p>
        </w:tc>
        <w:tc>
          <w:tcPr>
            <w:tcW w:w="2126" w:type="dxa"/>
            <w:vAlign w:val="center"/>
          </w:tcPr>
          <w:p w:rsidR="0081081B" w:rsidRPr="00BD46CF" w:rsidRDefault="00772C31" w:rsidP="006D1081">
            <w:pPr>
              <w:rPr>
                <w:sz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43067686"/>
                <w:placeholder>
                  <w:docPart w:val="CBDA4059260549CBA6BB7917DA0670D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413" w:type="dxa"/>
            <w:vAlign w:val="center"/>
          </w:tcPr>
          <w:p w:rsidR="0081081B" w:rsidRPr="00BD46CF" w:rsidRDefault="00772C31" w:rsidP="006D1081">
            <w:pPr>
              <w:rPr>
                <w:sz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38972148"/>
                <w:placeholder>
                  <w:docPart w:val="F2F57277A541431C8E3736738B59D32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945" w:type="dxa"/>
            <w:vAlign w:val="center"/>
          </w:tcPr>
          <w:p w:rsidR="0081081B" w:rsidRPr="00BD46CF" w:rsidRDefault="00772C31" w:rsidP="006D1081">
            <w:pPr>
              <w:rPr>
                <w:sz w:val="18"/>
              </w:rPr>
            </w:pPr>
          </w:p>
        </w:tc>
      </w:tr>
      <w:tr w:rsidR="00DB3B4F" w:rsidTr="000E5D2B">
        <w:trPr>
          <w:trHeight w:val="340"/>
        </w:trPr>
        <w:tc>
          <w:tcPr>
            <w:tcW w:w="2122" w:type="dxa"/>
            <w:vAlign w:val="center"/>
          </w:tcPr>
          <w:p w:rsidR="0081081B" w:rsidRPr="00BD46CF" w:rsidRDefault="00772C31" w:rsidP="006D1081">
            <w:pPr>
              <w:rPr>
                <w:sz w:val="18"/>
              </w:rPr>
            </w:pPr>
            <w:r w:rsidRPr="00BD46CF">
              <w:rPr>
                <w:sz w:val="18"/>
              </w:rPr>
              <w:t>Regelschulleitung</w:t>
            </w:r>
          </w:p>
        </w:tc>
        <w:tc>
          <w:tcPr>
            <w:tcW w:w="2126" w:type="dxa"/>
            <w:vAlign w:val="center"/>
          </w:tcPr>
          <w:p w:rsidR="0081081B" w:rsidRPr="00BD46CF" w:rsidRDefault="00772C31" w:rsidP="006D1081">
            <w:pPr>
              <w:rPr>
                <w:sz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0536150"/>
                <w:placeholder>
                  <w:docPart w:val="5DB837D2D410474E84C2EDCDB095BE9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413" w:type="dxa"/>
            <w:vAlign w:val="center"/>
          </w:tcPr>
          <w:p w:rsidR="0081081B" w:rsidRPr="00BD46CF" w:rsidRDefault="00772C31" w:rsidP="006D1081">
            <w:pPr>
              <w:rPr>
                <w:sz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97952991"/>
                <w:placeholder>
                  <w:docPart w:val="68E72A46035645609E96D73DD7B2977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945" w:type="dxa"/>
            <w:vAlign w:val="center"/>
          </w:tcPr>
          <w:p w:rsidR="0081081B" w:rsidRPr="00BD46CF" w:rsidRDefault="00772C31" w:rsidP="006D1081">
            <w:pPr>
              <w:rPr>
                <w:sz w:val="18"/>
              </w:rPr>
            </w:pPr>
          </w:p>
        </w:tc>
      </w:tr>
      <w:tr w:rsidR="00DB3B4F" w:rsidTr="000E5D2B">
        <w:trPr>
          <w:trHeight w:val="340"/>
        </w:trPr>
        <w:tc>
          <w:tcPr>
            <w:tcW w:w="2122" w:type="dxa"/>
            <w:vAlign w:val="center"/>
          </w:tcPr>
          <w:p w:rsidR="0081081B" w:rsidRPr="00BD46CF" w:rsidRDefault="00772C31" w:rsidP="006D1081">
            <w:pPr>
              <w:rPr>
                <w:sz w:val="18"/>
              </w:rPr>
            </w:pPr>
            <w:r>
              <w:rPr>
                <w:sz w:val="18"/>
              </w:rPr>
              <w:t>Fachverantwortliche IS</w:t>
            </w:r>
            <w:r w:rsidRPr="00BD46CF">
              <w:rPr>
                <w:sz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1081B" w:rsidRPr="00BD46CF" w:rsidRDefault="00772C31" w:rsidP="006D1081">
            <w:pPr>
              <w:rPr>
                <w:sz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05527208"/>
                <w:showingPlcHdr/>
                <w:text/>
              </w:sdtPr>
              <w:sdtEndPr/>
              <w:sdtContent/>
            </w:sdt>
          </w:p>
        </w:tc>
        <w:tc>
          <w:tcPr>
            <w:tcW w:w="2413" w:type="dxa"/>
            <w:vAlign w:val="center"/>
          </w:tcPr>
          <w:p w:rsidR="0081081B" w:rsidRPr="00BD46CF" w:rsidRDefault="00772C31" w:rsidP="006D1081">
            <w:pPr>
              <w:rPr>
                <w:sz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27123224"/>
                <w:showingPlcHdr/>
                <w:text/>
              </w:sdtPr>
              <w:sdtEndPr/>
              <w:sdtContent/>
            </w:sdt>
          </w:p>
        </w:tc>
        <w:tc>
          <w:tcPr>
            <w:tcW w:w="2945" w:type="dxa"/>
            <w:vAlign w:val="center"/>
          </w:tcPr>
          <w:p w:rsidR="0081081B" w:rsidRPr="00BD46CF" w:rsidRDefault="00772C31" w:rsidP="006D1081">
            <w:pPr>
              <w:rPr>
                <w:sz w:val="18"/>
              </w:rPr>
            </w:pPr>
          </w:p>
        </w:tc>
      </w:tr>
    </w:tbl>
    <w:p w:rsidR="009500C4" w:rsidRPr="00592450" w:rsidRDefault="00772C31" w:rsidP="000F7B34">
      <w:pPr>
        <w:pStyle w:val="Fusszeile-Pfad"/>
      </w:pPr>
      <w:r>
        <w:fldChar w:fldCharType="begin"/>
      </w:r>
      <w:r>
        <w:instrText xml:space="preserve"> DOCPROPERTY "StmCMIdata.Dok_Lfnr"\*CHARFORMAT </w:instrText>
      </w:r>
      <w:r>
        <w:fldChar w:fldCharType="separate"/>
      </w:r>
      <w:r>
        <w:t>332563</w:t>
      </w:r>
      <w:r>
        <w:fldChar w:fldCharType="end"/>
      </w:r>
    </w:p>
    <w:p w:rsidR="00290347" w:rsidRPr="00592450" w:rsidRDefault="00772C31" w:rsidP="003D3E87"/>
    <w:p w:rsidR="00014413" w:rsidRPr="00592450" w:rsidRDefault="00772C31" w:rsidP="003D3E87"/>
    <w:sectPr w:rsidR="00014413" w:rsidRPr="00592450" w:rsidSect="00592450">
      <w:headerReference w:type="default" r:id="rId21"/>
      <w:headerReference w:type="first" r:id="rId22"/>
      <w:footerReference w:type="first" r:id="rId23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2C31">
      <w:r>
        <w:separator/>
      </w:r>
    </w:p>
  </w:endnote>
  <w:endnote w:type="continuationSeparator" w:id="0">
    <w:p w:rsidR="00000000" w:rsidRDefault="0077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2B" w:rsidRDefault="00772C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19B" w:rsidRPr="00BD46CF" w:rsidRDefault="00772C31" w:rsidP="002C7ADB">
    <w:pPr>
      <w:tabs>
        <w:tab w:val="right" w:leader="dot" w:pos="7667"/>
      </w:tabs>
      <w:rPr>
        <w:sz w:val="18"/>
      </w:rPr>
    </w:pPr>
    <w:r w:rsidRPr="006F7C93">
      <w:rPr>
        <w:sz w:val="12"/>
      </w:rPr>
      <w:t>2016-779 Bericht Verlängerungs-/Übertrittsantrag</w:t>
    </w:r>
    <w:r>
      <w:ptab w:relativeTo="margin" w:alignment="center" w:leader="none"/>
    </w:r>
    <w:r w:rsidRPr="006F7C93">
      <w:rPr>
        <w:sz w:val="12"/>
      </w:rPr>
      <w:fldChar w:fldCharType="begin"/>
    </w:r>
    <w:r w:rsidRPr="006F7C93">
      <w:rPr>
        <w:sz w:val="12"/>
      </w:rPr>
      <w:instrText xml:space="preserve"> REF  NameLernender  \* MERGEFORMAT </w:instrText>
    </w:r>
    <w:r w:rsidRPr="006F7C93">
      <w:rPr>
        <w:sz w:val="12"/>
      </w:rPr>
      <w:fldChar w:fldCharType="separate"/>
    </w:r>
  </w:p>
  <w:tbl>
    <w:tblPr>
      <w:tblStyle w:val="Tabellenraster"/>
      <w:tblW w:w="9606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606"/>
    </w:tblGrid>
    <w:tr w:rsidR="00DB3B4F" w:rsidTr="006D1081">
      <w:trPr>
        <w:trHeight w:val="283"/>
      </w:trPr>
      <w:sdt>
        <w:sdtPr>
          <w:rPr>
            <w:sz w:val="18"/>
          </w:rPr>
          <w:id w:val="1025170227"/>
          <w:placeholder>
            <w:docPart w:val="835506FC6B9749238F4D140FAEFF1FB8"/>
          </w:placeholder>
          <w:showingPlcHdr/>
          <w:text/>
        </w:sdtPr>
        <w:sdtEndPr/>
        <w:sdtContent>
          <w:tc>
            <w:tcPr>
              <w:tcW w:w="7230" w:type="dxa"/>
            </w:tcPr>
            <w:p w:rsidR="0021019B" w:rsidRPr="00BD46CF" w:rsidRDefault="00772C31" w:rsidP="002C7ADB">
              <w:pPr>
                <w:tabs>
                  <w:tab w:val="right" w:leader="dot" w:pos="7667"/>
                </w:tabs>
                <w:rPr>
                  <w:sz w:val="18"/>
                </w:rPr>
              </w:pPr>
            </w:p>
          </w:tc>
        </w:sdtContent>
      </w:sdt>
    </w:tr>
  </w:tbl>
  <w:p w:rsidR="00DB3B4F" w:rsidRPr="006F7C93" w:rsidRDefault="00772C31" w:rsidP="00622560">
    <w:pPr>
      <w:pStyle w:val="Fuzeile"/>
      <w:rPr>
        <w:sz w:val="14"/>
      </w:rPr>
    </w:pPr>
    <w:r w:rsidRPr="006F7C93">
      <w:rPr>
        <w:sz w:val="14"/>
      </w:rPr>
      <w:fldChar w:fldCharType="end"/>
    </w:r>
    <w:r>
      <w:ptab w:relativeTo="margin" w:alignment="right" w:leader="none"/>
    </w:r>
    <w:r w:rsidRPr="006F7C93">
      <w:rPr>
        <w:sz w:val="12"/>
      </w:rPr>
      <w:t xml:space="preserve">Version </w:t>
    </w:r>
    <w:r>
      <w:rPr>
        <w:sz w:val="12"/>
      </w:rPr>
      <w:t>Februar 2021</w:t>
    </w:r>
    <w:r w:rsidRPr="006F7C93">
      <w:rPr>
        <w:sz w:val="12"/>
      </w:rPr>
      <w:t xml:space="preserve"> - Seite </w:t>
    </w:r>
    <w:r w:rsidRPr="006F7C93">
      <w:rPr>
        <w:sz w:val="12"/>
      </w:rPr>
      <w:fldChar w:fldCharType="begin"/>
    </w:r>
    <w:r w:rsidRPr="006F7C93">
      <w:rPr>
        <w:sz w:val="12"/>
      </w:rPr>
      <w:instrText xml:space="preserve"> PAGE   \* MERGEFORMAT </w:instrText>
    </w:r>
    <w:r w:rsidRPr="006F7C93">
      <w:rPr>
        <w:sz w:val="12"/>
      </w:rPr>
      <w:fldChar w:fldCharType="separate"/>
    </w:r>
    <w:r>
      <w:rPr>
        <w:noProof/>
        <w:sz w:val="12"/>
      </w:rPr>
      <w:t>1</w:t>
    </w:r>
    <w:r w:rsidRPr="006F7C93">
      <w:rPr>
        <w:sz w:val="12"/>
      </w:rPr>
      <w:fldChar w:fldCharType="end"/>
    </w:r>
    <w:r w:rsidRPr="006F7C93">
      <w:rPr>
        <w:sz w:val="12"/>
      </w:rPr>
      <w:t>/</w:t>
    </w:r>
    <w:r w:rsidRPr="006F7C93">
      <w:rPr>
        <w:sz w:val="12"/>
      </w:rPr>
      <w:fldChar w:fldCharType="begin"/>
    </w:r>
    <w:r w:rsidRPr="006F7C93">
      <w:rPr>
        <w:sz w:val="12"/>
      </w:rPr>
      <w:instrText xml:space="preserve"> NUMPAGES   \* MERGEFORMAT </w:instrText>
    </w:r>
    <w:r w:rsidRPr="006F7C93">
      <w:rPr>
        <w:sz w:val="12"/>
      </w:rPr>
      <w:fldChar w:fldCharType="separate"/>
    </w:r>
    <w:r>
      <w:rPr>
        <w:noProof/>
        <w:sz w:val="12"/>
      </w:rPr>
      <w:t>2</w:t>
    </w:r>
    <w:r w:rsidRPr="006F7C93">
      <w:rPr>
        <w:noProof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2B" w:rsidRDefault="00772C3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19B" w:rsidRPr="00BD46CF" w:rsidRDefault="00772C31" w:rsidP="002C7ADB">
    <w:pPr>
      <w:tabs>
        <w:tab w:val="right" w:leader="dot" w:pos="7667"/>
      </w:tabs>
      <w:rPr>
        <w:sz w:val="18"/>
      </w:rPr>
    </w:pPr>
    <w:r w:rsidRPr="006F7C93">
      <w:rPr>
        <w:sz w:val="12"/>
      </w:rPr>
      <w:t>2016-779 Bericht Verlängerungs-/Übertrittsantrag</w:t>
    </w:r>
    <w:r>
      <w:ptab w:relativeTo="margin" w:alignment="center" w:leader="none"/>
    </w:r>
    <w:r w:rsidRPr="006F7C93">
      <w:rPr>
        <w:sz w:val="12"/>
      </w:rPr>
      <w:fldChar w:fldCharType="begin"/>
    </w:r>
    <w:r w:rsidRPr="006F7C93">
      <w:rPr>
        <w:sz w:val="12"/>
      </w:rPr>
      <w:instrText xml:space="preserve"> REF  NameLernender  \* MERGEFORMAT </w:instrText>
    </w:r>
    <w:r w:rsidRPr="006F7C93">
      <w:rPr>
        <w:sz w:val="12"/>
      </w:rPr>
      <w:fldChar w:fldCharType="separate"/>
    </w:r>
  </w:p>
  <w:tbl>
    <w:tblPr>
      <w:tblStyle w:val="Tabellenraster"/>
      <w:tblW w:w="9606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606"/>
    </w:tblGrid>
    <w:tr w:rsidR="00DB3B4F" w:rsidTr="006D1081">
      <w:trPr>
        <w:trHeight w:val="283"/>
      </w:trPr>
      <w:sdt>
        <w:sdtPr>
          <w:rPr>
            <w:sz w:val="18"/>
          </w:rPr>
          <w:id w:val="873261715"/>
          <w:placeholder>
            <w:docPart w:val="835506FC6B9749238F4D140FAEFF1FB8"/>
          </w:placeholder>
          <w:showingPlcHdr/>
          <w:text/>
        </w:sdtPr>
        <w:sdtEndPr/>
        <w:sdtContent>
          <w:tc>
            <w:tcPr>
              <w:tcW w:w="7230" w:type="dxa"/>
            </w:tcPr>
            <w:p w:rsidR="0021019B" w:rsidRPr="00BD46CF" w:rsidRDefault="00772C31" w:rsidP="002C7ADB">
              <w:pPr>
                <w:tabs>
                  <w:tab w:val="right" w:leader="dot" w:pos="7667"/>
                </w:tabs>
                <w:rPr>
                  <w:sz w:val="18"/>
                </w:rPr>
              </w:pPr>
            </w:p>
          </w:tc>
        </w:sdtContent>
      </w:sdt>
    </w:tr>
  </w:tbl>
  <w:p w:rsidR="00DB3B4F" w:rsidRPr="006F7C93" w:rsidRDefault="00772C31" w:rsidP="006F7C93">
    <w:pPr>
      <w:pStyle w:val="Fuzeile"/>
      <w:rPr>
        <w:sz w:val="14"/>
      </w:rPr>
    </w:pPr>
    <w:r w:rsidRPr="006F7C93">
      <w:rPr>
        <w:sz w:val="14"/>
      </w:rPr>
      <w:fldChar w:fldCharType="end"/>
    </w:r>
    <w:r>
      <w:ptab w:relativeTo="margin" w:alignment="right" w:leader="none"/>
    </w:r>
    <w:r w:rsidRPr="006F7C93">
      <w:rPr>
        <w:sz w:val="12"/>
      </w:rPr>
      <w:t xml:space="preserve">Version </w:t>
    </w:r>
    <w:r>
      <w:rPr>
        <w:sz w:val="12"/>
      </w:rPr>
      <w:t>Februar 2021</w:t>
    </w:r>
    <w:r w:rsidRPr="006F7C93">
      <w:rPr>
        <w:sz w:val="12"/>
      </w:rPr>
      <w:t xml:space="preserve"> - Seite </w:t>
    </w:r>
    <w:r w:rsidRPr="006F7C93">
      <w:rPr>
        <w:sz w:val="12"/>
      </w:rPr>
      <w:fldChar w:fldCharType="begin"/>
    </w:r>
    <w:r w:rsidRPr="006F7C93">
      <w:rPr>
        <w:sz w:val="12"/>
      </w:rPr>
      <w:instrText xml:space="preserve"> PAGE   \* MERGEFORMAT </w:instrText>
    </w:r>
    <w:r w:rsidRPr="006F7C93">
      <w:rPr>
        <w:sz w:val="12"/>
      </w:rPr>
      <w:fldChar w:fldCharType="separate"/>
    </w:r>
    <w:r>
      <w:rPr>
        <w:noProof/>
        <w:sz w:val="12"/>
      </w:rPr>
      <w:t>2</w:t>
    </w:r>
    <w:r w:rsidRPr="006F7C93">
      <w:rPr>
        <w:sz w:val="12"/>
      </w:rPr>
      <w:fldChar w:fldCharType="end"/>
    </w:r>
    <w:r w:rsidRPr="006F7C93">
      <w:rPr>
        <w:sz w:val="12"/>
      </w:rPr>
      <w:t>/</w:t>
    </w:r>
    <w:r w:rsidRPr="006F7C93">
      <w:rPr>
        <w:sz w:val="12"/>
      </w:rPr>
      <w:fldChar w:fldCharType="begin"/>
    </w:r>
    <w:r w:rsidRPr="006F7C93">
      <w:rPr>
        <w:sz w:val="12"/>
      </w:rPr>
      <w:instrText xml:space="preserve"> NUMPAGES   \* MERGEFORMAT </w:instrText>
    </w:r>
    <w:r w:rsidRPr="006F7C93">
      <w:rPr>
        <w:sz w:val="12"/>
      </w:rPr>
      <w:fldChar w:fldCharType="separate"/>
    </w:r>
    <w:r>
      <w:rPr>
        <w:noProof/>
        <w:sz w:val="12"/>
      </w:rPr>
      <w:t>2</w:t>
    </w:r>
    <w:r w:rsidRPr="006F7C93">
      <w:rPr>
        <w:noProof/>
        <w:sz w:val="12"/>
      </w:rPr>
      <w:fldChar w:fldCharType="end"/>
    </w:r>
  </w:p>
  <w:p w:rsidR="0081081B" w:rsidRPr="006F7C93" w:rsidRDefault="00772C31" w:rsidP="006F7C93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772C31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>
      <w:rPr>
        <w:noProof/>
      </w:rPr>
      <w:instrText>04.02.2021, 16:43:22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</w:instrText>
    </w:r>
    <w:r w:rsidRPr="003173DA">
      <w:rPr>
        <w:lang w:val="en-US"/>
      </w:rPr>
      <w:instrText xml:space="preserve">ORMAT 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>
      <w:rPr>
        <w:noProof/>
      </w:rPr>
      <w:t>04.02.2021, 16:43:22</w:t>
    </w:r>
    <w:r w:rsidRPr="003173DA">
      <w:rPr>
        <w:noProof/>
        <w:lang w:val="en-US"/>
      </w:rPr>
      <w:t xml:space="preserve">, 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>
      <w:rPr>
        <w:noProof/>
      </w:rPr>
      <w:instrText>04.02.2021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>
      <w:rPr>
        <w:noProof/>
      </w:rPr>
      <w:t>04.02.2021</w:t>
    </w:r>
    <w:r w:rsidRPr="003173DA">
      <w:rPr>
        <w:noProof/>
        <w:lang w:val="en-US"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2C31">
      <w:r>
        <w:separator/>
      </w:r>
    </w:p>
  </w:footnote>
  <w:footnote w:type="continuationSeparator" w:id="0">
    <w:p w:rsidR="00000000" w:rsidRDefault="0077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2B" w:rsidRDefault="00772C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92450" w:rsidRDefault="00772C31" w:rsidP="00592450">
    <w:r w:rsidRPr="00592450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2450">
      <w:t> </w:t>
    </w:r>
  </w:p>
  <w:p w:rsidR="003D3E87" w:rsidRPr="00592450" w:rsidRDefault="00772C31" w:rsidP="003D3E87">
    <w:r w:rsidRPr="00592450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877466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2450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2B" w:rsidRDefault="00772C3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B" w:rsidRPr="00BD46CF" w:rsidRDefault="00772C31" w:rsidP="003D3E87">
    <w:r w:rsidRPr="00BD46CF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1257300"/>
          <wp:effectExtent l="0" t="0" r="0" b="0"/>
          <wp:wrapNone/>
          <wp:docPr id="4" name="Oaw.2004030310155302814490.010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46CF">
      <w:t> </w:t>
    </w:r>
  </w:p>
  <w:p w:rsidR="0081081B" w:rsidRPr="00BD46CF" w:rsidRDefault="00772C31" w:rsidP="003D3E87">
    <w:r w:rsidRPr="00BD46CF">
      <w:t> 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772C31" w:rsidP="003D3E87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772C31">
    <w:pPr>
      <w:spacing w:line="20" w:lineRule="exact"/>
      <w:rPr>
        <w:sz w:val="2"/>
        <w:szCs w:val="2"/>
      </w:rPr>
    </w:pPr>
  </w:p>
  <w:p w:rsidR="003D3E87" w:rsidRPr="00473DA5" w:rsidRDefault="00772C31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05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8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C80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AA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88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62F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5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CD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885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600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D561D"/>
    <w:multiLevelType w:val="hybridMultilevel"/>
    <w:tmpl w:val="6DA281F6"/>
    <w:lvl w:ilvl="0" w:tplc="876A5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1C54D8" w:tentative="1">
      <w:start w:val="1"/>
      <w:numFmt w:val="lowerLetter"/>
      <w:lvlText w:val="%2."/>
      <w:lvlJc w:val="left"/>
      <w:pPr>
        <w:ind w:left="1080" w:hanging="360"/>
      </w:pPr>
    </w:lvl>
    <w:lvl w:ilvl="2" w:tplc="4B660F04" w:tentative="1">
      <w:start w:val="1"/>
      <w:numFmt w:val="lowerRoman"/>
      <w:lvlText w:val="%3."/>
      <w:lvlJc w:val="right"/>
      <w:pPr>
        <w:ind w:left="1800" w:hanging="180"/>
      </w:pPr>
    </w:lvl>
    <w:lvl w:ilvl="3" w:tplc="667AF624" w:tentative="1">
      <w:start w:val="1"/>
      <w:numFmt w:val="decimal"/>
      <w:lvlText w:val="%4."/>
      <w:lvlJc w:val="left"/>
      <w:pPr>
        <w:ind w:left="2520" w:hanging="360"/>
      </w:pPr>
    </w:lvl>
    <w:lvl w:ilvl="4" w:tplc="87BA4FAA" w:tentative="1">
      <w:start w:val="1"/>
      <w:numFmt w:val="lowerLetter"/>
      <w:lvlText w:val="%5."/>
      <w:lvlJc w:val="left"/>
      <w:pPr>
        <w:ind w:left="3240" w:hanging="360"/>
      </w:pPr>
    </w:lvl>
    <w:lvl w:ilvl="5" w:tplc="8CB4499C" w:tentative="1">
      <w:start w:val="1"/>
      <w:numFmt w:val="lowerRoman"/>
      <w:lvlText w:val="%6."/>
      <w:lvlJc w:val="right"/>
      <w:pPr>
        <w:ind w:left="3960" w:hanging="180"/>
      </w:pPr>
    </w:lvl>
    <w:lvl w:ilvl="6" w:tplc="3B3237C4" w:tentative="1">
      <w:start w:val="1"/>
      <w:numFmt w:val="decimal"/>
      <w:lvlText w:val="%7."/>
      <w:lvlJc w:val="left"/>
      <w:pPr>
        <w:ind w:left="4680" w:hanging="360"/>
      </w:pPr>
    </w:lvl>
    <w:lvl w:ilvl="7" w:tplc="BC4C3AFA" w:tentative="1">
      <w:start w:val="1"/>
      <w:numFmt w:val="lowerLetter"/>
      <w:lvlText w:val="%8."/>
      <w:lvlJc w:val="left"/>
      <w:pPr>
        <w:ind w:left="5400" w:hanging="360"/>
      </w:pPr>
    </w:lvl>
    <w:lvl w:ilvl="8" w:tplc="F7B2F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263635B4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AB2EB706" w:tentative="1">
      <w:start w:val="1"/>
      <w:numFmt w:val="lowerLetter"/>
      <w:lvlText w:val="%2."/>
      <w:lvlJc w:val="left"/>
      <w:pPr>
        <w:ind w:left="1440" w:hanging="360"/>
      </w:pPr>
    </w:lvl>
    <w:lvl w:ilvl="2" w:tplc="D060A000" w:tentative="1">
      <w:start w:val="1"/>
      <w:numFmt w:val="lowerRoman"/>
      <w:lvlText w:val="%3."/>
      <w:lvlJc w:val="right"/>
      <w:pPr>
        <w:ind w:left="2160" w:hanging="180"/>
      </w:pPr>
    </w:lvl>
    <w:lvl w:ilvl="3" w:tplc="8E9A4404" w:tentative="1">
      <w:start w:val="1"/>
      <w:numFmt w:val="decimal"/>
      <w:lvlText w:val="%4."/>
      <w:lvlJc w:val="left"/>
      <w:pPr>
        <w:ind w:left="2880" w:hanging="360"/>
      </w:pPr>
    </w:lvl>
    <w:lvl w:ilvl="4" w:tplc="D73CA6AE" w:tentative="1">
      <w:start w:val="1"/>
      <w:numFmt w:val="lowerLetter"/>
      <w:lvlText w:val="%5."/>
      <w:lvlJc w:val="left"/>
      <w:pPr>
        <w:ind w:left="3600" w:hanging="360"/>
      </w:pPr>
    </w:lvl>
    <w:lvl w:ilvl="5" w:tplc="00F8A94C" w:tentative="1">
      <w:start w:val="1"/>
      <w:numFmt w:val="lowerRoman"/>
      <w:lvlText w:val="%6."/>
      <w:lvlJc w:val="right"/>
      <w:pPr>
        <w:ind w:left="4320" w:hanging="180"/>
      </w:pPr>
    </w:lvl>
    <w:lvl w:ilvl="6" w:tplc="53B0F1D2" w:tentative="1">
      <w:start w:val="1"/>
      <w:numFmt w:val="decimal"/>
      <w:lvlText w:val="%7."/>
      <w:lvlJc w:val="left"/>
      <w:pPr>
        <w:ind w:left="5040" w:hanging="360"/>
      </w:pPr>
    </w:lvl>
    <w:lvl w:ilvl="7" w:tplc="8D6A86CC" w:tentative="1">
      <w:start w:val="1"/>
      <w:numFmt w:val="lowerLetter"/>
      <w:lvlText w:val="%8."/>
      <w:lvlJc w:val="left"/>
      <w:pPr>
        <w:ind w:left="5760" w:hanging="360"/>
      </w:pPr>
    </w:lvl>
    <w:lvl w:ilvl="8" w:tplc="A1AAA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FF728656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10981612" w:tentative="1">
      <w:start w:val="1"/>
      <w:numFmt w:val="lowerLetter"/>
      <w:lvlText w:val="%2."/>
      <w:lvlJc w:val="left"/>
      <w:pPr>
        <w:ind w:left="1440" w:hanging="360"/>
      </w:pPr>
    </w:lvl>
    <w:lvl w:ilvl="2" w:tplc="2392D98C" w:tentative="1">
      <w:start w:val="1"/>
      <w:numFmt w:val="lowerRoman"/>
      <w:lvlText w:val="%3."/>
      <w:lvlJc w:val="right"/>
      <w:pPr>
        <w:ind w:left="2160" w:hanging="180"/>
      </w:pPr>
    </w:lvl>
    <w:lvl w:ilvl="3" w:tplc="917CA9B4" w:tentative="1">
      <w:start w:val="1"/>
      <w:numFmt w:val="decimal"/>
      <w:lvlText w:val="%4."/>
      <w:lvlJc w:val="left"/>
      <w:pPr>
        <w:ind w:left="2880" w:hanging="360"/>
      </w:pPr>
    </w:lvl>
    <w:lvl w:ilvl="4" w:tplc="F064C6B6" w:tentative="1">
      <w:start w:val="1"/>
      <w:numFmt w:val="lowerLetter"/>
      <w:lvlText w:val="%5."/>
      <w:lvlJc w:val="left"/>
      <w:pPr>
        <w:ind w:left="3600" w:hanging="360"/>
      </w:pPr>
    </w:lvl>
    <w:lvl w:ilvl="5" w:tplc="AB5A0D06" w:tentative="1">
      <w:start w:val="1"/>
      <w:numFmt w:val="lowerRoman"/>
      <w:lvlText w:val="%6."/>
      <w:lvlJc w:val="right"/>
      <w:pPr>
        <w:ind w:left="4320" w:hanging="180"/>
      </w:pPr>
    </w:lvl>
    <w:lvl w:ilvl="6" w:tplc="07BABA2E" w:tentative="1">
      <w:start w:val="1"/>
      <w:numFmt w:val="decimal"/>
      <w:lvlText w:val="%7."/>
      <w:lvlJc w:val="left"/>
      <w:pPr>
        <w:ind w:left="5040" w:hanging="360"/>
      </w:pPr>
    </w:lvl>
    <w:lvl w:ilvl="7" w:tplc="FC60B0D8" w:tentative="1">
      <w:start w:val="1"/>
      <w:numFmt w:val="lowerLetter"/>
      <w:lvlText w:val="%8."/>
      <w:lvlJc w:val="left"/>
      <w:pPr>
        <w:ind w:left="5760" w:hanging="360"/>
      </w:pPr>
    </w:lvl>
    <w:lvl w:ilvl="8" w:tplc="F24625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5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6"/>
  </w:num>
  <w:num w:numId="29">
    <w:abstractNumId w:val="24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Moves/>
  <w:documentProtection w:edit="forms" w:enforcement="1" w:spinCount="100000" w:hashValue="1t5h2lIKplcj1FOT2Xp9Py+JxXI7vY5/4lyaP6hJgUfJDPau6YLFMZJG8JWy3+K17YuT3t/S62il4QO33DoNHA==" w:saltValue="3SWTmx0kfymmGyekRgdd5A==" w:algorithmName="SHA-512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9. Juli 2019"/>
    <w:docVar w:name="Date.Format.Long.dateValue" w:val="43675"/>
    <w:docVar w:name="DocumentDate" w:val="29. Juli 2019"/>
    <w:docVar w:name="DocumentDate.dateValue" w:val="43675"/>
    <w:docVar w:name="MetaTool_officeatwork" w:val="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"/>
    <w:docVar w:name="OawAttachedTemplate" w:val="0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76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4254768627119&quot;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NE&quot;/&gt;&lt;Field Name=&quot;SignatureAdditional2&quot; Value=&quot;&quot;/&gt;&lt;Field Name=&quot;SignatureAdditional1&quot; Value=&quot;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NE&quot;/&gt;&lt;Field Name=&quot;SignatureAdditional2&quot; Value=&quot;&quot;/&gt;&lt;Field Name=&quot;SignatureAdditional1&quot; Value=&quot;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2916583633060939&quot;&gt;&lt;Field Name=&quot;IDName&quot; Value=&quot;Dittli Daniela, DVS&quot;/&gt;&lt;Field Name=&quot;Name&quot; Value=&quot;Daniela Dittli, lic. phil.&quot;/&gt;&lt;Field Name=&quot;PersonalNumber&quot; Value=&quot;&quot;/&gt;&lt;Field Name=&quot;DirectPhone&quot; Value=&quot;041 228 51 59&quot;/&gt;&lt;Field Name=&quot;DirectFax&quot; Value=&quot;&quot;/&gt;&lt;Field Name=&quot;Mobile&quot; Value=&quot;&quot;/&gt;&lt;Field Name=&quot;EMail&quot; Value=&quot;daniela.dittli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ID&quot;/&gt;&lt;Field Name=&quot;SignatureAdditional2&quot; Value=&quot;&quot;/&gt;&lt;Field Name=&quot;SignatureAdditional1&quot; Value=&quot;&quot;/&gt;&lt;Field Name=&quot;Lizenz_noetig&quot; Value=&quot;Ja&quot;/&gt;&lt;Field Name=&quot;Data_UID&quot; Value=&quot;201404291658363306093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NE&quot;/&gt;&lt;Field Name=&quot;SignatureAdditional2&quot; Value=&quot;&quot;/&gt;&lt;Field Name=&quot;SignatureAdditional1&quot; Value=&quot;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Dokumenttitel&quot; Value=&quot;Bericht Verlängerung-/Übertrittsantrag August 2019&quot;/&gt;&lt;Field Name=&quot;Dokumentdatum&quot; Value=&quot;29. Juli 2019&quot;/&gt;&lt;Field Name=&quot;Dokumentbetreff&quot; Value=&quot;SB II HPS HPZ Dokumente Förderprozess nach ICF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Bericht Verlängerung-/Übertrittsantrag August 2019&quot;/&gt;&lt;Field Name=&quot;Dok_Lfnr&quot; Value=&quot;231778&quot;/&gt;&lt;Field Name=&quot;Dok_Bemerkung&quot; Value=&quot;&quot;/&gt;&lt;Field Name=&quot;Dok_Thema&quot; Value=&quot;&quot;/&gt;&lt;Field Name=&quot;Dok_Autor&quot; Value=&quot;Evelyne Enz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9. Juli 2019&quot;/&gt;&lt;Field Name=&quot;Dok_DatumMM&quot; Value=&quot;29.07.2019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SB II HPS HPZ Dokumente Förderprozess nach ICF&quot;/&gt;&lt;Field Name=&quot;G_BeginnMMMM&quot; Value=&quot;13. Juni 2016&quot;/&gt;&lt;Field Name=&quot;G_BeginnMM&quot; Value=&quot;13.06.2016&quot;/&gt;&lt;Field Name=&quot;G_Bemerkung&quot; Value=&quot;Alle anderen Dokumente sind im GsAdr Geschäft 2015-1&quot;/&gt;&lt;Field Name=&quot;G_Eigner&quot; Value=&quot;DVS Schulbetrieb II&quot;/&gt;&lt;Field Name=&quot;G_Laufnummer&quot; Value=&quot;2016-779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EVELYNE.ENZ@LU.CH&quot;/&gt;&lt;Field Name=&quot;G_SachbearbeiterVornameName&quot; Value=&quot;Evelyne Enz&quot;/&gt;&lt;Field Name=&quot;G_Registraturplan&quot; Value=&quot;2.7.1 Kantonale Sonderschul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zivilrechtlicheKinderschutzmassnahme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Schuljahr&quot; Value=&quot;&quot;/&gt;&lt;Field Name=&quot;G_HFD_Schulstufe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907291528267784054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B3B4F"/>
    <w:rsid w:val="00772C31"/>
    <w:rsid w:val="00D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B5527F50-94E3-4364-8494-13E5BFAD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uiPriority w:val="99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44E0E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44E0E"/>
    <w:pPr>
      <w:numPr>
        <w:numId w:val="35"/>
      </w:numPr>
      <w:tabs>
        <w:tab w:val="left" w:pos="425"/>
      </w:tabs>
    </w:pPr>
  </w:style>
  <w:style w:type="paragraph" w:styleId="Datum">
    <w:name w:val="Date"/>
    <w:basedOn w:val="Standard"/>
    <w:next w:val="Standard"/>
    <w:link w:val="DatumZchn"/>
    <w:unhideWhenUsed/>
    <w:rsid w:val="000F7B34"/>
    <w:rPr>
      <w:rFonts w:eastAsiaTheme="minorHAnsi" w:cstheme="minorBidi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0F7B34"/>
    <w:rPr>
      <w:rFonts w:eastAsiaTheme="minorHAnsi" w:cstheme="minorBidi"/>
      <w:lang w:val="de-CH" w:eastAsia="en-US"/>
    </w:rPr>
  </w:style>
  <w:style w:type="paragraph" w:styleId="Listennummer">
    <w:name w:val="List Number"/>
    <w:basedOn w:val="Standard"/>
    <w:rsid w:val="000F7B34"/>
    <w:pPr>
      <w:tabs>
        <w:tab w:val="num" w:pos="360"/>
      </w:tabs>
      <w:ind w:left="360" w:hanging="360"/>
      <w:contextualSpacing/>
    </w:pPr>
    <w:rPr>
      <w:rFonts w:eastAsiaTheme="minorHAnsi" w:cstheme="minorBidi"/>
      <w:kern w:val="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1081B"/>
    <w:rPr>
      <w:color w:val="80808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081B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ICF-Formulare">
    <w:name w:val="ICF-Formulare"/>
    <w:basedOn w:val="Absatz-Standardschriftart"/>
    <w:uiPriority w:val="1"/>
    <w:qFormat/>
    <w:rsid w:val="0081081B"/>
    <w:rPr>
      <w:rFonts w:ascii="Arial" w:hAnsi="Arial"/>
      <w:sz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nz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4F1C945428448A879DF64B2B188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485D7-48D8-432F-82C4-67E342E677D8}"/>
      </w:docPartPr>
      <w:docPartBody>
        <w:p w:rsidR="00672C51" w:rsidRDefault="00000000" w:rsidP="00ED0CE0">
          <w:pPr>
            <w:pStyle w:val="E24F1C945428448A879DF64B2B18804C10"/>
          </w:pPr>
          <w:r w:rsidRPr="00BD46CF">
            <w:rPr>
              <w:rStyle w:val="Platzhaltertext"/>
              <w:color w:val="FF0000"/>
            </w:rPr>
            <w:t>Wählen Sie ein Element aus.</w:t>
          </w:r>
        </w:p>
      </w:docPartBody>
    </w:docPart>
    <w:docPart>
      <w:docPartPr>
        <w:name w:val="E32BED9AFB914B4DA5EB9A063D00B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C4B67-B83D-458A-9AB8-602E2DCFBB5B}"/>
      </w:docPartPr>
      <w:docPartBody>
        <w:p w:rsidR="00672C51" w:rsidRDefault="00000000" w:rsidP="00BE6650">
          <w:pPr>
            <w:pStyle w:val="E32BED9AFB914B4DA5EB9A063D00B257"/>
          </w:pPr>
          <w:r w:rsidRPr="001324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D6DF7F2AF54A1AA2405847B5F91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0EEF6-DE70-466D-ACEA-91E498555589}"/>
      </w:docPartPr>
      <w:docPartBody>
        <w:p w:rsidR="00672C51" w:rsidRDefault="00000000" w:rsidP="00BE6650">
          <w:pPr>
            <w:pStyle w:val="FDD6DF7F2AF54A1AA2405847B5F918B7"/>
          </w:pPr>
          <w:r w:rsidRPr="001324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72EC782D094C0BA4BF4097FF830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036FF-EC15-4130-8EF4-E14D42F1B75B}"/>
      </w:docPartPr>
      <w:docPartBody>
        <w:p w:rsidR="00672C51" w:rsidRDefault="00000000" w:rsidP="00BE6650">
          <w:pPr>
            <w:pStyle w:val="1772EC782D094C0BA4BF4097FF83004F"/>
          </w:pPr>
          <w:r w:rsidRPr="001324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DBB1F349F843619AAACA4DA15EC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6A60F-5820-45A1-85A1-DF7BCE360DBC}"/>
      </w:docPartPr>
      <w:docPartBody>
        <w:p w:rsidR="00672C51" w:rsidRDefault="00000000" w:rsidP="00BE6650">
          <w:pPr>
            <w:pStyle w:val="50DBB1F349F843619AAACA4DA15EC9CF"/>
          </w:pPr>
          <w:r w:rsidRPr="001324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43074C128042ADB098CBDEF00AA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B1E79-DFD2-45E6-89F1-7D86F803D6AD}"/>
      </w:docPartPr>
      <w:docPartBody>
        <w:p w:rsidR="00672C51" w:rsidRDefault="00000000" w:rsidP="00BE6650">
          <w:pPr>
            <w:pStyle w:val="A643074C128042ADB098CBDEF00AA638"/>
          </w:pPr>
          <w:r w:rsidRPr="001324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F9B07318B04E4B8D557D3B79B37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20A2D-5650-4B82-AB1F-CBB93CEA003E}"/>
      </w:docPartPr>
      <w:docPartBody>
        <w:p w:rsidR="00672C51" w:rsidRDefault="00000000" w:rsidP="00BE6650">
          <w:pPr>
            <w:pStyle w:val="51F9B07318B04E4B8D557D3B79B3797D"/>
          </w:pPr>
          <w:r w:rsidRPr="001324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3A6EBB4B1D48CEADF6DD6538EBE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B8FC1-31E2-433C-AF0A-12FEAD4C7CD3}"/>
      </w:docPartPr>
      <w:docPartBody>
        <w:p w:rsidR="00672C51" w:rsidRDefault="00000000" w:rsidP="00BE6650">
          <w:pPr>
            <w:pStyle w:val="033A6EBB4B1D48CEADF6DD6538EBECC8"/>
          </w:pPr>
          <w:r w:rsidRPr="001324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CF5CB0BECB45AEB68D6D21E6CF1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8CA91-FC77-4C6D-AAC5-D499DFB1F407}"/>
      </w:docPartPr>
      <w:docPartBody>
        <w:p w:rsidR="00672C51" w:rsidRDefault="00000000" w:rsidP="00BE6650">
          <w:pPr>
            <w:pStyle w:val="D7CF5CB0BECB45AEB68D6D21E6CF1023"/>
          </w:pPr>
          <w:r w:rsidRPr="007A516B">
            <w:rPr>
              <w:rStyle w:val="Platzhaltertext"/>
            </w:rPr>
            <w:t>Wählen Sie ein Element aus.</w:t>
          </w:r>
        </w:p>
      </w:docPartBody>
    </w:docPart>
    <w:docPart>
      <w:docPartPr>
        <w:name w:val="409DBE838DF44A0E94D3A41503445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C29CD-5EA5-47A0-9207-D12A2A30B826}"/>
      </w:docPartPr>
      <w:docPartBody>
        <w:p w:rsidR="00672C51" w:rsidRDefault="00000000" w:rsidP="00BE6650">
          <w:pPr>
            <w:pStyle w:val="409DBE838DF44A0E94D3A41503445D3E"/>
          </w:pPr>
          <w:r w:rsidRPr="00B052F8">
            <w:rPr>
              <w:rStyle w:val="Platzhaltertext"/>
              <w:color w:val="FF000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E58C4F83C6547C098A9E53A45056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7EA5D-515F-433B-9CB1-4336BCAE47AC}"/>
      </w:docPartPr>
      <w:docPartBody>
        <w:p w:rsidR="00672C51" w:rsidRDefault="00000000" w:rsidP="00BE6650">
          <w:pPr>
            <w:pStyle w:val="FE58C4F83C6547C098A9E53A45056070"/>
          </w:pPr>
          <w:r w:rsidRPr="00E9481E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ED3288C7B7F5406A9DF4CD5D1DC84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0D521-0D3E-479C-BBA4-7868DE2B3FC5}"/>
      </w:docPartPr>
      <w:docPartBody>
        <w:p w:rsidR="00672C51" w:rsidRDefault="00000000" w:rsidP="00BE6650">
          <w:pPr>
            <w:pStyle w:val="ED3288C7B7F5406A9DF4CD5D1DC844C1"/>
          </w:pPr>
          <w:r w:rsidRPr="00B052F8">
            <w:rPr>
              <w:rStyle w:val="Platzhaltertext"/>
              <w:color w:val="FF000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ABD701E1DDD4CB4920E088E04786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CE135-4771-40A1-9AFC-B0774019F914}"/>
      </w:docPartPr>
      <w:docPartBody>
        <w:p w:rsidR="00672C51" w:rsidRDefault="00000000" w:rsidP="00BE6650">
          <w:pPr>
            <w:pStyle w:val="EABD701E1DDD4CB4920E088E04786AEA"/>
          </w:pPr>
          <w:r w:rsidRPr="00E9481E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BA3C9EBD16F344BFBD4A9048CAA9E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C6622-754F-4347-B45F-EE942CFECA18}"/>
      </w:docPartPr>
      <w:docPartBody>
        <w:p w:rsidR="00672C51" w:rsidRDefault="00000000" w:rsidP="00BE6650">
          <w:pPr>
            <w:pStyle w:val="BA3C9EBD16F344BFBD4A9048CAA9E10B"/>
          </w:pPr>
          <w:r w:rsidRPr="00B052F8">
            <w:rPr>
              <w:rStyle w:val="Platzhaltertext"/>
              <w:color w:val="FF000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5782799981DB45A1ABD48BCC6CE58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44B72-553E-4C6D-8973-EF9E7D33AC5F}"/>
      </w:docPartPr>
      <w:docPartBody>
        <w:p w:rsidR="00672C51" w:rsidRDefault="00000000" w:rsidP="00BE6650">
          <w:pPr>
            <w:pStyle w:val="5782799981DB45A1ABD48BCC6CE58FEF"/>
          </w:pPr>
          <w:r w:rsidRPr="00E9481E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FEE451FE72A847298FF0F8F548806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3ABFC-6C47-4C33-8C99-9C18BBDDA556}"/>
      </w:docPartPr>
      <w:docPartBody>
        <w:p w:rsidR="00672C51" w:rsidRDefault="00000000" w:rsidP="00BE6650">
          <w:pPr>
            <w:pStyle w:val="FEE451FE72A847298FF0F8F5488062EE"/>
          </w:pPr>
          <w:r w:rsidRPr="00B052F8">
            <w:rPr>
              <w:rStyle w:val="Platzhaltertext"/>
              <w:color w:val="FF000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0AADEBB0B684529B528746E3E36E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17550-E8E1-4F2D-BA7B-02AB550D6354}"/>
      </w:docPartPr>
      <w:docPartBody>
        <w:p w:rsidR="00672C51" w:rsidRDefault="00000000" w:rsidP="00BE6650">
          <w:pPr>
            <w:pStyle w:val="E0AADEBB0B684529B528746E3E36E0E0"/>
          </w:pPr>
          <w:r w:rsidRPr="00E9481E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8837D848CEAE4DD8AA8197C1447F8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E41E2-55C0-4F7E-9DD1-7E9B5F03F54F}"/>
      </w:docPartPr>
      <w:docPartBody>
        <w:p w:rsidR="00672C51" w:rsidRDefault="00000000" w:rsidP="00BE6650">
          <w:pPr>
            <w:pStyle w:val="8837D848CEAE4DD8AA8197C1447F8A29"/>
          </w:pPr>
          <w:r w:rsidRPr="00B052F8">
            <w:rPr>
              <w:rStyle w:val="Platzhaltertext"/>
              <w:color w:val="FF000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C943AA971454A3E8A5A019EA5DF7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5614B-5FC4-4E91-9FF9-F45A594B632D}"/>
      </w:docPartPr>
      <w:docPartBody>
        <w:p w:rsidR="00672C51" w:rsidRDefault="00000000" w:rsidP="00BE6650">
          <w:pPr>
            <w:pStyle w:val="FC943AA971454A3E8A5A019EA5DF7E00"/>
          </w:pPr>
          <w:r w:rsidRPr="00E9481E">
            <w:rPr>
              <w:rStyle w:val="Platzhaltertext"/>
              <w:color w:val="FF0000"/>
              <w:sz w:val="18"/>
              <w:szCs w:val="18"/>
            </w:rPr>
            <w:t>Wählen Sie ein Element aus.</w:t>
          </w:r>
        </w:p>
      </w:docPartBody>
    </w:docPart>
    <w:docPart>
      <w:docPartPr>
        <w:name w:val="EB99CAB3879A4F439E98A09D1DB8C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88AB1-563D-4245-B1F9-05F71B26480B}"/>
      </w:docPartPr>
      <w:docPartBody>
        <w:p w:rsidR="00672C51" w:rsidRDefault="00000000" w:rsidP="00BE6650">
          <w:pPr>
            <w:pStyle w:val="EB99CAB3879A4F439E98A09D1DB8CD09"/>
          </w:pPr>
          <w:r w:rsidRPr="001324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FF879C0D74ACFAC23E159E85B1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75811-0464-4C89-825F-575C8AA3577C}"/>
      </w:docPartPr>
      <w:docPartBody>
        <w:p w:rsidR="00672C51" w:rsidRDefault="00000000" w:rsidP="00BE6650">
          <w:pPr>
            <w:pStyle w:val="592FF879C0D74ACFAC23E159E85B11C6"/>
          </w:pPr>
          <w:r w:rsidRPr="001324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FFA5E7FC3B4C7095EE8845181F1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05748-63A9-4F90-BFBD-B536444746BC}"/>
      </w:docPartPr>
      <w:docPartBody>
        <w:p w:rsidR="00672C51" w:rsidRDefault="00000000" w:rsidP="00BE6650">
          <w:pPr>
            <w:pStyle w:val="0EFFA5E7FC3B4C7095EE8845181F1451"/>
          </w:pPr>
          <w:r w:rsidRPr="001324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2404AAD53B4125941BD8E20A8F9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139F6-1743-4640-B2D0-9A4A7CBF1C4E}"/>
      </w:docPartPr>
      <w:docPartBody>
        <w:p w:rsidR="00672C51" w:rsidRDefault="00000000" w:rsidP="00BE6650">
          <w:pPr>
            <w:pStyle w:val="A42404AAD53B4125941BD8E20A8F9AC5"/>
          </w:pPr>
          <w:r w:rsidRPr="001324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119DEC9CA542D99FED0FD0D51FC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25CDA-08A7-4FAE-A3AD-A99002C4231C}"/>
      </w:docPartPr>
      <w:docPartBody>
        <w:p w:rsidR="00672C51" w:rsidRDefault="00000000" w:rsidP="00BE6650">
          <w:pPr>
            <w:pStyle w:val="F5119DEC9CA542D99FED0FD0D51FC4DF"/>
          </w:pPr>
          <w:r w:rsidRPr="001324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5865E9A09445F899D33D385EB1C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F2934-A931-40EF-8674-B489541D6E38}"/>
      </w:docPartPr>
      <w:docPartBody>
        <w:p w:rsidR="00672C51" w:rsidRDefault="00000000" w:rsidP="00BE6650">
          <w:pPr>
            <w:pStyle w:val="815865E9A09445F899D33D385EB1C637"/>
          </w:pPr>
          <w:r w:rsidRPr="001324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6F8B46AF9B45628098628514639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A47FC-029A-4A89-9698-E8477CF038FD}"/>
      </w:docPartPr>
      <w:docPartBody>
        <w:p w:rsidR="00672C51" w:rsidRDefault="00000000" w:rsidP="00BE6650">
          <w:pPr>
            <w:pStyle w:val="7C6F8B46AF9B45628098628514639F53"/>
          </w:pPr>
          <w:r w:rsidRPr="001324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518C65DF744EAF85D952D672FCD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C3AA0-CF2A-4908-B833-D3B493C2B421}"/>
      </w:docPartPr>
      <w:docPartBody>
        <w:p w:rsidR="00672C51" w:rsidRDefault="00000000" w:rsidP="00BE6650">
          <w:pPr>
            <w:pStyle w:val="E4518C65DF744EAF85D952D672FCD779"/>
          </w:pPr>
          <w:r w:rsidRPr="001324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819328DAB945BDA56D1B16B3547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30905-0EDD-489F-869E-51F24DE916E8}"/>
      </w:docPartPr>
      <w:docPartBody>
        <w:p w:rsidR="00672C51" w:rsidRDefault="00000000" w:rsidP="00BE6650">
          <w:pPr>
            <w:pStyle w:val="C5819328DAB945BDA56D1B16B3547146"/>
          </w:pPr>
          <w:r w:rsidRPr="001324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B07820EBB34C76B0C71BC07F7C5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518BB-7753-4AAB-915C-06322968C6BB}"/>
      </w:docPartPr>
      <w:docPartBody>
        <w:p w:rsidR="00672C51" w:rsidRDefault="00000000" w:rsidP="00BE6650">
          <w:pPr>
            <w:pStyle w:val="6AB07820EBB34C76B0C71BC07F7C585A"/>
          </w:pPr>
          <w:r w:rsidRPr="00B052F8">
            <w:rPr>
              <w:rStyle w:val="Platzhaltertext"/>
              <w:rFonts w:cs="Arial"/>
              <w:color w:val="FF000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8A14F7BF2B44DCB9CB01AF8ECE86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A9099-B2C1-4227-AEFC-F0747A4D7A34}"/>
      </w:docPartPr>
      <w:docPartBody>
        <w:p w:rsidR="00672C51" w:rsidRDefault="00000000" w:rsidP="00BE6650">
          <w:pPr>
            <w:pStyle w:val="48A14F7BF2B44DCB9CB01AF8ECE86EB8"/>
          </w:pPr>
          <w:r w:rsidRPr="00B052F8">
            <w:rPr>
              <w:rStyle w:val="Platzhaltertext"/>
              <w:rFonts w:cs="Arial"/>
              <w:color w:val="FF000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5763931E0CF4E5C92A689110E33C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A0B8E-79C8-4F4F-8286-D6C5DB3AD2E9}"/>
      </w:docPartPr>
      <w:docPartBody>
        <w:p w:rsidR="00672C51" w:rsidRDefault="00000000" w:rsidP="00BE6650">
          <w:pPr>
            <w:pStyle w:val="25763931E0CF4E5C92A689110E33C013"/>
          </w:pPr>
          <w:r w:rsidRPr="00B052F8">
            <w:rPr>
              <w:rStyle w:val="Platzhaltertext"/>
              <w:rFonts w:cs="Arial"/>
              <w:color w:val="FF000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CBDA4059260549CBA6BB7917DA067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8A76E-D1DF-41BA-B4C9-A77A1550BAA0}"/>
      </w:docPartPr>
      <w:docPartBody>
        <w:p w:rsidR="00672C51" w:rsidRDefault="00000000" w:rsidP="00BE6650">
          <w:pPr>
            <w:pStyle w:val="CBDA4059260549CBA6BB7917DA0670D4"/>
          </w:pPr>
          <w:r w:rsidRPr="00B052F8">
            <w:rPr>
              <w:rStyle w:val="Platzhaltertext"/>
              <w:rFonts w:cs="Arial"/>
              <w:color w:val="FF000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2F57277A541431C8E3736738B59D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FC8AD-15A5-47B6-B909-5949741BC45D}"/>
      </w:docPartPr>
      <w:docPartBody>
        <w:p w:rsidR="00672C51" w:rsidRDefault="00000000" w:rsidP="00BE6650">
          <w:pPr>
            <w:pStyle w:val="F2F57277A541431C8E3736738B59D32B"/>
          </w:pPr>
          <w:r w:rsidRPr="00B052F8">
            <w:rPr>
              <w:rStyle w:val="Platzhaltertext"/>
              <w:rFonts w:cs="Arial"/>
              <w:color w:val="FF000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5DB837D2D410474E84C2EDCDB095B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FC09F-4CE3-4422-87BB-773CA3CF28B7}"/>
      </w:docPartPr>
      <w:docPartBody>
        <w:p w:rsidR="00672C51" w:rsidRDefault="00000000" w:rsidP="00BE6650">
          <w:pPr>
            <w:pStyle w:val="5DB837D2D410474E84C2EDCDB095BE92"/>
          </w:pPr>
          <w:r w:rsidRPr="00B052F8">
            <w:rPr>
              <w:rStyle w:val="Platzhaltertext"/>
              <w:rFonts w:cs="Arial"/>
              <w:color w:val="FF000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68E72A46035645609E96D73DD7B29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1E776-1CFC-4081-B9F6-8822D04CCF71}"/>
      </w:docPartPr>
      <w:docPartBody>
        <w:p w:rsidR="00672C51" w:rsidRDefault="00000000" w:rsidP="00BE6650">
          <w:pPr>
            <w:pStyle w:val="68E72A46035645609E96D73DD7B29775"/>
          </w:pPr>
          <w:r w:rsidRPr="00B052F8">
            <w:rPr>
              <w:rStyle w:val="Platzhaltertext"/>
              <w:rFonts w:cs="Arial"/>
              <w:color w:val="FF000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35506FC6B9749238F4D140FAEFF1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D889C-0617-4AC7-8CD6-00149AF4975C}"/>
      </w:docPartPr>
      <w:docPartBody>
        <w:p w:rsidR="00464BF2" w:rsidRDefault="00000000" w:rsidP="0056500D">
          <w:pPr>
            <w:pStyle w:val="835506FC6B9749238F4D140FAEFF1FB81"/>
          </w:pPr>
          <w:r w:rsidRPr="0013247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BF285982FC4052AA1287E26F1CE096">
    <w:name w:val="11BF285982FC4052AA1287E26F1CE096"/>
  </w:style>
  <w:style w:type="character" w:styleId="Platzhaltertext">
    <w:name w:val="Placeholder Text"/>
    <w:basedOn w:val="Absatz-Standardschriftart"/>
    <w:uiPriority w:val="99"/>
    <w:semiHidden/>
    <w:rsid w:val="00ED0CE0"/>
    <w:rPr>
      <w:color w:val="808080"/>
      <w:lang w:val="de-CH"/>
    </w:rPr>
  </w:style>
  <w:style w:type="paragraph" w:customStyle="1" w:styleId="E24F1C945428448A879DF64B2B18804C">
    <w:name w:val="E24F1C945428448A879DF64B2B18804C"/>
    <w:rsid w:val="00BE6650"/>
  </w:style>
  <w:style w:type="paragraph" w:customStyle="1" w:styleId="E32BED9AFB914B4DA5EB9A063D00B257">
    <w:name w:val="E32BED9AFB914B4DA5EB9A063D00B257"/>
    <w:rsid w:val="00BE6650"/>
  </w:style>
  <w:style w:type="paragraph" w:customStyle="1" w:styleId="FDD6DF7F2AF54A1AA2405847B5F918B7">
    <w:name w:val="FDD6DF7F2AF54A1AA2405847B5F918B7"/>
    <w:rsid w:val="00BE6650"/>
  </w:style>
  <w:style w:type="paragraph" w:customStyle="1" w:styleId="1772EC782D094C0BA4BF4097FF83004F">
    <w:name w:val="1772EC782D094C0BA4BF4097FF83004F"/>
    <w:rsid w:val="00BE6650"/>
  </w:style>
  <w:style w:type="paragraph" w:customStyle="1" w:styleId="50DBB1F349F843619AAACA4DA15EC9CF">
    <w:name w:val="50DBB1F349F843619AAACA4DA15EC9CF"/>
    <w:rsid w:val="00BE6650"/>
  </w:style>
  <w:style w:type="paragraph" w:customStyle="1" w:styleId="A643074C128042ADB098CBDEF00AA638">
    <w:name w:val="A643074C128042ADB098CBDEF00AA638"/>
    <w:rsid w:val="00BE6650"/>
  </w:style>
  <w:style w:type="paragraph" w:customStyle="1" w:styleId="51F9B07318B04E4B8D557D3B79B3797D">
    <w:name w:val="51F9B07318B04E4B8D557D3B79B3797D"/>
    <w:rsid w:val="00BE6650"/>
  </w:style>
  <w:style w:type="paragraph" w:customStyle="1" w:styleId="033A6EBB4B1D48CEADF6DD6538EBECC8">
    <w:name w:val="033A6EBB4B1D48CEADF6DD6538EBECC8"/>
    <w:rsid w:val="00BE6650"/>
  </w:style>
  <w:style w:type="paragraph" w:customStyle="1" w:styleId="D7CF5CB0BECB45AEB68D6D21E6CF1023">
    <w:name w:val="D7CF5CB0BECB45AEB68D6D21E6CF1023"/>
    <w:rsid w:val="00BE6650"/>
  </w:style>
  <w:style w:type="paragraph" w:customStyle="1" w:styleId="409DBE838DF44A0E94D3A41503445D3E">
    <w:name w:val="409DBE838DF44A0E94D3A41503445D3E"/>
    <w:rsid w:val="00BE6650"/>
  </w:style>
  <w:style w:type="paragraph" w:customStyle="1" w:styleId="FE58C4F83C6547C098A9E53A45056070">
    <w:name w:val="FE58C4F83C6547C098A9E53A45056070"/>
    <w:rsid w:val="00BE6650"/>
  </w:style>
  <w:style w:type="paragraph" w:customStyle="1" w:styleId="ED3288C7B7F5406A9DF4CD5D1DC844C1">
    <w:name w:val="ED3288C7B7F5406A9DF4CD5D1DC844C1"/>
    <w:rsid w:val="00BE6650"/>
  </w:style>
  <w:style w:type="paragraph" w:customStyle="1" w:styleId="EABD701E1DDD4CB4920E088E04786AEA">
    <w:name w:val="EABD701E1DDD4CB4920E088E04786AEA"/>
    <w:rsid w:val="00BE6650"/>
  </w:style>
  <w:style w:type="paragraph" w:customStyle="1" w:styleId="BA3C9EBD16F344BFBD4A9048CAA9E10B">
    <w:name w:val="BA3C9EBD16F344BFBD4A9048CAA9E10B"/>
    <w:rsid w:val="00BE6650"/>
  </w:style>
  <w:style w:type="paragraph" w:customStyle="1" w:styleId="5782799981DB45A1ABD48BCC6CE58FEF">
    <w:name w:val="5782799981DB45A1ABD48BCC6CE58FEF"/>
    <w:rsid w:val="00BE6650"/>
  </w:style>
  <w:style w:type="paragraph" w:customStyle="1" w:styleId="FEE451FE72A847298FF0F8F5488062EE">
    <w:name w:val="FEE451FE72A847298FF0F8F5488062EE"/>
    <w:rsid w:val="00BE6650"/>
  </w:style>
  <w:style w:type="paragraph" w:customStyle="1" w:styleId="E0AADEBB0B684529B528746E3E36E0E0">
    <w:name w:val="E0AADEBB0B684529B528746E3E36E0E0"/>
    <w:rsid w:val="00BE6650"/>
  </w:style>
  <w:style w:type="paragraph" w:customStyle="1" w:styleId="8837D848CEAE4DD8AA8197C1447F8A29">
    <w:name w:val="8837D848CEAE4DD8AA8197C1447F8A29"/>
    <w:rsid w:val="00BE6650"/>
  </w:style>
  <w:style w:type="paragraph" w:customStyle="1" w:styleId="FC943AA971454A3E8A5A019EA5DF7E00">
    <w:name w:val="FC943AA971454A3E8A5A019EA5DF7E00"/>
    <w:rsid w:val="00BE6650"/>
  </w:style>
  <w:style w:type="paragraph" w:customStyle="1" w:styleId="EB99CAB3879A4F439E98A09D1DB8CD09">
    <w:name w:val="EB99CAB3879A4F439E98A09D1DB8CD09"/>
    <w:rsid w:val="00BE6650"/>
  </w:style>
  <w:style w:type="paragraph" w:customStyle="1" w:styleId="592FF879C0D74ACFAC23E159E85B11C6">
    <w:name w:val="592FF879C0D74ACFAC23E159E85B11C6"/>
    <w:rsid w:val="00BE6650"/>
  </w:style>
  <w:style w:type="paragraph" w:customStyle="1" w:styleId="0EFFA5E7FC3B4C7095EE8845181F1451">
    <w:name w:val="0EFFA5E7FC3B4C7095EE8845181F1451"/>
    <w:rsid w:val="00BE6650"/>
  </w:style>
  <w:style w:type="paragraph" w:customStyle="1" w:styleId="A42404AAD53B4125941BD8E20A8F9AC5">
    <w:name w:val="A42404AAD53B4125941BD8E20A8F9AC5"/>
    <w:rsid w:val="00BE6650"/>
  </w:style>
  <w:style w:type="paragraph" w:customStyle="1" w:styleId="F5119DEC9CA542D99FED0FD0D51FC4DF">
    <w:name w:val="F5119DEC9CA542D99FED0FD0D51FC4DF"/>
    <w:rsid w:val="00BE6650"/>
  </w:style>
  <w:style w:type="paragraph" w:customStyle="1" w:styleId="815865E9A09445F899D33D385EB1C637">
    <w:name w:val="815865E9A09445F899D33D385EB1C637"/>
    <w:rsid w:val="00BE6650"/>
  </w:style>
  <w:style w:type="paragraph" w:customStyle="1" w:styleId="7C6F8B46AF9B45628098628514639F53">
    <w:name w:val="7C6F8B46AF9B45628098628514639F53"/>
    <w:rsid w:val="00BE6650"/>
  </w:style>
  <w:style w:type="paragraph" w:customStyle="1" w:styleId="E4518C65DF744EAF85D952D672FCD779">
    <w:name w:val="E4518C65DF744EAF85D952D672FCD779"/>
    <w:rsid w:val="00BE6650"/>
  </w:style>
  <w:style w:type="paragraph" w:customStyle="1" w:styleId="C5819328DAB945BDA56D1B16B3547146">
    <w:name w:val="C5819328DAB945BDA56D1B16B3547146"/>
    <w:rsid w:val="00BE6650"/>
  </w:style>
  <w:style w:type="paragraph" w:customStyle="1" w:styleId="6AB07820EBB34C76B0C71BC07F7C585A">
    <w:name w:val="6AB07820EBB34C76B0C71BC07F7C585A"/>
    <w:rsid w:val="00BE6650"/>
  </w:style>
  <w:style w:type="paragraph" w:customStyle="1" w:styleId="48A14F7BF2B44DCB9CB01AF8ECE86EB8">
    <w:name w:val="48A14F7BF2B44DCB9CB01AF8ECE86EB8"/>
    <w:rsid w:val="00BE6650"/>
  </w:style>
  <w:style w:type="paragraph" w:customStyle="1" w:styleId="25763931E0CF4E5C92A689110E33C013">
    <w:name w:val="25763931E0CF4E5C92A689110E33C013"/>
    <w:rsid w:val="00BE6650"/>
  </w:style>
  <w:style w:type="paragraph" w:customStyle="1" w:styleId="CBDA4059260549CBA6BB7917DA0670D4">
    <w:name w:val="CBDA4059260549CBA6BB7917DA0670D4"/>
    <w:rsid w:val="00BE6650"/>
  </w:style>
  <w:style w:type="paragraph" w:customStyle="1" w:styleId="F2F57277A541431C8E3736738B59D32B">
    <w:name w:val="F2F57277A541431C8E3736738B59D32B"/>
    <w:rsid w:val="00BE6650"/>
  </w:style>
  <w:style w:type="paragraph" w:customStyle="1" w:styleId="5DB837D2D410474E84C2EDCDB095BE92">
    <w:name w:val="5DB837D2D410474E84C2EDCDB095BE92"/>
    <w:rsid w:val="00BE6650"/>
  </w:style>
  <w:style w:type="paragraph" w:customStyle="1" w:styleId="68E72A46035645609E96D73DD7B29775">
    <w:name w:val="68E72A46035645609E96D73DD7B29775"/>
    <w:rsid w:val="00BE6650"/>
  </w:style>
  <w:style w:type="paragraph" w:customStyle="1" w:styleId="4A1CF71652D74B8EAC3777315EAB439A">
    <w:name w:val="4A1CF71652D74B8EAC3777315EAB439A"/>
    <w:rsid w:val="00BE6650"/>
  </w:style>
  <w:style w:type="paragraph" w:customStyle="1" w:styleId="0CEE0439240B43D1B60A9A84805E23A2">
    <w:name w:val="0CEE0439240B43D1B60A9A84805E23A2"/>
    <w:rsid w:val="00BE6650"/>
  </w:style>
  <w:style w:type="paragraph" w:customStyle="1" w:styleId="E24F1C945428448A879DF64B2B18804C1">
    <w:name w:val="E24F1C945428448A879DF64B2B18804C1"/>
    <w:rsid w:val="00672C51"/>
    <w:pPr>
      <w:spacing w:after="0" w:line="240" w:lineRule="auto"/>
    </w:pPr>
    <w:rPr>
      <w:rFonts w:ascii="Arial Black" w:eastAsia="Times New Roman" w:hAnsi="Arial Black" w:cs="Arial"/>
      <w:kern w:val="10"/>
      <w:sz w:val="16"/>
      <w:szCs w:val="16"/>
    </w:rPr>
  </w:style>
  <w:style w:type="paragraph" w:customStyle="1" w:styleId="4A1CF71652D74B8EAC3777315EAB439A1">
    <w:name w:val="4A1CF71652D74B8EAC3777315EAB439A1"/>
    <w:rsid w:val="00672C51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6FB76012E064C739AAF8AA8B5570FA8">
    <w:name w:val="A6FB76012E064C739AAF8AA8B5570FA8"/>
    <w:rsid w:val="00672C51"/>
  </w:style>
  <w:style w:type="paragraph" w:customStyle="1" w:styleId="01F51BB39C064EA794B354D488C4ECFE">
    <w:name w:val="01F51BB39C064EA794B354D488C4ECFE"/>
    <w:rsid w:val="00672C51"/>
  </w:style>
  <w:style w:type="paragraph" w:customStyle="1" w:styleId="D1D8772AC418428E96AE7E138F5AB955">
    <w:name w:val="D1D8772AC418428E96AE7E138F5AB955"/>
    <w:rsid w:val="00672C51"/>
  </w:style>
  <w:style w:type="paragraph" w:customStyle="1" w:styleId="480DE67ACCDA44A49C1D4456394084AF">
    <w:name w:val="480DE67ACCDA44A49C1D4456394084AF"/>
    <w:rsid w:val="00672C51"/>
  </w:style>
  <w:style w:type="paragraph" w:customStyle="1" w:styleId="6682057FECCC4148B61D1C81881330D2">
    <w:name w:val="6682057FECCC4148B61D1C81881330D2"/>
    <w:rsid w:val="00672C51"/>
  </w:style>
  <w:style w:type="paragraph" w:customStyle="1" w:styleId="5D0F5488421A4ACF807A5B7A340035A6">
    <w:name w:val="5D0F5488421A4ACF807A5B7A340035A6"/>
    <w:rsid w:val="00672C51"/>
  </w:style>
  <w:style w:type="paragraph" w:customStyle="1" w:styleId="E24F1C945428448A879DF64B2B18804C2">
    <w:name w:val="E24F1C945428448A879DF64B2B18804C2"/>
    <w:rsid w:val="00CD6FFF"/>
    <w:pPr>
      <w:spacing w:after="0" w:line="240" w:lineRule="auto"/>
    </w:pPr>
    <w:rPr>
      <w:rFonts w:ascii="Arial Black" w:eastAsia="Times New Roman" w:hAnsi="Arial Black" w:cs="Arial"/>
      <w:kern w:val="10"/>
      <w:sz w:val="16"/>
      <w:szCs w:val="16"/>
    </w:rPr>
  </w:style>
  <w:style w:type="paragraph" w:customStyle="1" w:styleId="6682057FECCC4148B61D1C81881330D21">
    <w:name w:val="6682057FECCC4148B61D1C81881330D21"/>
    <w:rsid w:val="00CD6FFF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E42F33679964DD9B14BC1A654C8A5D7">
    <w:name w:val="3E42F33679964DD9B14BC1A654C8A5D7"/>
    <w:rsid w:val="00CD6FFF"/>
  </w:style>
  <w:style w:type="paragraph" w:customStyle="1" w:styleId="2F39987B11C3464B983329D105E286A9">
    <w:name w:val="2F39987B11C3464B983329D105E286A9"/>
    <w:rsid w:val="00CD6FFF"/>
  </w:style>
  <w:style w:type="paragraph" w:customStyle="1" w:styleId="25BDA970841F4962880E3DBC3DB06C7D">
    <w:name w:val="25BDA970841F4962880E3DBC3DB06C7D"/>
    <w:rsid w:val="00CD6FFF"/>
  </w:style>
  <w:style w:type="paragraph" w:customStyle="1" w:styleId="E24F1C945428448A879DF64B2B18804C3">
    <w:name w:val="E24F1C945428448A879DF64B2B18804C3"/>
    <w:rsid w:val="00582560"/>
    <w:pPr>
      <w:spacing w:after="0" w:line="240" w:lineRule="auto"/>
    </w:pPr>
    <w:rPr>
      <w:rFonts w:ascii="Arial Black" w:eastAsia="Times New Roman" w:hAnsi="Arial Black" w:cs="Arial"/>
      <w:kern w:val="10"/>
      <w:sz w:val="16"/>
      <w:szCs w:val="16"/>
    </w:rPr>
  </w:style>
  <w:style w:type="paragraph" w:customStyle="1" w:styleId="0E81627A4143475DA044CEDFCD7D040F">
    <w:name w:val="0E81627A4143475DA044CEDFCD7D040F"/>
    <w:rsid w:val="00582560"/>
  </w:style>
  <w:style w:type="paragraph" w:customStyle="1" w:styleId="698B4F79696B47098F6D6B1B338D2BAB">
    <w:name w:val="698B4F79696B47098F6D6B1B338D2BAB"/>
    <w:rsid w:val="00582560"/>
  </w:style>
  <w:style w:type="paragraph" w:customStyle="1" w:styleId="E24F1C945428448A879DF64B2B18804C4">
    <w:name w:val="E24F1C945428448A879DF64B2B18804C4"/>
    <w:rsid w:val="00BE2B31"/>
    <w:pPr>
      <w:spacing w:after="0" w:line="240" w:lineRule="auto"/>
    </w:pPr>
    <w:rPr>
      <w:rFonts w:ascii="Arial Black" w:eastAsia="Times New Roman" w:hAnsi="Arial Black" w:cs="Arial"/>
      <w:kern w:val="10"/>
      <w:sz w:val="16"/>
      <w:szCs w:val="16"/>
    </w:rPr>
  </w:style>
  <w:style w:type="paragraph" w:customStyle="1" w:styleId="FC55B9592E6E42ECAB714803F621010D">
    <w:name w:val="FC55B9592E6E42ECAB714803F621010D"/>
    <w:rsid w:val="00750ACC"/>
  </w:style>
  <w:style w:type="paragraph" w:customStyle="1" w:styleId="4BBB4799A5654CD18CDCE2A2BD29BF7C">
    <w:name w:val="4BBB4799A5654CD18CDCE2A2BD29BF7C"/>
    <w:rsid w:val="00750ACC"/>
  </w:style>
  <w:style w:type="paragraph" w:customStyle="1" w:styleId="E24F1C945428448A879DF64B2B18804C5">
    <w:name w:val="E24F1C945428448A879DF64B2B18804C5"/>
    <w:rsid w:val="00222CF6"/>
    <w:pPr>
      <w:spacing w:after="0" w:line="240" w:lineRule="auto"/>
    </w:pPr>
    <w:rPr>
      <w:rFonts w:ascii="Arial Black" w:eastAsia="Times New Roman" w:hAnsi="Arial Black" w:cs="Arial"/>
      <w:kern w:val="10"/>
      <w:sz w:val="16"/>
      <w:szCs w:val="16"/>
    </w:rPr>
  </w:style>
  <w:style w:type="paragraph" w:customStyle="1" w:styleId="E24F1C945428448A879DF64B2B18804C6">
    <w:name w:val="E24F1C945428448A879DF64B2B18804C6"/>
    <w:rsid w:val="00943FD7"/>
    <w:pPr>
      <w:spacing w:after="0" w:line="240" w:lineRule="auto"/>
    </w:pPr>
    <w:rPr>
      <w:rFonts w:ascii="Arial Black" w:eastAsia="Times New Roman" w:hAnsi="Arial Black" w:cs="Arial"/>
      <w:kern w:val="10"/>
      <w:sz w:val="16"/>
      <w:szCs w:val="16"/>
    </w:rPr>
  </w:style>
  <w:style w:type="paragraph" w:customStyle="1" w:styleId="220A6006932F4AC09B8BA40855BD9266">
    <w:name w:val="220A6006932F4AC09B8BA40855BD9266"/>
    <w:rsid w:val="00943FD7"/>
  </w:style>
  <w:style w:type="paragraph" w:customStyle="1" w:styleId="2E85E62446F44D2C86E91FC789D8EE05">
    <w:name w:val="2E85E62446F44D2C86E91FC789D8EE05"/>
    <w:rsid w:val="00943FD7"/>
  </w:style>
  <w:style w:type="paragraph" w:customStyle="1" w:styleId="835506FC6B9749238F4D140FAEFF1FB8">
    <w:name w:val="835506FC6B9749238F4D140FAEFF1FB8"/>
    <w:rsid w:val="00BD71E2"/>
  </w:style>
  <w:style w:type="paragraph" w:customStyle="1" w:styleId="967083DD12A4422185CABFC62DF93A2E">
    <w:name w:val="967083DD12A4422185CABFC62DF93A2E"/>
    <w:rsid w:val="00BD71E2"/>
  </w:style>
  <w:style w:type="paragraph" w:customStyle="1" w:styleId="BEE03B2D73804447A45700FAA507BB9E">
    <w:name w:val="BEE03B2D73804447A45700FAA507BB9E"/>
    <w:rsid w:val="00A27F0E"/>
  </w:style>
  <w:style w:type="paragraph" w:customStyle="1" w:styleId="E6E9CF59E032463BA717E84D8F64E3ED">
    <w:name w:val="E6E9CF59E032463BA717E84D8F64E3ED"/>
    <w:rsid w:val="00AF34BC"/>
  </w:style>
  <w:style w:type="paragraph" w:customStyle="1" w:styleId="5F08AF87717248469BF41C1E42CFA847">
    <w:name w:val="5F08AF87717248469BF41C1E42CFA847"/>
    <w:rsid w:val="0047343C"/>
  </w:style>
  <w:style w:type="paragraph" w:customStyle="1" w:styleId="2AFB8D37813C449189CF04FB80390CD6">
    <w:name w:val="2AFB8D37813C449189CF04FB80390CD6"/>
    <w:rsid w:val="0047343C"/>
  </w:style>
  <w:style w:type="paragraph" w:customStyle="1" w:styleId="FB316B05ACD347F6BF7C90562A0B0CD3">
    <w:name w:val="FB316B05ACD347F6BF7C90562A0B0CD3"/>
    <w:rsid w:val="0047343C"/>
  </w:style>
  <w:style w:type="paragraph" w:customStyle="1" w:styleId="AB52005DD1B14E26862199460212409C">
    <w:name w:val="AB52005DD1B14E26862199460212409C"/>
    <w:rsid w:val="0047343C"/>
  </w:style>
  <w:style w:type="paragraph" w:customStyle="1" w:styleId="E24F1C945428448A879DF64B2B18804C7">
    <w:name w:val="E24F1C945428448A879DF64B2B18804C7"/>
    <w:rsid w:val="00F63443"/>
    <w:pPr>
      <w:spacing w:after="0" w:line="240" w:lineRule="auto"/>
    </w:pPr>
    <w:rPr>
      <w:rFonts w:ascii="Arial Black" w:eastAsia="Times New Roman" w:hAnsi="Arial Black" w:cs="Arial"/>
      <w:kern w:val="10"/>
      <w:sz w:val="16"/>
      <w:szCs w:val="16"/>
    </w:rPr>
  </w:style>
  <w:style w:type="paragraph" w:customStyle="1" w:styleId="DE19EAF6E6DE4EA2A67467DEA0B588B6">
    <w:name w:val="DE19EAF6E6DE4EA2A67467DEA0B588B6"/>
    <w:rsid w:val="00F63443"/>
  </w:style>
  <w:style w:type="paragraph" w:customStyle="1" w:styleId="5A77FF78554C4C4096A7E64B88B89D0C">
    <w:name w:val="5A77FF78554C4C4096A7E64B88B89D0C"/>
    <w:rsid w:val="00F63443"/>
  </w:style>
  <w:style w:type="paragraph" w:customStyle="1" w:styleId="DD40E1FFF8A1407EAB3B43C1DDCD4B07">
    <w:name w:val="DD40E1FFF8A1407EAB3B43C1DDCD4B07"/>
    <w:rsid w:val="00F63443"/>
  </w:style>
  <w:style w:type="paragraph" w:customStyle="1" w:styleId="E24F1C945428448A879DF64B2B18804C8">
    <w:name w:val="E24F1C945428448A879DF64B2B18804C8"/>
    <w:rsid w:val="001F1B4D"/>
    <w:pPr>
      <w:spacing w:after="0" w:line="240" w:lineRule="auto"/>
    </w:pPr>
    <w:rPr>
      <w:rFonts w:ascii="Arial Black" w:eastAsia="Times New Roman" w:hAnsi="Arial Black" w:cs="Arial"/>
      <w:kern w:val="10"/>
      <w:sz w:val="16"/>
      <w:szCs w:val="16"/>
    </w:rPr>
  </w:style>
  <w:style w:type="paragraph" w:customStyle="1" w:styleId="06CC9A9F026E4975AFCDD4E12DC808C7">
    <w:name w:val="06CC9A9F026E4975AFCDD4E12DC808C7"/>
    <w:rsid w:val="001F1B4D"/>
  </w:style>
  <w:style w:type="paragraph" w:customStyle="1" w:styleId="FB8DB288A1254D30BCB919156715D20C">
    <w:name w:val="FB8DB288A1254D30BCB919156715D20C"/>
    <w:rsid w:val="001F1B4D"/>
  </w:style>
  <w:style w:type="paragraph" w:customStyle="1" w:styleId="CC4F7FA1C52342A7B2E15FC86470740F">
    <w:name w:val="CC4F7FA1C52342A7B2E15FC86470740F"/>
    <w:rsid w:val="001F1B4D"/>
  </w:style>
  <w:style w:type="paragraph" w:customStyle="1" w:styleId="AB2104A2EBDE4311965784F5E3CE0EE7">
    <w:name w:val="AB2104A2EBDE4311965784F5E3CE0EE7"/>
    <w:rsid w:val="001F1B4D"/>
  </w:style>
  <w:style w:type="paragraph" w:customStyle="1" w:styleId="E24F1C945428448A879DF64B2B18804C9">
    <w:name w:val="E24F1C945428448A879DF64B2B18804C9"/>
    <w:rsid w:val="0056500D"/>
    <w:pPr>
      <w:spacing w:after="0" w:line="240" w:lineRule="auto"/>
    </w:pPr>
    <w:rPr>
      <w:rFonts w:ascii="Arial Black" w:eastAsia="Times New Roman" w:hAnsi="Arial Black" w:cs="Arial"/>
      <w:kern w:val="10"/>
      <w:sz w:val="16"/>
      <w:szCs w:val="16"/>
    </w:rPr>
  </w:style>
  <w:style w:type="paragraph" w:customStyle="1" w:styleId="835506FC6B9749238F4D140FAEFF1FB81">
    <w:name w:val="835506FC6B9749238F4D140FAEFF1FB81"/>
    <w:rsid w:val="0056500D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24F1C945428448A879DF64B2B18804C10">
    <w:name w:val="E24F1C945428448A879DF64B2B18804C10"/>
    <w:rsid w:val="00ED0CE0"/>
    <w:pPr>
      <w:spacing w:after="0" w:line="240" w:lineRule="auto"/>
    </w:pPr>
    <w:rPr>
      <w:rFonts w:ascii="Arial Black" w:eastAsia="Times New Roman" w:hAnsi="Arial Black" w:cs="Arial"/>
      <w:kern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1>Dienststelle Volksschulbildung</Organisation1>
</officeatwork>
</file>

<file path=customXml/item2.xml><?xml version="1.0" encoding="utf-8"?>
<officeatwork xmlns="http://schemas.officeatwork.com/MasterProperties">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q9kd9OwjAYxe99imUmdkuWTdArHEuAxYQE2CJekBBialfYwtrO9qt/ns0LH8lXcBOmIITAjXdt2t/5vnPO5/uHfysk0zlWgd/TCgQLBdGMcoilKKiEN+MeywWFEWa0bY6BdTSkQrp9nkGGc2UaY/qkKSd0pNkjlW2zYQa1aDCdDrECKmsxC61w5BioVkD2bOZ7NeH3BE/KB8FLOJJWxCMNhQbLdiJ+RwnNnmmIAVv2N/b7uzzv3f9YX71hPyl13VAsHwZzLneNNQ8aW/OVs1rin5xNWB5jCcYkxpC2TY+rlpjPM0IxvAi5rO6RXGCeKVzpNUyjMq0KTErnKUDR8jxFUsqwcjdBlwi2Hj0ZDqoRu5lcbmXSzQVZWuji/DW8OSuT+JvR5hrIQZ0kkVSpbgPZzoo5EmieClydClwj+0B523Xtb2vdSvCjoYIvaMo5gg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E8A04284-33A2-4B08-A513-6D956806696F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6415B301-6FA7-4142-9C2C-60EB4B2DE5E0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66E4671B-46DE-4329-A227-0EF65505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183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Förderprozess nach ICF; Bericht Verlängerungsantrag integrative Sonderschulung</vt:lpstr>
      <vt:lpstr>Organisation</vt:lpstr>
    </vt:vector>
  </TitlesOfParts>
  <Manager>Evelyne Enz</Manager>
  <Company>Bildungs- und Kulturdepartement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Förderprozess nach ICF; Bericht Verlängerungsantrag integrative Sonderschulung</dc:title>
  <dc:subject>Sonderschulung</dc:subject>
  <dc:creator>Evelyne Enz</dc:creator>
  <cp:keywords>Förderprozess; ICF; Bericht; Verlängerungsantrag; IS; integrative Sonderschulung</cp:keywords>
  <cp:lastModifiedBy>Bara Alessandra</cp:lastModifiedBy>
  <cp:revision>2</cp:revision>
  <dcterms:created xsi:type="dcterms:W3CDTF">2021-02-04T15:44:00Z</dcterms:created>
  <dcterms:modified xsi:type="dcterms:W3CDTF">2021-02-04T15:44:00Z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Evelyne Enz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>Evelyne Enz</vt:lpwstr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29.07.2019</vt:lpwstr>
  </property>
  <property fmtid="{D5CDD505-2E9C-101B-9397-08002B2CF9AE}" pid="9" name="CMIdata.Dok_DatumMMMM">
    <vt:lpwstr>29. Juli 2019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332563</vt:lpwstr>
  </property>
  <property fmtid="{D5CDD505-2E9C-101B-9397-08002B2CF9AE}" pid="14" name="CMIdata.Dok_Protokollbemerkung">
    <vt:lpwstr/>
  </property>
  <property fmtid="{D5CDD505-2E9C-101B-9397-08002B2CF9AE}" pid="15" name="CMIdata.Dok_Protokollvermerk">
    <vt:lpwstr/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Bericht Verlängerungs-/Übertrittsantrag Februar 2021</vt:lpwstr>
  </property>
  <property fmtid="{D5CDD505-2E9C-101B-9397-08002B2CF9AE}" pid="19" name="CMIdata.Dok_Traktandierungscode">
    <vt:lpwstr/>
  </property>
  <property fmtid="{D5CDD505-2E9C-101B-9397-08002B2CF9AE}" pid="20" name="CMIdata.Dok_Traktandierungstitel">
    <vt:lpwstr/>
  </property>
  <property fmtid="{D5CDD505-2E9C-101B-9397-08002B2CF9AE}" pid="21" name="CMIdata.Dok_Traktandumstatus">
    <vt:lpwstr/>
  </property>
  <property fmtid="{D5CDD505-2E9C-101B-9397-08002B2CF9AE}" pid="22" name="CMIdata.Dok_Traktandum_Notizen">
    <vt:lpwstr/>
  </property>
  <property fmtid="{D5CDD505-2E9C-101B-9397-08002B2CF9AE}" pid="23" name="CMIdata.G_BeginnMM">
    <vt:lpwstr>13.06.2016</vt:lpwstr>
  </property>
  <property fmtid="{D5CDD505-2E9C-101B-9397-08002B2CF9AE}" pid="24" name="CMIdata.G_BeginnMMMM">
    <vt:lpwstr>13. Juni 2016</vt:lpwstr>
  </property>
  <property fmtid="{D5CDD505-2E9C-101B-9397-08002B2CF9AE}" pid="25" name="CMIdata.G_Bemerkung">
    <vt:lpwstr>Alle anderen Dokumente sind im GsAdr Geschäft 2015-1</vt:lpwstr>
  </property>
  <property fmtid="{D5CDD505-2E9C-101B-9397-08002B2CF9AE}" pid="26" name="CMIdata.G_Botschaftsnummer">
    <vt:lpwstr/>
  </property>
  <property fmtid="{D5CDD505-2E9C-101B-9397-08002B2CF9AE}" pid="27" name="CMIdata.G_Departement">
    <vt:lpwstr/>
  </property>
  <property fmtid="{D5CDD505-2E9C-101B-9397-08002B2CF9AE}" pid="28" name="CMIdata.G_Eigner">
    <vt:lpwstr>DVS Schulbetrieb II</vt:lpwstr>
  </property>
  <property fmtid="{D5CDD505-2E9C-101B-9397-08002B2CF9AE}" pid="29" name="CMIdata.G_Eroeffnungsdatum">
    <vt:lpwstr/>
  </property>
  <property fmtid="{D5CDD505-2E9C-101B-9397-08002B2CF9AE}" pid="30" name="CMIdata.G_Erstunterzeichner">
    <vt:lpwstr/>
  </property>
  <property fmtid="{D5CDD505-2E9C-101B-9397-08002B2CF9AE}" pid="31" name="CMIdata.G_Grundbuchkreis">
    <vt:lpwstr/>
  </property>
  <property fmtid="{D5CDD505-2E9C-101B-9397-08002B2CF9AE}" pid="32" name="CMIdata.G_HFD_AnmeldedatumMM">
    <vt:lpwstr/>
  </property>
  <property fmtid="{D5CDD505-2E9C-101B-9397-08002B2CF9AE}" pid="33" name="CMIdata.G_HFD_AnmeldedatumMMMM">
    <vt:lpwstr/>
  </property>
  <property fmtid="{D5CDD505-2E9C-101B-9397-08002B2CF9AE}" pid="34" name="CMIdata.G_HFD_AustrittsdatumMM">
    <vt:lpwstr/>
  </property>
  <property fmtid="{D5CDD505-2E9C-101B-9397-08002B2CF9AE}" pid="35" name="CMIdata.G_HFD_AustrittsdatumMMMM">
    <vt:lpwstr/>
  </property>
  <property fmtid="{D5CDD505-2E9C-101B-9397-08002B2CF9AE}" pid="36" name="CMIdata.G_HFD_Austrittsgrund">
    <vt:lpwstr/>
  </property>
  <property fmtid="{D5CDD505-2E9C-101B-9397-08002B2CF9AE}" pid="37" name="CMIdata.G_HFD_bisherigeAbklaerungenMassnahmen">
    <vt:lpwstr/>
  </property>
  <property fmtid="{D5CDD505-2E9C-101B-9397-08002B2CF9AE}" pid="38" name="CMIdata.G_HFD_Diagnose">
    <vt:lpwstr/>
  </property>
  <property fmtid="{D5CDD505-2E9C-101B-9397-08002B2CF9AE}" pid="39" name="CMIdata.G_HFD_DurchfuerhrungsbestaetigungMM">
    <vt:lpwstr/>
  </property>
  <property fmtid="{D5CDD505-2E9C-101B-9397-08002B2CF9AE}" pid="40" name="CMIdata.G_HFD_DurchfuerhrungsbestaetigungMMMM">
    <vt:lpwstr/>
  </property>
  <property fmtid="{D5CDD505-2E9C-101B-9397-08002B2CF9AE}" pid="41" name="CMIdata.G_HFD_EintrittsdatumMM">
    <vt:lpwstr/>
  </property>
  <property fmtid="{D5CDD505-2E9C-101B-9397-08002B2CF9AE}" pid="42" name="CMIdata.G_HFD_EintrittsdatumMMMM">
    <vt:lpwstr/>
  </property>
  <property fmtid="{D5CDD505-2E9C-101B-9397-08002B2CF9AE}" pid="43" name="CMIdata.G_HFD_Erstsprache_Kind">
    <vt:lpwstr/>
  </property>
  <property fmtid="{D5CDD505-2E9C-101B-9397-08002B2CF9AE}" pid="44" name="CMIdata.G_HFD_Familiensprache">
    <vt:lpwstr/>
  </property>
  <property fmtid="{D5CDD505-2E9C-101B-9397-08002B2CF9AE}" pid="45" name="CMIdata.G_HFD_Hoerbeeintraechtigung">
    <vt:lpwstr/>
  </property>
  <property fmtid="{D5CDD505-2E9C-101B-9397-08002B2CF9AE}" pid="46" name="CMIdata.G_HFD_InvolvierteFachperson">
    <vt:lpwstr>, ,</vt:lpwstr>
  </property>
  <property fmtid="{D5CDD505-2E9C-101B-9397-08002B2CF9AE}" pid="47" name="CMIdata.G_HFD_paedagogischeMassnahmen">
    <vt:lpwstr/>
  </property>
  <property fmtid="{D5CDD505-2E9C-101B-9397-08002B2CF9AE}" pid="48" name="CMIdata.G_HFD_Schuljahr">
    <vt:lpwstr/>
  </property>
  <property fmtid="{D5CDD505-2E9C-101B-9397-08002B2CF9AE}" pid="49" name="CMIdata.G_HFD_Schulstufe">
    <vt:lpwstr/>
  </property>
  <property fmtid="{D5CDD505-2E9C-101B-9397-08002B2CF9AE}" pid="50" name="CMIdata.G_HFD_Sorgerecht">
    <vt:lpwstr/>
  </property>
  <property fmtid="{D5CDD505-2E9C-101B-9397-08002B2CF9AE}" pid="51" name="CMIdata.G_HFD_technischeVersorgung">
    <vt:lpwstr/>
  </property>
  <property fmtid="{D5CDD505-2E9C-101B-9397-08002B2CF9AE}" pid="52" name="CMIdata.G_HFD_zivilrechtlicheKinderschutzmassnahme">
    <vt:lpwstr/>
  </property>
  <property fmtid="{D5CDD505-2E9C-101B-9397-08002B2CF9AE}" pid="53" name="CMIdata.G_Laufnummer">
    <vt:lpwstr>2016-779</vt:lpwstr>
  </property>
  <property fmtid="{D5CDD505-2E9C-101B-9397-08002B2CF9AE}" pid="54" name="CMIdata.G_Ortsbezeichnung">
    <vt:lpwstr/>
  </property>
  <property fmtid="{D5CDD505-2E9C-101B-9397-08002B2CF9AE}" pid="55" name="CMIdata.G_RaeumlicheZuteilung">
    <vt:lpwstr/>
  </property>
  <property fmtid="{D5CDD505-2E9C-101B-9397-08002B2CF9AE}" pid="56" name="CMIdata.G_Registraturplan">
    <vt:lpwstr>2.7.1 Kantonale Sonderschulen</vt:lpwstr>
  </property>
  <property fmtid="{D5CDD505-2E9C-101B-9397-08002B2CF9AE}" pid="57" name="CMIdata.G_SachbearbeiterKuerzel">
    <vt:lpwstr>EVELYNE.ENZ@LU.CH</vt:lpwstr>
  </property>
  <property fmtid="{D5CDD505-2E9C-101B-9397-08002B2CF9AE}" pid="58" name="CMIdata.G_SachbearbeiterVornameName">
    <vt:lpwstr>Evelyne Enz</vt:lpwstr>
  </property>
  <property fmtid="{D5CDD505-2E9C-101B-9397-08002B2CF9AE}" pid="59" name="CMIdata.G_SBE_Anmeldungsgrund">
    <vt:lpwstr/>
  </property>
  <property fmtid="{D5CDD505-2E9C-101B-9397-08002B2CF9AE}" pid="60" name="CMIdata.G_SBE_Klientenart">
    <vt:lpwstr/>
  </property>
  <property fmtid="{D5CDD505-2E9C-101B-9397-08002B2CF9AE}" pid="61" name="CMIdata.G_SBE_Schulgemeinde">
    <vt:lpwstr/>
  </property>
  <property fmtid="{D5CDD505-2E9C-101B-9397-08002B2CF9AE}" pid="62" name="CMIdata.G_SBE_Schulhaus">
    <vt:lpwstr/>
  </property>
  <property fmtid="{D5CDD505-2E9C-101B-9397-08002B2CF9AE}" pid="63" name="CMIdata.G_SBE_Schulstufe">
    <vt:lpwstr/>
  </property>
  <property fmtid="{D5CDD505-2E9C-101B-9397-08002B2CF9AE}" pid="64" name="CMIdata.G_SBE_Team-Gruppengroesse">
    <vt:lpwstr/>
  </property>
  <property fmtid="{D5CDD505-2E9C-101B-9397-08002B2CF9AE}" pid="65" name="CMIdata.G_Signatur">
    <vt:lpwstr/>
  </property>
  <property fmtid="{D5CDD505-2E9C-101B-9397-08002B2CF9AE}" pid="66" name="CMIdata.G_Titel">
    <vt:lpwstr>SB II HPS HPZ Dokumente Förderprozess nach ICF 2016-</vt:lpwstr>
  </property>
  <property fmtid="{D5CDD505-2E9C-101B-9397-08002B2CF9AE}" pid="67" name="CMIdata.G_TitelPublikation(DHK)">
    <vt:lpwstr/>
  </property>
  <property fmtid="{D5CDD505-2E9C-101B-9397-08002B2CF9AE}" pid="68" name="CMIdata.G_Vorstossnummer">
    <vt:lpwstr/>
  </property>
  <property fmtid="{D5CDD505-2E9C-101B-9397-08002B2CF9AE}" pid="69" name="CMIdata.Sitz_Beginn">
    <vt:lpwstr/>
  </property>
  <property fmtid="{D5CDD505-2E9C-101B-9397-08002B2CF9AE}" pid="70" name="CMIdata.Sitz_Bemerkung">
    <vt:lpwstr/>
  </property>
  <property fmtid="{D5CDD505-2E9C-101B-9397-08002B2CF9AE}" pid="71" name="CMIdata.Sitz_DatumMM">
    <vt:lpwstr/>
  </property>
  <property fmtid="{D5CDD505-2E9C-101B-9397-08002B2CF9AE}" pid="72" name="CMIdata.Sitz_DatumMMMM">
    <vt:lpwstr/>
  </property>
  <property fmtid="{D5CDD505-2E9C-101B-9397-08002B2CF9AE}" pid="73" name="CMIdata.Sitz_Ende">
    <vt:lpwstr/>
  </property>
  <property fmtid="{D5CDD505-2E9C-101B-9397-08002B2CF9AE}" pid="74" name="CMIdata.Sitz_Gremium">
    <vt:lpwstr/>
  </property>
  <property fmtid="{D5CDD505-2E9C-101B-9397-08002B2CF9AE}" pid="75" name="CMIdata.Sitz_Ort">
    <vt:lpwstr/>
  </property>
  <property fmtid="{D5CDD505-2E9C-101B-9397-08002B2CF9AE}" pid="76" name="CMIdata.Sitz_Titel">
    <vt:lpwstr/>
  </property>
  <property fmtid="{D5CDD505-2E9C-101B-9397-08002B2CF9AE}" pid="77" name="Contactperson.Direct Fax">
    <vt:lpwstr/>
  </property>
  <property fmtid="{D5CDD505-2E9C-101B-9397-08002B2CF9AE}" pid="78" name="Contactperson.Direct Phone">
    <vt:lpwstr/>
  </property>
  <property fmtid="{D5CDD505-2E9C-101B-9397-08002B2CF9AE}" pid="79" name="Contactperson.DirectFax">
    <vt:lpwstr/>
  </property>
  <property fmtid="{D5CDD505-2E9C-101B-9397-08002B2CF9AE}" pid="80" name="Contactperson.DirectPhone">
    <vt:lpwstr>041 228 54 86</vt:lpwstr>
  </property>
  <property fmtid="{D5CDD505-2E9C-101B-9397-08002B2CF9AE}" pid="81" name="Contactperson.Name">
    <vt:lpwstr>Evelyne Enz</vt:lpwstr>
  </property>
  <property fmtid="{D5CDD505-2E9C-101B-9397-08002B2CF9AE}" pid="82" name="Doc.Date">
    <vt:lpwstr>Datum</vt:lpwstr>
  </property>
  <property fmtid="{D5CDD505-2E9C-101B-9397-08002B2CF9AE}" pid="83" name="Doc.of">
    <vt:lpwstr>von</vt:lpwstr>
  </property>
  <property fmtid="{D5CDD505-2E9C-101B-9397-08002B2CF9AE}" pid="84" name="Doc.Page">
    <vt:lpwstr>Seite</vt:lpwstr>
  </property>
  <property fmtid="{D5CDD505-2E9C-101B-9397-08002B2CF9AE}" pid="85" name="Doc.Text">
    <vt:lpwstr>[Text]</vt:lpwstr>
  </property>
  <property fmtid="{D5CDD505-2E9C-101B-9397-08002B2CF9AE}" pid="86" name="oawDisplayName">
    <vt:lpwstr/>
  </property>
  <property fmtid="{D5CDD505-2E9C-101B-9397-08002B2CF9AE}" pid="87" name="oawID">
    <vt:lpwstr/>
  </property>
  <property fmtid="{D5CDD505-2E9C-101B-9397-08002B2CF9AE}" pid="88" name="oawInfo">
    <vt:lpwstr/>
  </property>
  <property fmtid="{D5CDD505-2E9C-101B-9397-08002B2CF9AE}" pid="89" name="Organisation.AddressB1">
    <vt:lpwstr>Dienststelle Volksschulbildung</vt:lpwstr>
  </property>
  <property fmtid="{D5CDD505-2E9C-101B-9397-08002B2CF9AE}" pid="90" name="Organisation.AddressB2">
    <vt:lpwstr/>
  </property>
  <property fmtid="{D5CDD505-2E9C-101B-9397-08002B2CF9AE}" pid="91" name="Organisation.AddressB3">
    <vt:lpwstr/>
  </property>
  <property fmtid="{D5CDD505-2E9C-101B-9397-08002B2CF9AE}" pid="92" name="Organisation.AddressB4">
    <vt:lpwstr/>
  </property>
  <property fmtid="{D5CDD505-2E9C-101B-9397-08002B2CF9AE}" pid="93" name="Organisation.Departement">
    <vt:lpwstr>Bildungs- und Kulturdepartement</vt:lpwstr>
  </property>
  <property fmtid="{D5CDD505-2E9C-101B-9397-08002B2CF9AE}" pid="94" name="Outputprofile.External">
    <vt:lpwstr/>
  </property>
  <property fmtid="{D5CDD505-2E9C-101B-9397-08002B2CF9AE}" pid="95" name="Outputprofile.ExternalSignature">
    <vt:lpwstr/>
  </property>
  <property fmtid="{D5CDD505-2E9C-101B-9397-08002B2CF9AE}" pid="96" name="Outputprofile.Internal">
    <vt:lpwstr/>
  </property>
  <property fmtid="{D5CDD505-2E9C-101B-9397-08002B2CF9AE}" pid="97" name="OutputStatus">
    <vt:lpwstr>OutputStatus</vt:lpwstr>
  </property>
  <property fmtid="{D5CDD505-2E9C-101B-9397-08002B2CF9AE}" pid="98" name="StmAuthor.Initials">
    <vt:lpwstr>ENE</vt:lpwstr>
  </property>
  <property fmtid="{D5CDD505-2E9C-101B-9397-08002B2CF9AE}" pid="99" name="StmCMIdata.Dok_AusgangMM">
    <vt:lpwstr/>
  </property>
  <property fmtid="{D5CDD505-2E9C-101B-9397-08002B2CF9AE}" pid="100" name="StmCMIdata.Dok_AusgangMMMM">
    <vt:lpwstr/>
  </property>
  <property fmtid="{D5CDD505-2E9C-101B-9397-08002B2CF9AE}" pid="101" name="StmCMIdata.Dok_Autor">
    <vt:lpwstr>Evelyne Enz</vt:lpwstr>
  </property>
  <property fmtid="{D5CDD505-2E9C-101B-9397-08002B2CF9AE}" pid="102" name="StmCMIdata.Dok_Bemerkung">
    <vt:lpwstr/>
  </property>
  <property fmtid="{D5CDD505-2E9C-101B-9397-08002B2CF9AE}" pid="103" name="StmCMIdata.Dok_Beschlussnummer">
    <vt:lpwstr/>
  </property>
  <property fmtid="{D5CDD505-2E9C-101B-9397-08002B2CF9AE}" pid="104" name="StmCMIdata.Dok_DatumMM">
    <vt:lpwstr>29.07.2019</vt:lpwstr>
  </property>
  <property fmtid="{D5CDD505-2E9C-101B-9397-08002B2CF9AE}" pid="105" name="StmCMIdata.Dok_DatumMMMM">
    <vt:lpwstr>29. Juli 2019</vt:lpwstr>
  </property>
  <property fmtid="{D5CDD505-2E9C-101B-9397-08002B2CF9AE}" pid="106" name="StmCMIdata.Dok_EingangMM">
    <vt:lpwstr/>
  </property>
  <property fmtid="{D5CDD505-2E9C-101B-9397-08002B2CF9AE}" pid="107" name="StmCMIdata.Dok_EingangMMMM">
    <vt:lpwstr/>
  </property>
  <property fmtid="{D5CDD505-2E9C-101B-9397-08002B2CF9AE}" pid="108" name="StmCMIdata.Dok_Kategorie">
    <vt:lpwstr/>
  </property>
  <property fmtid="{D5CDD505-2E9C-101B-9397-08002B2CF9AE}" pid="109" name="StmCMIdata.Dok_Lfnr">
    <vt:lpwstr>332563</vt:lpwstr>
  </property>
  <property fmtid="{D5CDD505-2E9C-101B-9397-08002B2CF9AE}" pid="110" name="StmCMIdata.Dok_Protokollbemerkung">
    <vt:lpwstr/>
  </property>
  <property fmtid="{D5CDD505-2E9C-101B-9397-08002B2CF9AE}" pid="111" name="StmCMIdata.Dok_Protokollvermerk">
    <vt:lpwstr/>
  </property>
  <property fmtid="{D5CDD505-2E9C-101B-9397-08002B2CF9AE}" pid="112" name="StmCMIdata.Dok_Standort">
    <vt:lpwstr/>
  </property>
  <property fmtid="{D5CDD505-2E9C-101B-9397-08002B2CF9AE}" pid="113" name="StmCMIdata.Dok_Thema">
    <vt:lpwstr/>
  </property>
  <property fmtid="{D5CDD505-2E9C-101B-9397-08002B2CF9AE}" pid="114" name="StmCMIdata.Dok_Titel">
    <vt:lpwstr>Bericht Verlängerungs-/Übertrittsantrag Februar 2021</vt:lpwstr>
  </property>
  <property fmtid="{D5CDD505-2E9C-101B-9397-08002B2CF9AE}" pid="115" name="StmCMIdata.Dok_Traktandierungscode">
    <vt:lpwstr/>
  </property>
  <property fmtid="{D5CDD505-2E9C-101B-9397-08002B2CF9AE}" pid="116" name="StmCMIdata.Dok_Traktandierungstitel">
    <vt:lpwstr/>
  </property>
  <property fmtid="{D5CDD505-2E9C-101B-9397-08002B2CF9AE}" pid="117" name="StmCMIdata.Dok_Traktandumstatus">
    <vt:lpwstr/>
  </property>
  <property fmtid="{D5CDD505-2E9C-101B-9397-08002B2CF9AE}" pid="118" name="StmCMIdata.Dok_Traktandum_Notizen">
    <vt:lpwstr/>
  </property>
  <property fmtid="{D5CDD505-2E9C-101B-9397-08002B2CF9AE}" pid="119" name="StmCMIdata.G_BeginnMM">
    <vt:lpwstr>13.06.2016</vt:lpwstr>
  </property>
  <property fmtid="{D5CDD505-2E9C-101B-9397-08002B2CF9AE}" pid="120" name="StmCMIdata.G_BeginnMMMM">
    <vt:lpwstr>13. Juni 2016</vt:lpwstr>
  </property>
  <property fmtid="{D5CDD505-2E9C-101B-9397-08002B2CF9AE}" pid="121" name="StmCMIdata.G_Bemerkung">
    <vt:lpwstr>Alle anderen Dokumente sind im GsAdr Geschäft 2015-1</vt:lpwstr>
  </property>
  <property fmtid="{D5CDD505-2E9C-101B-9397-08002B2CF9AE}" pid="122" name="StmCMIdata.G_Botschaftsnummer">
    <vt:lpwstr/>
  </property>
  <property fmtid="{D5CDD505-2E9C-101B-9397-08002B2CF9AE}" pid="123" name="StmCMIdata.G_Departement">
    <vt:lpwstr/>
  </property>
  <property fmtid="{D5CDD505-2E9C-101B-9397-08002B2CF9AE}" pid="124" name="StmCMIdata.G_Eigner">
    <vt:lpwstr>DVS Schulbetrieb II</vt:lpwstr>
  </property>
  <property fmtid="{D5CDD505-2E9C-101B-9397-08002B2CF9AE}" pid="125" name="StmCMIdata.G_Eroeffnungsdatum">
    <vt:lpwstr/>
  </property>
  <property fmtid="{D5CDD505-2E9C-101B-9397-08002B2CF9AE}" pid="126" name="StmCMIdata.G_Erstunterzeichner">
    <vt:lpwstr/>
  </property>
  <property fmtid="{D5CDD505-2E9C-101B-9397-08002B2CF9AE}" pid="127" name="StmCMIdata.G_Grundbuchkreis">
    <vt:lpwstr/>
  </property>
  <property fmtid="{D5CDD505-2E9C-101B-9397-08002B2CF9AE}" pid="128" name="StmCMIdata.G_HFD_AnmeldedatumMM">
    <vt:lpwstr/>
  </property>
  <property fmtid="{D5CDD505-2E9C-101B-9397-08002B2CF9AE}" pid="129" name="StmCMIdata.G_HFD_AnmeldedatumMMMM">
    <vt:lpwstr/>
  </property>
  <property fmtid="{D5CDD505-2E9C-101B-9397-08002B2CF9AE}" pid="130" name="StmCMIdata.G_HFD_AustrittsdatumMM">
    <vt:lpwstr/>
  </property>
  <property fmtid="{D5CDD505-2E9C-101B-9397-08002B2CF9AE}" pid="131" name="StmCMIdata.G_HFD_AustrittsdatumMMMM">
    <vt:lpwstr/>
  </property>
  <property fmtid="{D5CDD505-2E9C-101B-9397-08002B2CF9AE}" pid="132" name="StmCMIdata.G_HFD_Austrittsgrund">
    <vt:lpwstr/>
  </property>
  <property fmtid="{D5CDD505-2E9C-101B-9397-08002B2CF9AE}" pid="133" name="StmCMIdata.G_HFD_bisherigeAbklaerungenMassnahmen">
    <vt:lpwstr/>
  </property>
  <property fmtid="{D5CDD505-2E9C-101B-9397-08002B2CF9AE}" pid="134" name="StmCMIdata.G_HFD_Diagnose">
    <vt:lpwstr/>
  </property>
  <property fmtid="{D5CDD505-2E9C-101B-9397-08002B2CF9AE}" pid="135" name="StmCMIdata.G_HFD_DurchfuerhrungsbestaetigungMM">
    <vt:lpwstr/>
  </property>
  <property fmtid="{D5CDD505-2E9C-101B-9397-08002B2CF9AE}" pid="136" name="StmCMIdata.G_HFD_DurchfuerhrungsbestaetigungMMMM">
    <vt:lpwstr/>
  </property>
  <property fmtid="{D5CDD505-2E9C-101B-9397-08002B2CF9AE}" pid="137" name="StmCMIdata.G_HFD_EintrittsdatumMM">
    <vt:lpwstr/>
  </property>
  <property fmtid="{D5CDD505-2E9C-101B-9397-08002B2CF9AE}" pid="138" name="StmCMIdata.G_HFD_EintrittsdatumMMMM">
    <vt:lpwstr/>
  </property>
  <property fmtid="{D5CDD505-2E9C-101B-9397-08002B2CF9AE}" pid="139" name="StmCMIdata.G_HFD_Erstsprache_Kind">
    <vt:lpwstr/>
  </property>
  <property fmtid="{D5CDD505-2E9C-101B-9397-08002B2CF9AE}" pid="140" name="StmCMIdata.G_HFD_Familiensprache">
    <vt:lpwstr/>
  </property>
  <property fmtid="{D5CDD505-2E9C-101B-9397-08002B2CF9AE}" pid="141" name="StmCMIdata.G_HFD_Hoerbeeintraechtigung">
    <vt:lpwstr/>
  </property>
  <property fmtid="{D5CDD505-2E9C-101B-9397-08002B2CF9AE}" pid="142" name="StmCMIdata.G_HFD_InvolvierteFachperson">
    <vt:lpwstr>, ,</vt:lpwstr>
  </property>
  <property fmtid="{D5CDD505-2E9C-101B-9397-08002B2CF9AE}" pid="143" name="StmCMIdata.G_HFD_paedagogischeMassnahmen">
    <vt:lpwstr/>
  </property>
  <property fmtid="{D5CDD505-2E9C-101B-9397-08002B2CF9AE}" pid="144" name="StmCMIdata.G_HFD_Schuljahr">
    <vt:lpwstr/>
  </property>
  <property fmtid="{D5CDD505-2E9C-101B-9397-08002B2CF9AE}" pid="145" name="StmCMIdata.G_HFD_Schulstufe">
    <vt:lpwstr/>
  </property>
  <property fmtid="{D5CDD505-2E9C-101B-9397-08002B2CF9AE}" pid="146" name="StmCMIdata.G_HFD_Sorgerecht">
    <vt:lpwstr/>
  </property>
  <property fmtid="{D5CDD505-2E9C-101B-9397-08002B2CF9AE}" pid="147" name="StmCMIdata.G_HFD_technischeVersorgung">
    <vt:lpwstr/>
  </property>
  <property fmtid="{D5CDD505-2E9C-101B-9397-08002B2CF9AE}" pid="148" name="StmCMIdata.G_HFD_zivilrechtlicheKinderschutzmassnahme">
    <vt:lpwstr/>
  </property>
  <property fmtid="{D5CDD505-2E9C-101B-9397-08002B2CF9AE}" pid="149" name="StmCMIdata.G_Laufnummer">
    <vt:lpwstr>2016-779</vt:lpwstr>
  </property>
  <property fmtid="{D5CDD505-2E9C-101B-9397-08002B2CF9AE}" pid="150" name="StmCMIdata.G_Ortsbezeichnung">
    <vt:lpwstr/>
  </property>
  <property fmtid="{D5CDD505-2E9C-101B-9397-08002B2CF9AE}" pid="151" name="StmCMIdata.G_RaeumlicheZuteilung">
    <vt:lpwstr/>
  </property>
  <property fmtid="{D5CDD505-2E9C-101B-9397-08002B2CF9AE}" pid="152" name="StmCMIdata.G_Registraturplan">
    <vt:lpwstr>2.7.1 Kantonale Sonderschulen</vt:lpwstr>
  </property>
  <property fmtid="{D5CDD505-2E9C-101B-9397-08002B2CF9AE}" pid="153" name="StmCMIdata.G_SachbearbeiterKuerzel">
    <vt:lpwstr>EVELYNE.ENZ@LU.CH</vt:lpwstr>
  </property>
  <property fmtid="{D5CDD505-2E9C-101B-9397-08002B2CF9AE}" pid="154" name="StmCMIdata.G_SachbearbeiterVornameName">
    <vt:lpwstr>Evelyne Enz</vt:lpwstr>
  </property>
  <property fmtid="{D5CDD505-2E9C-101B-9397-08002B2CF9AE}" pid="155" name="StmCMIdata.G_SBE_Anmeldungsgrund">
    <vt:lpwstr/>
  </property>
  <property fmtid="{D5CDD505-2E9C-101B-9397-08002B2CF9AE}" pid="156" name="StmCMIdata.G_SBE_Klientenart">
    <vt:lpwstr/>
  </property>
  <property fmtid="{D5CDD505-2E9C-101B-9397-08002B2CF9AE}" pid="157" name="StmCMIdata.G_SBE_Schulgemeinde">
    <vt:lpwstr/>
  </property>
  <property fmtid="{D5CDD505-2E9C-101B-9397-08002B2CF9AE}" pid="158" name="StmCMIdata.G_SBE_Schulhaus">
    <vt:lpwstr/>
  </property>
  <property fmtid="{D5CDD505-2E9C-101B-9397-08002B2CF9AE}" pid="159" name="StmCMIdata.G_SBE_Schulstufe">
    <vt:lpwstr/>
  </property>
  <property fmtid="{D5CDD505-2E9C-101B-9397-08002B2CF9AE}" pid="160" name="StmCMIdata.G_SBE_Team-Gruppengroesse">
    <vt:lpwstr/>
  </property>
  <property fmtid="{D5CDD505-2E9C-101B-9397-08002B2CF9AE}" pid="161" name="StmCMIdata.G_Signatur">
    <vt:lpwstr/>
  </property>
  <property fmtid="{D5CDD505-2E9C-101B-9397-08002B2CF9AE}" pid="162" name="StmCMIdata.G_Titel">
    <vt:lpwstr>SB II HPS HPZ Dokumente Förderprozess nach ICF 2016-</vt:lpwstr>
  </property>
  <property fmtid="{D5CDD505-2E9C-101B-9397-08002B2CF9AE}" pid="163" name="StmCMIdata.G_TitelPublikation(DHK)">
    <vt:lpwstr/>
  </property>
  <property fmtid="{D5CDD505-2E9C-101B-9397-08002B2CF9AE}" pid="164" name="StmCMIdata.G_Vorstossnummer">
    <vt:lpwstr/>
  </property>
  <property fmtid="{D5CDD505-2E9C-101B-9397-08002B2CF9AE}" pid="165" name="StmCMIdata.Sitz_Beginn">
    <vt:lpwstr/>
  </property>
  <property fmtid="{D5CDD505-2E9C-101B-9397-08002B2CF9AE}" pid="166" name="StmCMIdata.Sitz_Bemerkung">
    <vt:lpwstr/>
  </property>
  <property fmtid="{D5CDD505-2E9C-101B-9397-08002B2CF9AE}" pid="167" name="StmCMIdata.Sitz_DatumMM">
    <vt:lpwstr/>
  </property>
  <property fmtid="{D5CDD505-2E9C-101B-9397-08002B2CF9AE}" pid="168" name="StmCMIdata.Sitz_DatumMMMM">
    <vt:lpwstr/>
  </property>
  <property fmtid="{D5CDD505-2E9C-101B-9397-08002B2CF9AE}" pid="169" name="StmCMIdata.Sitz_Ende">
    <vt:lpwstr/>
  </property>
  <property fmtid="{D5CDD505-2E9C-101B-9397-08002B2CF9AE}" pid="170" name="StmCMIdata.Sitz_Gremium">
    <vt:lpwstr/>
  </property>
  <property fmtid="{D5CDD505-2E9C-101B-9397-08002B2CF9AE}" pid="171" name="StmCMIdata.Sitz_Ort">
    <vt:lpwstr/>
  </property>
  <property fmtid="{D5CDD505-2E9C-101B-9397-08002B2CF9AE}" pid="172" name="StmCMIdata.Sitz_Titel">
    <vt:lpwstr/>
  </property>
  <property fmtid="{D5CDD505-2E9C-101B-9397-08002B2CF9AE}" pid="173" name="Toolbar.Email">
    <vt:lpwstr>Toolbar.Email</vt:lpwstr>
  </property>
  <property fmtid="{D5CDD505-2E9C-101B-9397-08002B2CF9AE}" pid="174" name="Viacar.PIN">
    <vt:lpwstr> </vt:lpwstr>
  </property>
  <property fmtid="{D5CDD505-2E9C-101B-9397-08002B2CF9AE}" pid="175" name="WdScmCMIdata.Dok_AusgangMM">
    <vt:lpwstr/>
  </property>
  <property fmtid="{D5CDD505-2E9C-101B-9397-08002B2CF9AE}" pid="176" name="WdScmCMIdata.Dok_AusgangMMMM">
    <vt:lpwstr/>
  </property>
  <property fmtid="{D5CDD505-2E9C-101B-9397-08002B2CF9AE}" pid="177" name="WdScmCMIdata.Dok_Autor">
    <vt:lpwstr>Evelyne Enz</vt:lpwstr>
  </property>
  <property fmtid="{D5CDD505-2E9C-101B-9397-08002B2CF9AE}" pid="178" name="WdScmCMIdata.Dok_Bemerkung">
    <vt:lpwstr/>
  </property>
  <property fmtid="{D5CDD505-2E9C-101B-9397-08002B2CF9AE}" pid="179" name="WdScmCMIdata.Dok_Beschlussnummer">
    <vt:lpwstr/>
  </property>
  <property fmtid="{D5CDD505-2E9C-101B-9397-08002B2CF9AE}" pid="180" name="WdScmCMIdata.Dok_DatumMM">
    <vt:lpwstr>29.07.2019</vt:lpwstr>
  </property>
  <property fmtid="{D5CDD505-2E9C-101B-9397-08002B2CF9AE}" pid="181" name="WdScmCMIdata.Dok_DatumMMMM">
    <vt:lpwstr>29. Juli 2019</vt:lpwstr>
  </property>
  <property fmtid="{D5CDD505-2E9C-101B-9397-08002B2CF9AE}" pid="182" name="WdScmCMIdata.Dok_EingangMM">
    <vt:lpwstr/>
  </property>
  <property fmtid="{D5CDD505-2E9C-101B-9397-08002B2CF9AE}" pid="183" name="WdScmCMIdata.Dok_EingangMMMM">
    <vt:lpwstr/>
  </property>
  <property fmtid="{D5CDD505-2E9C-101B-9397-08002B2CF9AE}" pid="184" name="WdScmCMIdata.Dok_Kategorie">
    <vt:lpwstr/>
  </property>
  <property fmtid="{D5CDD505-2E9C-101B-9397-08002B2CF9AE}" pid="185" name="WdScmCMIdata.Dok_Lfnr">
    <vt:lpwstr>332563</vt:lpwstr>
  </property>
  <property fmtid="{D5CDD505-2E9C-101B-9397-08002B2CF9AE}" pid="186" name="WdScmCMIdata.Dok_Protokollbemerkung">
    <vt:lpwstr/>
  </property>
  <property fmtid="{D5CDD505-2E9C-101B-9397-08002B2CF9AE}" pid="187" name="WdScmCMIdata.Dok_Protokollvermerk">
    <vt:lpwstr/>
  </property>
  <property fmtid="{D5CDD505-2E9C-101B-9397-08002B2CF9AE}" pid="188" name="WdScmCMIdata.Dok_Standort">
    <vt:lpwstr/>
  </property>
  <property fmtid="{D5CDD505-2E9C-101B-9397-08002B2CF9AE}" pid="189" name="WdScmCMIdata.Dok_Thema">
    <vt:lpwstr/>
  </property>
  <property fmtid="{D5CDD505-2E9C-101B-9397-08002B2CF9AE}" pid="190" name="WdScmCMIdata.Dok_Titel">
    <vt:lpwstr>Bericht Verlängerungs-/Übertrittsantrag Februar 2021</vt:lpwstr>
  </property>
  <property fmtid="{D5CDD505-2E9C-101B-9397-08002B2CF9AE}" pid="191" name="WdScmCMIdata.Dok_Traktandierungscode">
    <vt:lpwstr/>
  </property>
  <property fmtid="{D5CDD505-2E9C-101B-9397-08002B2CF9AE}" pid="192" name="WdScmCMIdata.Dok_Traktandierungstitel">
    <vt:lpwstr/>
  </property>
  <property fmtid="{D5CDD505-2E9C-101B-9397-08002B2CF9AE}" pid="193" name="WdScmCMIdata.Dok_Traktandumstatus">
    <vt:lpwstr/>
  </property>
  <property fmtid="{D5CDD505-2E9C-101B-9397-08002B2CF9AE}" pid="194" name="WdScmCMIdata.Dok_Traktandum_Notizen">
    <vt:lpwstr/>
  </property>
  <property fmtid="{D5CDD505-2E9C-101B-9397-08002B2CF9AE}" pid="195" name="WdScmCMIdata.G_BeginnMM">
    <vt:lpwstr>13.06.2016</vt:lpwstr>
  </property>
  <property fmtid="{D5CDD505-2E9C-101B-9397-08002B2CF9AE}" pid="196" name="WdScmCMIdata.G_BeginnMMMM">
    <vt:lpwstr>13. Juni 2016</vt:lpwstr>
  </property>
  <property fmtid="{D5CDD505-2E9C-101B-9397-08002B2CF9AE}" pid="197" name="WdScmCMIdata.G_Bemerkung">
    <vt:lpwstr>Alle anderen Dokumente sind im GsAdr Geschäft 2015-1</vt:lpwstr>
  </property>
  <property fmtid="{D5CDD505-2E9C-101B-9397-08002B2CF9AE}" pid="198" name="WdScmCMIdata.G_Botschaftsnummer">
    <vt:lpwstr/>
  </property>
  <property fmtid="{D5CDD505-2E9C-101B-9397-08002B2CF9AE}" pid="199" name="WdScmCMIdata.G_Departement">
    <vt:lpwstr/>
  </property>
  <property fmtid="{D5CDD505-2E9C-101B-9397-08002B2CF9AE}" pid="200" name="WdScmCMIdata.G_Eigner">
    <vt:lpwstr>DVS Schulbetrieb II</vt:lpwstr>
  </property>
  <property fmtid="{D5CDD505-2E9C-101B-9397-08002B2CF9AE}" pid="201" name="WdScmCMIdata.G_Eroeffnungsdatum">
    <vt:lpwstr/>
  </property>
  <property fmtid="{D5CDD505-2E9C-101B-9397-08002B2CF9AE}" pid="202" name="WdScmCMIdata.G_Erstunterzeichner">
    <vt:lpwstr/>
  </property>
  <property fmtid="{D5CDD505-2E9C-101B-9397-08002B2CF9AE}" pid="203" name="WdScmCMIdata.G_Grundbuchkreis">
    <vt:lpwstr/>
  </property>
  <property fmtid="{D5CDD505-2E9C-101B-9397-08002B2CF9AE}" pid="204" name="WdScmCMIdata.G_HFD_AnmeldedatumMM">
    <vt:lpwstr/>
  </property>
  <property fmtid="{D5CDD505-2E9C-101B-9397-08002B2CF9AE}" pid="205" name="WdScmCMIdata.G_HFD_AnmeldedatumMMMM">
    <vt:lpwstr/>
  </property>
  <property fmtid="{D5CDD505-2E9C-101B-9397-08002B2CF9AE}" pid="206" name="WdScmCMIdata.G_HFD_AustrittsdatumMM">
    <vt:lpwstr/>
  </property>
  <property fmtid="{D5CDD505-2E9C-101B-9397-08002B2CF9AE}" pid="207" name="WdScmCMIdata.G_HFD_AustrittsdatumMMMM">
    <vt:lpwstr/>
  </property>
  <property fmtid="{D5CDD505-2E9C-101B-9397-08002B2CF9AE}" pid="208" name="WdScmCMIdata.G_HFD_Austrittsgrund">
    <vt:lpwstr/>
  </property>
  <property fmtid="{D5CDD505-2E9C-101B-9397-08002B2CF9AE}" pid="209" name="WdScmCMIdata.G_HFD_bisherigeAbklaerungenMassnahmen">
    <vt:lpwstr/>
  </property>
  <property fmtid="{D5CDD505-2E9C-101B-9397-08002B2CF9AE}" pid="210" name="WdScmCMIdata.G_HFD_Diagnose">
    <vt:lpwstr/>
  </property>
  <property fmtid="{D5CDD505-2E9C-101B-9397-08002B2CF9AE}" pid="211" name="WdScmCMIdata.G_HFD_DurchfuerhrungsbestaetigungMM">
    <vt:lpwstr/>
  </property>
  <property fmtid="{D5CDD505-2E9C-101B-9397-08002B2CF9AE}" pid="212" name="WdScmCMIdata.G_HFD_DurchfuerhrungsbestaetigungMMMM">
    <vt:lpwstr/>
  </property>
  <property fmtid="{D5CDD505-2E9C-101B-9397-08002B2CF9AE}" pid="213" name="WdScmCMIdata.G_HFD_EintrittsdatumMM">
    <vt:lpwstr/>
  </property>
  <property fmtid="{D5CDD505-2E9C-101B-9397-08002B2CF9AE}" pid="214" name="WdScmCMIdata.G_HFD_EintrittsdatumMMMM">
    <vt:lpwstr/>
  </property>
  <property fmtid="{D5CDD505-2E9C-101B-9397-08002B2CF9AE}" pid="215" name="WdScmCMIdata.G_HFD_Erstsprache_Kind">
    <vt:lpwstr/>
  </property>
  <property fmtid="{D5CDD505-2E9C-101B-9397-08002B2CF9AE}" pid="216" name="WdScmCMIdata.G_HFD_Familiensprache">
    <vt:lpwstr/>
  </property>
  <property fmtid="{D5CDD505-2E9C-101B-9397-08002B2CF9AE}" pid="217" name="WdScmCMIdata.G_HFD_Hoerbeeintraechtigung">
    <vt:lpwstr/>
  </property>
  <property fmtid="{D5CDD505-2E9C-101B-9397-08002B2CF9AE}" pid="218" name="WdScmCMIdata.G_HFD_InvolvierteFachperson">
    <vt:lpwstr>, ,</vt:lpwstr>
  </property>
  <property fmtid="{D5CDD505-2E9C-101B-9397-08002B2CF9AE}" pid="219" name="WdScmCMIdata.G_HFD_paedagogischeMassnahmen">
    <vt:lpwstr/>
  </property>
  <property fmtid="{D5CDD505-2E9C-101B-9397-08002B2CF9AE}" pid="220" name="WdScmCMIdata.G_HFD_Schuljahr">
    <vt:lpwstr/>
  </property>
  <property fmtid="{D5CDD505-2E9C-101B-9397-08002B2CF9AE}" pid="221" name="WdScmCMIdata.G_HFD_Schulstufe">
    <vt:lpwstr/>
  </property>
  <property fmtid="{D5CDD505-2E9C-101B-9397-08002B2CF9AE}" pid="222" name="WdScmCMIdata.G_HFD_Sorgerecht">
    <vt:lpwstr/>
  </property>
  <property fmtid="{D5CDD505-2E9C-101B-9397-08002B2CF9AE}" pid="223" name="WdScmCMIdata.G_HFD_technischeVersorgung">
    <vt:lpwstr/>
  </property>
  <property fmtid="{D5CDD505-2E9C-101B-9397-08002B2CF9AE}" pid="224" name="WdScmCMIdata.G_HFD_zivilrechtlicheKinderschutzmassnahme">
    <vt:lpwstr/>
  </property>
  <property fmtid="{D5CDD505-2E9C-101B-9397-08002B2CF9AE}" pid="225" name="WdScmCMIdata.G_Laufnummer">
    <vt:lpwstr>2016-779</vt:lpwstr>
  </property>
  <property fmtid="{D5CDD505-2E9C-101B-9397-08002B2CF9AE}" pid="226" name="WdScmCMIdata.G_Ortsbezeichnung">
    <vt:lpwstr/>
  </property>
  <property fmtid="{D5CDD505-2E9C-101B-9397-08002B2CF9AE}" pid="227" name="WdScmCMIdata.G_RaeumlicheZuteilung">
    <vt:lpwstr/>
  </property>
  <property fmtid="{D5CDD505-2E9C-101B-9397-08002B2CF9AE}" pid="228" name="WdScmCMIdata.G_Registraturplan">
    <vt:lpwstr>2.7.1 Kantonale Sonderschulen</vt:lpwstr>
  </property>
  <property fmtid="{D5CDD505-2E9C-101B-9397-08002B2CF9AE}" pid="229" name="WdScmCMIdata.G_SachbearbeiterKuerzel">
    <vt:lpwstr>EVELYNE.ENZ@LU.CH</vt:lpwstr>
  </property>
  <property fmtid="{D5CDD505-2E9C-101B-9397-08002B2CF9AE}" pid="230" name="WdScmCMIdata.G_SachbearbeiterVornameName">
    <vt:lpwstr>Evelyne Enz</vt:lpwstr>
  </property>
  <property fmtid="{D5CDD505-2E9C-101B-9397-08002B2CF9AE}" pid="231" name="WdScmCMIdata.G_SBE_Anmeldungsgrund">
    <vt:lpwstr/>
  </property>
  <property fmtid="{D5CDD505-2E9C-101B-9397-08002B2CF9AE}" pid="232" name="WdScmCMIdata.G_SBE_Klientenart">
    <vt:lpwstr/>
  </property>
  <property fmtid="{D5CDD505-2E9C-101B-9397-08002B2CF9AE}" pid="233" name="WdScmCMIdata.G_SBE_Schulgemeinde">
    <vt:lpwstr/>
  </property>
  <property fmtid="{D5CDD505-2E9C-101B-9397-08002B2CF9AE}" pid="234" name="WdScmCMIdata.G_SBE_Schulhaus">
    <vt:lpwstr/>
  </property>
  <property fmtid="{D5CDD505-2E9C-101B-9397-08002B2CF9AE}" pid="235" name="WdScmCMIdata.G_SBE_Schulstufe">
    <vt:lpwstr/>
  </property>
  <property fmtid="{D5CDD505-2E9C-101B-9397-08002B2CF9AE}" pid="236" name="WdScmCMIdata.G_SBE_Team-Gruppengroesse">
    <vt:lpwstr/>
  </property>
  <property fmtid="{D5CDD505-2E9C-101B-9397-08002B2CF9AE}" pid="237" name="WdScmCMIdata.G_Signatur">
    <vt:lpwstr/>
  </property>
  <property fmtid="{D5CDD505-2E9C-101B-9397-08002B2CF9AE}" pid="238" name="WdScmCMIdata.G_Titel">
    <vt:lpwstr>SB II HPS HPZ Dokumente Förderprozess nach ICF 2016-</vt:lpwstr>
  </property>
  <property fmtid="{D5CDD505-2E9C-101B-9397-08002B2CF9AE}" pid="239" name="WdScmCMIdata.G_TitelPublikation(DHK)">
    <vt:lpwstr/>
  </property>
  <property fmtid="{D5CDD505-2E9C-101B-9397-08002B2CF9AE}" pid="240" name="WdScmCMIdata.G_Vorstossnummer">
    <vt:lpwstr/>
  </property>
  <property fmtid="{D5CDD505-2E9C-101B-9397-08002B2CF9AE}" pid="241" name="WdScmCMIdata.Sitz_Beginn">
    <vt:lpwstr/>
  </property>
  <property fmtid="{D5CDD505-2E9C-101B-9397-08002B2CF9AE}" pid="242" name="WdScmCMIdata.Sitz_Bemerkung">
    <vt:lpwstr/>
  </property>
  <property fmtid="{D5CDD505-2E9C-101B-9397-08002B2CF9AE}" pid="243" name="WdScmCMIdata.Sitz_DatumMM">
    <vt:lpwstr/>
  </property>
  <property fmtid="{D5CDD505-2E9C-101B-9397-08002B2CF9AE}" pid="244" name="WdScmCMIdata.Sitz_DatumMMMM">
    <vt:lpwstr/>
  </property>
  <property fmtid="{D5CDD505-2E9C-101B-9397-08002B2CF9AE}" pid="245" name="WdScmCMIdata.Sitz_Ende">
    <vt:lpwstr/>
  </property>
  <property fmtid="{D5CDD505-2E9C-101B-9397-08002B2CF9AE}" pid="246" name="WdScmCMIdata.Sitz_Gremium">
    <vt:lpwstr/>
  </property>
  <property fmtid="{D5CDD505-2E9C-101B-9397-08002B2CF9AE}" pid="247" name="WdScmCMIdata.Sitz_Ort">
    <vt:lpwstr/>
  </property>
  <property fmtid="{D5CDD505-2E9C-101B-9397-08002B2CF9AE}" pid="248" name="WdScmCMIdata.Sitz_Titel">
    <vt:lpwstr/>
  </property>
</Properties>
</file>