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7A" w:rsidRPr="00230A02" w:rsidRDefault="0051246A" w:rsidP="00DF2E7A">
      <w:pPr>
        <w:pStyle w:val="berschrift3ohneNummerierung"/>
        <w:rPr>
          <w:rFonts w:ascii="Arial" w:hAnsi="Arial" w:cs="Arial"/>
          <w:sz w:val="22"/>
          <w:szCs w:val="22"/>
        </w:rPr>
      </w:pPr>
      <w:bookmarkStart w:id="0" w:name="_Toc457914464"/>
      <w:bookmarkStart w:id="1" w:name="_Toc457914499"/>
      <w:bookmarkStart w:id="2" w:name="_Toc458156129"/>
      <w:bookmarkStart w:id="3" w:name="Text"/>
      <w:bookmarkStart w:id="4" w:name="_GoBack"/>
      <w:bookmarkEnd w:id="4"/>
      <w:r w:rsidRPr="00230A02">
        <w:rPr>
          <w:rFonts w:ascii="Arial" w:hAnsi="Arial" w:cs="Arial"/>
          <w:sz w:val="22"/>
          <w:szCs w:val="22"/>
        </w:rPr>
        <w:t>Evaluation der Orientierungsziele</w:t>
      </w:r>
      <w:bookmarkEnd w:id="0"/>
      <w:bookmarkEnd w:id="1"/>
      <w:bookmarkEnd w:id="2"/>
    </w:p>
    <w:tbl>
      <w:tblPr>
        <w:tblStyle w:val="Tabellenraster"/>
        <w:tblW w:w="15282" w:type="dxa"/>
        <w:tblLayout w:type="fixed"/>
        <w:tblLook w:val="04A0" w:firstRow="1" w:lastRow="0" w:firstColumn="1" w:lastColumn="0" w:noHBand="0" w:noVBand="1"/>
      </w:tblPr>
      <w:tblGrid>
        <w:gridCol w:w="9247"/>
        <w:gridCol w:w="2011"/>
        <w:gridCol w:w="2012"/>
        <w:gridCol w:w="2012"/>
      </w:tblGrid>
      <w:tr w:rsidR="001D23A4" w:rsidTr="00DF2E7A">
        <w:trPr>
          <w:trHeight w:val="26"/>
        </w:trPr>
        <w:tc>
          <w:tcPr>
            <w:tcW w:w="9247" w:type="dxa"/>
            <w:vMerge w:val="restart"/>
            <w:shd w:val="clear" w:color="auto" w:fill="D9D9D9" w:themeFill="background1" w:themeFillShade="D9"/>
            <w:vAlign w:val="center"/>
          </w:tcPr>
          <w:p w:rsidR="00DF2E7A" w:rsidRPr="00230A02" w:rsidRDefault="0051246A" w:rsidP="00AE10C1">
            <w:pPr>
              <w:rPr>
                <w:b/>
                <w:szCs w:val="30"/>
              </w:rPr>
            </w:pPr>
            <w:r w:rsidRPr="00230A02">
              <w:rPr>
                <w:b/>
                <w:szCs w:val="30"/>
              </w:rPr>
              <w:t>Ziel</w:t>
            </w:r>
          </w:p>
        </w:tc>
        <w:tc>
          <w:tcPr>
            <w:tcW w:w="6035" w:type="dxa"/>
            <w:gridSpan w:val="3"/>
            <w:shd w:val="clear" w:color="auto" w:fill="D9D9D9" w:themeFill="background1" w:themeFillShade="D9"/>
          </w:tcPr>
          <w:p w:rsidR="00DF2E7A" w:rsidRPr="00230A02" w:rsidRDefault="0051246A" w:rsidP="00AE10C1">
            <w:pPr>
              <w:rPr>
                <w:b/>
                <w:szCs w:val="30"/>
              </w:rPr>
            </w:pPr>
            <w:r w:rsidRPr="00230A02">
              <w:rPr>
                <w:b/>
                <w:szCs w:val="30"/>
              </w:rPr>
              <w:t xml:space="preserve">Zieleinschätzung </w:t>
            </w:r>
          </w:p>
        </w:tc>
      </w:tr>
      <w:tr w:rsidR="001D23A4" w:rsidTr="00DF2E7A">
        <w:trPr>
          <w:cantSplit/>
          <w:trHeight w:val="26"/>
        </w:trPr>
        <w:tc>
          <w:tcPr>
            <w:tcW w:w="9247" w:type="dxa"/>
            <w:vMerge/>
            <w:shd w:val="clear" w:color="auto" w:fill="D9D9D9" w:themeFill="background1" w:themeFillShade="D9"/>
          </w:tcPr>
          <w:p w:rsidR="00DF2E7A" w:rsidRPr="00230A02" w:rsidRDefault="00FC2ABE" w:rsidP="00AE10C1">
            <w:pPr>
              <w:rPr>
                <w:b/>
                <w:szCs w:val="30"/>
              </w:rPr>
            </w:pP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DF2E7A" w:rsidRPr="00230A02" w:rsidRDefault="0051246A" w:rsidP="00AE10C1">
            <w:pPr>
              <w:rPr>
                <w:b/>
                <w:szCs w:val="30"/>
              </w:rPr>
            </w:pPr>
            <w:r w:rsidRPr="00230A02">
              <w:rPr>
                <w:b/>
                <w:szCs w:val="30"/>
              </w:rPr>
              <w:t>Erreicht</w:t>
            </w: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:rsidR="00DF2E7A" w:rsidRPr="00230A02" w:rsidRDefault="0051246A" w:rsidP="00AE10C1">
            <w:pPr>
              <w:rPr>
                <w:b/>
                <w:szCs w:val="30"/>
              </w:rPr>
            </w:pPr>
            <w:r>
              <w:rPr>
                <w:b/>
                <w:szCs w:val="30"/>
              </w:rPr>
              <w:t>Teilweise</w:t>
            </w:r>
            <w:r>
              <w:rPr>
                <w:b/>
                <w:szCs w:val="30"/>
              </w:rPr>
              <w:br/>
            </w:r>
            <w:r w:rsidRPr="00230A02">
              <w:rPr>
                <w:b/>
                <w:szCs w:val="30"/>
              </w:rPr>
              <w:t>erreicht</w:t>
            </w: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:rsidR="00DF2E7A" w:rsidRPr="00230A02" w:rsidRDefault="0051246A" w:rsidP="00AE10C1">
            <w:pPr>
              <w:rPr>
                <w:b/>
                <w:szCs w:val="30"/>
              </w:rPr>
            </w:pPr>
            <w:r w:rsidRPr="00230A02">
              <w:rPr>
                <w:b/>
                <w:szCs w:val="30"/>
              </w:rPr>
              <w:t>nicht erreicht</w:t>
            </w:r>
          </w:p>
        </w:tc>
      </w:tr>
      <w:tr w:rsidR="001D23A4" w:rsidTr="00DF2E7A">
        <w:trPr>
          <w:trHeight w:val="2585"/>
        </w:trPr>
        <w:tc>
          <w:tcPr>
            <w:tcW w:w="9247" w:type="dxa"/>
            <w:vAlign w:val="center"/>
          </w:tcPr>
          <w:p w:rsidR="00DF2E7A" w:rsidRPr="00230A02" w:rsidRDefault="00FC2ABE" w:rsidP="00AE10C1">
            <w:pPr>
              <w:rPr>
                <w:rFonts w:asciiTheme="majorHAnsi" w:hAnsiTheme="majorHAnsi" w:cstheme="majorHAnsi"/>
                <w:szCs w:val="32"/>
              </w:rPr>
            </w:pPr>
          </w:p>
        </w:tc>
        <w:tc>
          <w:tcPr>
            <w:tcW w:w="2011" w:type="dxa"/>
            <w:vAlign w:val="center"/>
          </w:tcPr>
          <w:p w:rsidR="00DF2E7A" w:rsidRPr="00230A02" w:rsidRDefault="00FC2ABE" w:rsidP="00AE10C1"/>
        </w:tc>
        <w:tc>
          <w:tcPr>
            <w:tcW w:w="2012" w:type="dxa"/>
            <w:vAlign w:val="center"/>
          </w:tcPr>
          <w:p w:rsidR="00DF2E7A" w:rsidRPr="00230A02" w:rsidRDefault="00FC2ABE" w:rsidP="00AE10C1"/>
        </w:tc>
        <w:tc>
          <w:tcPr>
            <w:tcW w:w="2012" w:type="dxa"/>
            <w:vAlign w:val="center"/>
          </w:tcPr>
          <w:p w:rsidR="00DF2E7A" w:rsidRPr="00230A02" w:rsidRDefault="00FC2ABE" w:rsidP="00AE10C1"/>
        </w:tc>
      </w:tr>
      <w:tr w:rsidR="001D23A4" w:rsidTr="00DF2E7A">
        <w:trPr>
          <w:trHeight w:val="2585"/>
        </w:trPr>
        <w:tc>
          <w:tcPr>
            <w:tcW w:w="9247" w:type="dxa"/>
            <w:vAlign w:val="center"/>
          </w:tcPr>
          <w:p w:rsidR="00DF2E7A" w:rsidRPr="00230A02" w:rsidRDefault="00FC2ABE" w:rsidP="00AE10C1">
            <w:pPr>
              <w:rPr>
                <w:rFonts w:asciiTheme="majorHAnsi" w:hAnsiTheme="majorHAnsi" w:cstheme="majorHAnsi"/>
                <w:szCs w:val="32"/>
              </w:rPr>
            </w:pPr>
          </w:p>
        </w:tc>
        <w:tc>
          <w:tcPr>
            <w:tcW w:w="2011" w:type="dxa"/>
            <w:vAlign w:val="center"/>
          </w:tcPr>
          <w:p w:rsidR="00DF2E7A" w:rsidRPr="00230A02" w:rsidRDefault="00FC2ABE" w:rsidP="00AE10C1"/>
        </w:tc>
        <w:tc>
          <w:tcPr>
            <w:tcW w:w="2012" w:type="dxa"/>
            <w:vAlign w:val="center"/>
          </w:tcPr>
          <w:p w:rsidR="00DF2E7A" w:rsidRPr="00230A02" w:rsidRDefault="00FC2ABE" w:rsidP="00AE10C1"/>
        </w:tc>
        <w:tc>
          <w:tcPr>
            <w:tcW w:w="2012" w:type="dxa"/>
            <w:vAlign w:val="center"/>
          </w:tcPr>
          <w:p w:rsidR="00DF2E7A" w:rsidRPr="00230A02" w:rsidRDefault="00FC2ABE" w:rsidP="00AE10C1"/>
        </w:tc>
      </w:tr>
    </w:tbl>
    <w:p w:rsidR="00DF2E7A" w:rsidRPr="00D221ED" w:rsidRDefault="00FC2ABE" w:rsidP="00DF2E7A">
      <w:pPr>
        <w:rPr>
          <w:rFonts w:cs="Arial"/>
          <w:b/>
          <w:sz w:val="24"/>
        </w:rPr>
      </w:pPr>
    </w:p>
    <w:p w:rsidR="00DF2E7A" w:rsidRDefault="00FC2ABE" w:rsidP="00DF2E7A">
      <w:pPr>
        <w:pStyle w:val="Fusszeile-Pfad"/>
      </w:pPr>
    </w:p>
    <w:p w:rsidR="00DF2E7A" w:rsidRDefault="00FC2ABE" w:rsidP="00DF2E7A">
      <w:pPr>
        <w:pStyle w:val="Fusszeile-Pfad"/>
      </w:pPr>
    </w:p>
    <w:p w:rsidR="00014413" w:rsidRPr="00207C6B" w:rsidRDefault="00FC2ABE" w:rsidP="00DF2E7A">
      <w:pPr>
        <w:pStyle w:val="Fusszeile-Pfad"/>
      </w:pPr>
      <w:r>
        <w:fldChar w:fldCharType="begin"/>
      </w:r>
      <w:r>
        <w:instrText xml:space="preserve"> DOCPROPERTY "StmCMIdata.Dok_Lfnr"\*CHARFORMAT </w:instrText>
      </w:r>
      <w:r>
        <w:fldChar w:fldCharType="separate"/>
      </w:r>
      <w:r w:rsidR="0051246A">
        <w:t>81459</w:t>
      </w:r>
      <w:r>
        <w:fldChar w:fldCharType="end"/>
      </w:r>
      <w:bookmarkEnd w:id="3"/>
    </w:p>
    <w:sectPr w:rsidR="00014413" w:rsidRPr="00207C6B" w:rsidSect="00DF2E7A"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720" w:right="720" w:bottom="720" w:left="720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0C" w:rsidRDefault="0051246A">
      <w:pPr>
        <w:spacing w:before="0" w:after="0"/>
      </w:pPr>
      <w:r>
        <w:separator/>
      </w:r>
    </w:p>
  </w:endnote>
  <w:endnote w:type="continuationSeparator" w:id="0">
    <w:p w:rsidR="0073180C" w:rsidRDefault="005124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Default="00FC2ABE">
    <w:pPr>
      <w:rPr>
        <w:sz w:val="2"/>
      </w:rPr>
    </w:pPr>
  </w:p>
  <w:p w:rsidR="003D3E87" w:rsidRDefault="00FC2ABE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Pr="00DE4799" w:rsidRDefault="0051246A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FC2ABE">
      <w:rPr>
        <w:noProof/>
      </w:rPr>
      <w:instrText>10.08.2016, 09:34:29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>
      <w:rPr>
        <w:noProof/>
        <w:lang w:val="fr-FR"/>
      </w:rPr>
      <w:instrText>\\kt\shares\KTHOMES\EEnz\Eigene Dokumente\CMIAXIOMA\4dd41db3b38b475f833c4e3da868f471\Evaluation der Orientierungsziele.docx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FC2ABE">
      <w:rPr>
        <w:noProof/>
      </w:rPr>
      <w:t>10.08.2016, 09:34:29</w:t>
    </w:r>
    <w:r w:rsidR="00FC2ABE" w:rsidRPr="00DE4799">
      <w:rPr>
        <w:noProof/>
        <w:lang w:val="fr-FR"/>
      </w:rPr>
      <w:t xml:space="preserve">, </w:t>
    </w:r>
    <w:r w:rsidR="00FC2ABE">
      <w:rPr>
        <w:noProof/>
        <w:lang w:val="fr-FR"/>
      </w:rPr>
      <w:t>\\kt\shares\KTHOMES\EEnz\Eigene Dokumente\CMIAXIOMA\4dd41db3b38b475f833c4e3da868f471\Evaluation der Orientierungsziele.docx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FC2ABE">
      <w:rPr>
        <w:noProof/>
      </w:rPr>
      <w:instrText>10.08.2016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>
      <w:rPr>
        <w:noProof/>
        <w:lang w:val="fr-FR"/>
      </w:rPr>
      <w:instrText>\\kt\shares\KTHOMES\EEnz\Eigene Dokumente\CMIAXIOMA\4dd41db3b38b475f833c4e3da868f471\Evaluation der Orientierungsziele.docx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FC2ABE">
      <w:rPr>
        <w:noProof/>
      </w:rPr>
      <w:t>10.08.2016</w:t>
    </w:r>
    <w:r w:rsidR="00FC2ABE" w:rsidRPr="00DE4799">
      <w:rPr>
        <w:noProof/>
        <w:lang w:val="fr-FR"/>
      </w:rPr>
      <w:t xml:space="preserve">, </w:t>
    </w:r>
    <w:r w:rsidR="00FC2ABE">
      <w:rPr>
        <w:noProof/>
        <w:lang w:val="fr-FR"/>
      </w:rPr>
      <w:t>\\kt\shares\KTHOMES\EEnz\Eigene Dokumente\CMIAXIOMA\4dd41db3b38b475f833c4e3da868f471\Evaluation der Orientierungsziele.docx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0C" w:rsidRDefault="0051246A">
      <w:pPr>
        <w:spacing w:before="0" w:after="0"/>
      </w:pPr>
      <w:r>
        <w:separator/>
      </w:r>
    </w:p>
  </w:footnote>
  <w:footnote w:type="continuationSeparator" w:id="0">
    <w:p w:rsidR="0073180C" w:rsidRDefault="005124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Default="00FC2ABE">
    <w:pPr>
      <w:spacing w:line="20" w:lineRule="exact"/>
      <w:rPr>
        <w:sz w:val="2"/>
        <w:szCs w:val="2"/>
      </w:rPr>
    </w:pPr>
  </w:p>
  <w:p w:rsidR="003D3E87" w:rsidRPr="00473DA5" w:rsidRDefault="0051246A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C67B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007D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58C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E4E4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BC08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B85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1683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561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44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789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>
    <w:nsid w:val="1E8C1B6A"/>
    <w:multiLevelType w:val="multilevel"/>
    <w:tmpl w:val="AD5E86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175109E"/>
    <w:multiLevelType w:val="multilevel"/>
    <w:tmpl w:val="CD9A37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4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6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6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9. August 2016"/>
    <w:docVar w:name="Date.Format.Long.dateValue" w:val="42591"/>
    <w:docVar w:name="DocumentDate" w:val="9. August 2016"/>
    <w:docVar w:name="DocumentDate.dateValue" w:val="42591"/>
    <w:docVar w:name="MetaTool_officeatwork" w:val="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"/>
    <w:docVar w:name="OawAttachedTemplate" w:val="Allg-Dokumente_einfa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123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Anchor name=&quot;Zertifikate&quot;&gt;&lt;profile type=&quot;default&quot; UID=&quot;&quot; sameAsDefault=&quot;0&quot;&gt;&lt;/profile&gt;&lt;/OawAnchor&gt;_x000d__x0009_&lt;OawPicture name=&quot;Zertifikat&quot;&gt;&lt;profile type=&quot;default&quot; UID=&quot;&quot; sameAsDefault=&quot;0&quot;&gt;&lt;format UID=&quot;2014121614210069019544&quot; top=&quot;0&quot; left=&quot;0&quot; relativeHorizontalPosition=&quot;1&quot; relativeVerticalPosition=&quot;1&quot; horizontalAdjustment=&quot;0&quot; verticalAdjustment=&quot;0&quot; anchorBookmark=&quot;Zertif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/OawPicture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LogoColor|AddressB1|AddressB2|Departement|LogoZertifikate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Picture name=&quot;Zertifikat&quot; field=&quot;LogoZertifikate&quot; UID=&quot;2014121614210069019544&quot; top=&quot;0&quot; left=&quot;0&quot; relativeHorizontalPosition=&quot;1&quot; relativeVerticalPosition=&quot;1&quot; horizontalAdjustment=&quot;0&quot; verticalAdjustment=&quot;0&quot; anchorBookmark=&quot;Zertifikate&quot; inlineAnchorBookmark=&quot;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StmAuthor.Initials&quot; field=&quot;Initials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Profile SelectedUID=&quot;&quot;&gt;&lt;DocProp UID=&quot;2002122011014149059130932&quot; EntryUID=&quot;2014042914183972717842&quot;&gt;&lt;Field Name=&quot;IDName&quot; Value=&quot;BKD, Dienststelle Volksschulbildung_SBII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Schulbetrieb II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041 228 67 02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www.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418397271784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2916551076680806&quot;&gt;&lt;Field Name=&quot;IDName&quot; Value=&quot;Enz Evelyne, DVS&quot;/&gt;&lt;Field Name=&quot;Name&quot; Value=&quot;Evelyne Enz&quot;/&gt;&lt;Field Name=&quot;PersonalNumber&quot; Value=&quot;&quot;/&gt;&lt;Field Name=&quot;DirectPhone&quot; Value=&quot;041 228 54 86&quot;/&gt;&lt;Field Name=&quot;DirectFax&quot; Value=&quot;&quot;/&gt;&lt;Field Name=&quot;Mobile&quot; Value=&quot;&quot;/&gt;&lt;Field Name=&quot;EMail&quot; Value=&quot;evelyne.enz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e&quot;/&gt;&lt;Field Name=&quot;Lizenz_noetig&quot; Value=&quot;Ja&quot;/&gt;&lt;Field Name=&quot;Data_UID&quot; Value=&quot;20140429165510766808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2916551076680806&quot;&gt;&lt;Field Name=&quot;IDName&quot; Value=&quot;Enz Evelyne, DVS&quot;/&gt;&lt;Field Name=&quot;Name&quot; Value=&quot;Evelyne Enz&quot;/&gt;&lt;Field Name=&quot;PersonalNumber&quot; Value=&quot;&quot;/&gt;&lt;Field Name=&quot;DirectPhone&quot; Value=&quot;041 228 54 86&quot;/&gt;&lt;Field Name=&quot;DirectFax&quot; Value=&quot;&quot;/&gt;&lt;Field Name=&quot;Mobile&quot; Value=&quot;&quot;/&gt;&lt;Field Name=&quot;EMail&quot; Value=&quot;evelyne.enz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e&quot;/&gt;&lt;Field Name=&quot;Lizenz_noetig&quot; Value=&quot;Ja&quot;/&gt;&lt;Field Name=&quot;Data_UID&quot; Value=&quot;20140429165510766808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2916583633060939&quot;&gt;&lt;Field Name=&quot;IDName&quot; Value=&quot;Dittli Daniela, DVS&quot;/&gt;&lt;Field Name=&quot;Name&quot; Value=&quot;Daniela Dittli, lic. phil.&quot;/&gt;&lt;Field Name=&quot;PersonalNumber&quot; Value=&quot;&quot;/&gt;&lt;Field Name=&quot;DirectPhone&quot; Value=&quot;041 228 51 59&quot;/&gt;&lt;Field Name=&quot;DirectFax&quot; Value=&quot;&quot;/&gt;&lt;Field Name=&quot;Mobile&quot; Value=&quot;&quot;/&gt;&lt;Field Name=&quot;EMail&quot; Value=&quot;daniela.dittli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dd&quot;/&gt;&lt;Field Name=&quot;Lizenz_noetig&quot; Value=&quot;Ja&quot;/&gt;&lt;Field Name=&quot;Data_UID&quot; Value=&quot;201404291658363306093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42916583633060939&quot;&gt;&lt;Field Name=&quot;IDName&quot; Value=&quot;Dittli Daniela, DVS&quot;/&gt;&lt;Field Name=&quot;Name&quot; Value=&quot;Daniela Dittli, lic. phil.&quot;/&gt;&lt;Field Name=&quot;PersonalNumber&quot; Value=&quot;&quot;/&gt;&lt;Field Name=&quot;DirectPhone&quot; Value=&quot;041 228 51 59&quot;/&gt;&lt;Field Name=&quot;DirectFax&quot; Value=&quot;&quot;/&gt;&lt;Field Name=&quot;Mobile&quot; Value=&quot;&quot;/&gt;&lt;Field Name=&quot;EMail&quot; Value=&quot;daniela.dittli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dd&quot;/&gt;&lt;Field Name=&quot;Lizenz_noetig&quot; Value=&quot;Ja&quot;/&gt;&lt;Field Name=&quot;Data_UID&quot; Value=&quot;201404291658363306093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14042916551076680806&quot;&gt;&lt;Field Name=&quot;IDName&quot; Value=&quot;Enz Evelyne, DVS&quot;/&gt;&lt;Field Name=&quot;Name&quot; Value=&quot;Evelyne Enz&quot;/&gt;&lt;Field Name=&quot;PersonalNumber&quot; Value=&quot;&quot;/&gt;&lt;Field Name=&quot;DirectPhone&quot; Value=&quot;041 228 54 86&quot;/&gt;&lt;Field Name=&quot;DirectFax&quot; Value=&quot;&quot;/&gt;&lt;Field Name=&quot;Mobile&quot; Value=&quot;&quot;/&gt;&lt;Field Name=&quot;EMail&quot; Value=&quot;evelyne.enz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e&quot;/&gt;&lt;Field Name=&quot;Lizenz_noetig&quot; Value=&quot;Ja&quot;/&gt;&lt;Field Name=&quot;Data_UID&quot; Value=&quot;20140429165510766808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&quot; UserInformation=&quot;Data from SAP&quot; Interface=&quot;-1&quot;&gt;&lt;Field Name=&quot;ContentTypeReport&quot; Value=&quot;Bericht&quot;/&gt;&lt;Field Name=&quot;DocumentApproval&quot; Value=&quot;Genehmigung Phase 1&quot;/&gt;&lt;Field Name=&quot;ContentTypeLetter&quot; Value=&quot;leer&quot;/&gt;&lt;Field Name=&quot;NoticePeriod&quot; Value=&quot;NoticePeriod.Default&quot;/&gt;&lt;Field Name=&quot;DocumentStatus&quot; Value=&quot;In Bearbeitung&quot;/&gt;&lt;Field Name=&quot;ContractType&quot; Value=&quot;Nutzungsvertrag&quot;/&gt;&lt;Field Name=&quot;InstructionType&quot; Value=&quot;MetaData.InstructionType.Default&quot;/&gt;&lt;Field Name=&quot;Dokumenttitel&quot; Value=&quot;Evaluation der Orientierungsziele&quot;/&gt;&lt;Field Name=&quot;Dokumentdatum&quot; Value=&quot;9. August 2016&quot;/&gt;&lt;Field Name=&quot;Dokumentbetreff&quot; Value=&quot;SB II HPS HPZ Dokumente Förderprozess nach ICF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Evaluation der Orientierungsziele&quot;/&gt;&lt;Field Name=&quot;Dok_Lfnr&quot; Value=&quot;81459&quot;/&gt;&lt;Field Name=&quot;Dok_Bemerkung&quot; Value=&quot;&quot;/&gt;&lt;Field Name=&quot;Dok_Thema&quot; Value=&quot;&quot;/&gt;&lt;Field Name=&quot;Dok_Autor&quot; Value=&quot;Evelyne Enz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9. August 2016&quot;/&gt;&lt;Field Name=&quot;Dok_DatumMM&quot; Value=&quot;09.08.2016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SB II HPS HPZ Dokumente Förderprozess nach ICF&quot;/&gt;&lt;Field Name=&quot;G_BeginnMMMM&quot; Value=&quot;13. Juni 2016&quot;/&gt;&lt;Field Name=&quot;G_BeginnMM&quot; Value=&quot;13.06.2016&quot;/&gt;&lt;Field Name=&quot;G_Bemerkung&quot; Value=&quot;Alle anderen Dokumente sind im GsAdr Geschäft 2015-1&quot;/&gt;&lt;Field Name=&quot;G_Eigner&quot; Value=&quot;DVS Schulbetrieb II&quot;/&gt;&lt;Field Name=&quot;G_Laufnummer&quot; Value=&quot;2016-779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EENZ&quot;/&gt;&lt;Field Name=&quot;G_SachbearbeiterVornameName&quot; Value=&quot;Evelyne Enz&quot;/&gt;&lt;Field Name=&quot;G_Registraturplan&quot; Value=&quot;2.7.1 Kantonale Sonderschule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ojectID" w:val="luchmaster"/>
    <w:docVar w:name="OawRecipients" w:val="&lt;?xml version=&quot;1.0&quot;?&gt;_x000d_&lt;Recipients&gt;&lt;/Recipients&gt;_x000d_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4030310155302814490" w:val="Luzern.BKD.Logo.2100.350.emf;2016.05.20-14:01:45"/>
    <w:docVar w:name="OawVersionPictureInline.2004030310155302814490" w:val="Luzern.BKD.Logo.2100.350.emf;2016.05.20-14:01:45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1D23A4"/>
    <w:rsid w:val="001D23A4"/>
    <w:rsid w:val="001E32B1"/>
    <w:rsid w:val="0051246A"/>
    <w:rsid w:val="0073180C"/>
    <w:rsid w:val="00FC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F2E7A"/>
    <w:pPr>
      <w:spacing w:before="40" w:after="40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 w:after="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  <w:szCs w:val="22"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  <w:szCs w:val="22"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before="0" w:after="0"/>
    </w:pPr>
    <w:rPr>
      <w:szCs w:val="22"/>
    </w:r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  <w:spacing w:before="0" w:after="0"/>
    </w:pPr>
    <w:rPr>
      <w:sz w:val="16"/>
      <w:szCs w:val="22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AF1EC7"/>
    <w:pPr>
      <w:spacing w:before="0" w:after="0"/>
    </w:pPr>
    <w:rPr>
      <w:rFonts w:ascii="Arial Black" w:hAnsi="Arial Black"/>
      <w:sz w:val="24"/>
      <w:szCs w:val="22"/>
    </w:rPr>
  </w:style>
  <w:style w:type="paragraph" w:customStyle="1" w:styleId="Absender">
    <w:name w:val="Absender"/>
    <w:basedOn w:val="Standard"/>
    <w:uiPriority w:val="1"/>
    <w:pPr>
      <w:spacing w:before="0" w:after="0"/>
    </w:pPr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pPr>
      <w:spacing w:before="0" w:after="0"/>
    </w:pPr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before="0" w:after="60"/>
      <w:contextualSpacing/>
    </w:pPr>
    <w:rPr>
      <w:b/>
      <w:szCs w:val="22"/>
    </w:rPr>
  </w:style>
  <w:style w:type="paragraph" w:customStyle="1" w:styleId="zOawRecipient">
    <w:name w:val="zOawRecipient"/>
    <w:basedOn w:val="Standard"/>
    <w:semiHidden/>
    <w:pPr>
      <w:spacing w:before="0" w:after="0"/>
    </w:pPr>
    <w:rPr>
      <w:szCs w:val="22"/>
      <w:lang w:val="en-US"/>
    </w:rPr>
  </w:style>
  <w:style w:type="paragraph" w:customStyle="1" w:styleId="Topic450">
    <w:name w:val="Topic450"/>
    <w:basedOn w:val="Standard"/>
    <w:rsid w:val="007B5068"/>
    <w:pPr>
      <w:spacing w:before="0" w:after="0"/>
      <w:ind w:left="2552" w:hanging="2552"/>
    </w:pPr>
    <w:rPr>
      <w:szCs w:val="22"/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spacing w:before="0" w:after="0"/>
      <w:ind w:left="2552" w:hanging="2552"/>
    </w:pPr>
    <w:rPr>
      <w:szCs w:val="22"/>
    </w:rPr>
  </w:style>
  <w:style w:type="paragraph" w:customStyle="1" w:styleId="Topic750">
    <w:name w:val="Topic750"/>
    <w:basedOn w:val="Standard"/>
    <w:rsid w:val="007B5068"/>
    <w:pPr>
      <w:spacing w:before="0" w:after="0"/>
      <w:ind w:left="4253" w:hanging="4253"/>
    </w:pPr>
    <w:rPr>
      <w:szCs w:val="22"/>
    </w:rPr>
  </w:style>
  <w:style w:type="paragraph" w:customStyle="1" w:styleId="NormalKeepTogether">
    <w:name w:val="NormalKeepTogether"/>
    <w:basedOn w:val="Standard"/>
    <w:rsid w:val="006F4F82"/>
    <w:pPr>
      <w:keepNext/>
      <w:keepLines/>
      <w:spacing w:before="0" w:after="0"/>
    </w:pPr>
    <w:rPr>
      <w:szCs w:val="22"/>
    </w:r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spacing w:before="0" w:after="0"/>
      <w:ind w:right="2835"/>
    </w:pPr>
    <w:rPr>
      <w:szCs w:val="22"/>
    </w:r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  <w:spacing w:before="0" w:after="0"/>
    </w:pPr>
    <w:rPr>
      <w:sz w:val="16"/>
      <w:szCs w:val="22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  <w:spacing w:before="0" w:after="0"/>
    </w:pPr>
    <w:rPr>
      <w:sz w:val="8"/>
      <w:szCs w:val="22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  <w:spacing w:before="0" w:after="0"/>
    </w:pPr>
    <w:rPr>
      <w:sz w:val="2"/>
      <w:szCs w:val="22"/>
    </w:rPr>
  </w:style>
  <w:style w:type="paragraph" w:customStyle="1" w:styleId="Topic075">
    <w:name w:val="Topic075"/>
    <w:basedOn w:val="Standard"/>
    <w:rsid w:val="007B5068"/>
    <w:pPr>
      <w:spacing w:before="0" w:after="0"/>
      <w:ind w:left="425" w:hanging="425"/>
    </w:pPr>
    <w:rPr>
      <w:szCs w:val="22"/>
    </w:rPr>
  </w:style>
  <w:style w:type="paragraph" w:customStyle="1" w:styleId="Topic300">
    <w:name w:val="Topic300"/>
    <w:basedOn w:val="Standard"/>
    <w:rsid w:val="007B5068"/>
    <w:pPr>
      <w:spacing w:before="0" w:after="0"/>
      <w:ind w:left="1701" w:hanging="1701"/>
    </w:pPr>
    <w:rPr>
      <w:szCs w:val="22"/>
    </w:rPr>
  </w:style>
  <w:style w:type="paragraph" w:customStyle="1" w:styleId="Topic600">
    <w:name w:val="Topic600"/>
    <w:basedOn w:val="Standard"/>
    <w:rsid w:val="007B5068"/>
    <w:pPr>
      <w:spacing w:before="0" w:after="0"/>
      <w:ind w:left="3402" w:hanging="3402"/>
    </w:pPr>
    <w:rPr>
      <w:szCs w:val="22"/>
    </w:rPr>
  </w:style>
  <w:style w:type="paragraph" w:customStyle="1" w:styleId="Topic900">
    <w:name w:val="Topic900"/>
    <w:basedOn w:val="Standard"/>
    <w:rsid w:val="007B5068"/>
    <w:pPr>
      <w:spacing w:before="0" w:after="0"/>
      <w:ind w:left="5103" w:hanging="5103"/>
    </w:pPr>
    <w:rPr>
      <w:szCs w:val="22"/>
    </w:r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spacing w:before="0" w:after="0"/>
      <w:ind w:left="425" w:hanging="425"/>
    </w:pPr>
    <w:rPr>
      <w:szCs w:val="22"/>
    </w:r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spacing w:before="0" w:after="0"/>
      <w:ind w:left="1701" w:hanging="1701"/>
    </w:pPr>
    <w:rPr>
      <w:szCs w:val="22"/>
    </w:r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spacing w:before="0" w:after="0"/>
      <w:ind w:left="3402" w:hanging="3402"/>
    </w:pPr>
    <w:rPr>
      <w:szCs w:val="22"/>
    </w:r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spacing w:before="0" w:after="0"/>
      <w:ind w:left="5103" w:hanging="5103"/>
    </w:pPr>
    <w:rPr>
      <w:szCs w:val="22"/>
    </w:rPr>
  </w:style>
  <w:style w:type="paragraph" w:customStyle="1" w:styleId="ListWithSymbols">
    <w:name w:val="ListWithSymbols"/>
    <w:basedOn w:val="Standard"/>
    <w:rsid w:val="000E0EF9"/>
    <w:pPr>
      <w:numPr>
        <w:numId w:val="1"/>
      </w:numPr>
      <w:spacing w:before="0" w:after="0"/>
    </w:pPr>
    <w:rPr>
      <w:szCs w:val="22"/>
    </w:rPr>
  </w:style>
  <w:style w:type="paragraph" w:customStyle="1" w:styleId="ListWithLetters">
    <w:name w:val="ListWithLetters"/>
    <w:basedOn w:val="Standard"/>
    <w:rsid w:val="000E0EF9"/>
    <w:pPr>
      <w:numPr>
        <w:numId w:val="2"/>
      </w:numPr>
      <w:tabs>
        <w:tab w:val="left" w:pos="425"/>
      </w:tabs>
      <w:spacing w:before="0" w:after="0"/>
      <w:ind w:left="425" w:hanging="425"/>
    </w:pPr>
    <w:rPr>
      <w:szCs w:val="22"/>
    </w:rPr>
  </w:style>
  <w:style w:type="paragraph" w:customStyle="1" w:styleId="ListWithNumbers">
    <w:name w:val="ListWithNumbers"/>
    <w:basedOn w:val="Standard"/>
    <w:rsid w:val="000E0EF9"/>
    <w:pPr>
      <w:numPr>
        <w:numId w:val="5"/>
      </w:numPr>
      <w:spacing w:before="0" w:after="0"/>
    </w:pPr>
    <w:rPr>
      <w:szCs w:val="22"/>
    </w:rPr>
  </w:style>
  <w:style w:type="paragraph" w:customStyle="1" w:styleId="ListWithCheckboxes">
    <w:name w:val="ListWithCheckboxes"/>
    <w:basedOn w:val="Standard"/>
    <w:rsid w:val="000E0EF9"/>
    <w:pPr>
      <w:numPr>
        <w:numId w:val="3"/>
      </w:numPr>
      <w:tabs>
        <w:tab w:val="clear" w:pos="360"/>
        <w:tab w:val="left" w:pos="425"/>
      </w:tabs>
      <w:spacing w:before="0" w:after="0"/>
      <w:ind w:left="425" w:hanging="425"/>
    </w:pPr>
    <w:rPr>
      <w:szCs w:val="22"/>
    </w:r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A3021"/>
    <w:pPr>
      <w:spacing w:before="0" w:after="0"/>
    </w:pPr>
    <w:rPr>
      <w:rFonts w:ascii="Arial Black" w:hAnsi="Arial Black"/>
      <w:caps/>
      <w:sz w:val="24"/>
      <w:szCs w:val="22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  <w:szCs w:val="22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spacing w:before="0" w:after="0"/>
      <w:ind w:left="4253" w:hanging="4253"/>
    </w:pPr>
    <w:rPr>
      <w:szCs w:val="22"/>
    </w:rPr>
  </w:style>
  <w:style w:type="paragraph" w:customStyle="1" w:styleId="Art-Titel">
    <w:name w:val="Art-Titel"/>
    <w:basedOn w:val="Standard"/>
    <w:next w:val="Art-Text"/>
    <w:rsid w:val="002B5781"/>
    <w:pPr>
      <w:spacing w:before="0" w:after="0"/>
      <w:ind w:left="1134" w:hanging="1134"/>
    </w:pPr>
    <w:rPr>
      <w:b/>
      <w:szCs w:val="22"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 w:after="0"/>
    </w:pPr>
    <w:rPr>
      <w:szCs w:val="22"/>
    </w:r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pPr>
      <w:spacing w:before="0" w:after="0"/>
    </w:pPr>
    <w:rPr>
      <w:color w:val="808080"/>
      <w:sz w:val="12"/>
      <w:szCs w:val="22"/>
    </w:rPr>
  </w:style>
  <w:style w:type="paragraph" w:styleId="Umschlagabsenderadresse">
    <w:name w:val="envelope return"/>
    <w:basedOn w:val="Standard"/>
    <w:semiHidden/>
    <w:rsid w:val="00FE274A"/>
    <w:pPr>
      <w:spacing w:before="0" w:after="0"/>
    </w:pPr>
    <w:rPr>
      <w:rFonts w:cs="Arial"/>
      <w:szCs w:val="22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spacing w:before="0" w:after="0"/>
      <w:ind w:left="1"/>
    </w:pPr>
    <w:rPr>
      <w:rFonts w:cs="Arial"/>
      <w:sz w:val="24"/>
      <w:szCs w:val="22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/>
      <w:sz w:val="24"/>
      <w:szCs w:val="22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b/>
      <w:sz w:val="24"/>
      <w:szCs w:val="22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  <w:szCs w:val="22"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 w:after="0"/>
    </w:pPr>
    <w:rPr>
      <w:b/>
      <w:szCs w:val="22"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before="0" w:after="240"/>
      <w:outlineLvl w:val="5"/>
    </w:pPr>
    <w:rPr>
      <w:b/>
      <w:sz w:val="32"/>
      <w:szCs w:val="2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  <w:szCs w:val="22"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 w:after="0"/>
      <w:ind w:left="284"/>
      <w:outlineLvl w:val="1"/>
    </w:pPr>
    <w:rPr>
      <w:b/>
      <w:szCs w:val="22"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 w:after="0"/>
      <w:ind w:left="284"/>
      <w:outlineLvl w:val="2"/>
    </w:pPr>
    <w:rPr>
      <w:b/>
      <w:szCs w:val="22"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  <w:szCs w:val="22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 w:after="0"/>
      <w:ind w:left="284"/>
      <w:outlineLvl w:val="3"/>
    </w:pPr>
    <w:rPr>
      <w:b/>
      <w:szCs w:val="22"/>
    </w:rPr>
  </w:style>
  <w:style w:type="paragraph" w:styleId="Sprechblasentext">
    <w:name w:val="Balloon Text"/>
    <w:basedOn w:val="Standard"/>
    <w:link w:val="SprechblasentextZchn"/>
    <w:rsid w:val="00845F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5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 w:after="0"/>
      <w:ind w:left="284"/>
      <w:outlineLvl w:val="4"/>
    </w:pPr>
    <w:rPr>
      <w:b/>
      <w:szCs w:val="22"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before="0" w:after="100"/>
      <w:ind w:left="1320"/>
    </w:pPr>
    <w:rPr>
      <w:szCs w:val="22"/>
    </w:r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before="0" w:after="100"/>
      <w:ind w:left="1540"/>
    </w:pPr>
    <w:rPr>
      <w:szCs w:val="22"/>
    </w:r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before="0" w:after="100"/>
      <w:ind w:left="1760"/>
    </w:pPr>
    <w:rPr>
      <w:szCs w:val="22"/>
    </w:r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before="0" w:after="240"/>
    </w:pPr>
    <w:rPr>
      <w:rFonts w:ascii="Times New Roman" w:hAnsi="Times New Roman"/>
      <w:i/>
      <w:color w:val="808080" w:themeColor="background1" w:themeShade="80"/>
      <w:sz w:val="72"/>
      <w:szCs w:val="22"/>
    </w:rPr>
  </w:style>
  <w:style w:type="paragraph" w:styleId="Funotentext">
    <w:name w:val="footnote text"/>
    <w:basedOn w:val="Standard"/>
    <w:link w:val="FunotentextZchn"/>
    <w:rsid w:val="00860C3F"/>
    <w:pPr>
      <w:spacing w:before="0" w:after="0"/>
    </w:pPr>
    <w:rPr>
      <w:sz w:val="12"/>
      <w:szCs w:val="2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pPr>
      <w:spacing w:before="0" w:after="0"/>
    </w:pPr>
    <w:rPr>
      <w:sz w:val="12"/>
      <w:szCs w:val="2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pPr>
      <w:spacing w:before="0" w:after="0"/>
    </w:pPr>
    <w:rPr>
      <w:rFonts w:cs="Arial"/>
      <w:szCs w:val="22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spacing w:before="0" w:after="0"/>
      <w:jc w:val="right"/>
    </w:pPr>
    <w:rPr>
      <w:rFonts w:ascii="Arial Black" w:hAnsi="Arial Black"/>
      <w:caps/>
      <w:sz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spacing w:before="0" w:after="0"/>
      <w:ind w:left="720"/>
      <w:contextualSpacing/>
    </w:pPr>
    <w:rPr>
      <w:lang w:eastAsia="en-US"/>
    </w:rPr>
  </w:style>
  <w:style w:type="paragraph" w:styleId="Datum">
    <w:name w:val="Date"/>
    <w:basedOn w:val="Standard"/>
    <w:next w:val="Standard"/>
    <w:link w:val="DatumZchn"/>
    <w:unhideWhenUsed/>
    <w:rsid w:val="00211E3A"/>
    <w:pPr>
      <w:spacing w:before="0" w:after="0"/>
    </w:pPr>
    <w:rPr>
      <w:szCs w:val="22"/>
    </w:rPr>
  </w:style>
  <w:style w:type="character" w:customStyle="1" w:styleId="DatumZchn">
    <w:name w:val="Datum Zchn"/>
    <w:basedOn w:val="Absatz-Standardschriftart"/>
    <w:link w:val="Datum"/>
    <w:rsid w:val="00211E3A"/>
    <w:rPr>
      <w:lang w:val="de-CH"/>
    </w:rPr>
  </w:style>
  <w:style w:type="paragraph" w:customStyle="1" w:styleId="berschrift3ohneNummerierung">
    <w:name w:val="Überschrift 3 ohne Nummerierung"/>
    <w:basedOn w:val="berschrift1"/>
    <w:qFormat/>
    <w:rsid w:val="00DF2E7A"/>
    <w:pPr>
      <w:keepNext w:val="0"/>
      <w:keepLines w:val="0"/>
      <w:widowControl w:val="0"/>
      <w:numPr>
        <w:numId w:val="0"/>
      </w:numPr>
      <w:spacing w:before="480" w:after="200" w:line="420" w:lineRule="exact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table" w:customStyle="1" w:styleId="Tabellenraster2">
    <w:name w:val="Tabellenraster2"/>
    <w:basedOn w:val="NormaleTabelle"/>
    <w:next w:val="Tabellenraster"/>
    <w:uiPriority w:val="59"/>
    <w:rsid w:val="00DF2E7A"/>
    <w:rPr>
      <w:rFonts w:eastAsia="Arial"/>
      <w:sz w:val="20"/>
      <w:szCs w:val="20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  <w:bottom w:w="5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F2E7A"/>
    <w:pPr>
      <w:spacing w:before="40" w:after="40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 w:after="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  <w:szCs w:val="22"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  <w:szCs w:val="22"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before="0" w:after="0"/>
    </w:pPr>
    <w:rPr>
      <w:szCs w:val="22"/>
    </w:r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  <w:spacing w:before="0" w:after="0"/>
    </w:pPr>
    <w:rPr>
      <w:sz w:val="16"/>
      <w:szCs w:val="22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AF1EC7"/>
    <w:pPr>
      <w:spacing w:before="0" w:after="0"/>
    </w:pPr>
    <w:rPr>
      <w:rFonts w:ascii="Arial Black" w:hAnsi="Arial Black"/>
      <w:sz w:val="24"/>
      <w:szCs w:val="22"/>
    </w:rPr>
  </w:style>
  <w:style w:type="paragraph" w:customStyle="1" w:styleId="Absender">
    <w:name w:val="Absender"/>
    <w:basedOn w:val="Standard"/>
    <w:uiPriority w:val="1"/>
    <w:pPr>
      <w:spacing w:before="0" w:after="0"/>
    </w:pPr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pPr>
      <w:spacing w:before="0" w:after="0"/>
    </w:pPr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before="0" w:after="60"/>
      <w:contextualSpacing/>
    </w:pPr>
    <w:rPr>
      <w:b/>
      <w:szCs w:val="22"/>
    </w:rPr>
  </w:style>
  <w:style w:type="paragraph" w:customStyle="1" w:styleId="zOawRecipient">
    <w:name w:val="zOawRecipient"/>
    <w:basedOn w:val="Standard"/>
    <w:semiHidden/>
    <w:pPr>
      <w:spacing w:before="0" w:after="0"/>
    </w:pPr>
    <w:rPr>
      <w:szCs w:val="22"/>
      <w:lang w:val="en-US"/>
    </w:rPr>
  </w:style>
  <w:style w:type="paragraph" w:customStyle="1" w:styleId="Topic450">
    <w:name w:val="Topic450"/>
    <w:basedOn w:val="Standard"/>
    <w:rsid w:val="007B5068"/>
    <w:pPr>
      <w:spacing w:before="0" w:after="0"/>
      <w:ind w:left="2552" w:hanging="2552"/>
    </w:pPr>
    <w:rPr>
      <w:szCs w:val="22"/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spacing w:before="0" w:after="0"/>
      <w:ind w:left="2552" w:hanging="2552"/>
    </w:pPr>
    <w:rPr>
      <w:szCs w:val="22"/>
    </w:rPr>
  </w:style>
  <w:style w:type="paragraph" w:customStyle="1" w:styleId="Topic750">
    <w:name w:val="Topic750"/>
    <w:basedOn w:val="Standard"/>
    <w:rsid w:val="007B5068"/>
    <w:pPr>
      <w:spacing w:before="0" w:after="0"/>
      <w:ind w:left="4253" w:hanging="4253"/>
    </w:pPr>
    <w:rPr>
      <w:szCs w:val="22"/>
    </w:rPr>
  </w:style>
  <w:style w:type="paragraph" w:customStyle="1" w:styleId="NormalKeepTogether">
    <w:name w:val="NormalKeepTogether"/>
    <w:basedOn w:val="Standard"/>
    <w:rsid w:val="006F4F82"/>
    <w:pPr>
      <w:keepNext/>
      <w:keepLines/>
      <w:spacing w:before="0" w:after="0"/>
    </w:pPr>
    <w:rPr>
      <w:szCs w:val="22"/>
    </w:r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spacing w:before="0" w:after="0"/>
      <w:ind w:right="2835"/>
    </w:pPr>
    <w:rPr>
      <w:szCs w:val="22"/>
    </w:r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  <w:spacing w:before="0" w:after="0"/>
    </w:pPr>
    <w:rPr>
      <w:sz w:val="16"/>
      <w:szCs w:val="22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  <w:spacing w:before="0" w:after="0"/>
    </w:pPr>
    <w:rPr>
      <w:sz w:val="8"/>
      <w:szCs w:val="22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  <w:spacing w:before="0" w:after="0"/>
    </w:pPr>
    <w:rPr>
      <w:sz w:val="2"/>
      <w:szCs w:val="22"/>
    </w:rPr>
  </w:style>
  <w:style w:type="paragraph" w:customStyle="1" w:styleId="Topic075">
    <w:name w:val="Topic075"/>
    <w:basedOn w:val="Standard"/>
    <w:rsid w:val="007B5068"/>
    <w:pPr>
      <w:spacing w:before="0" w:after="0"/>
      <w:ind w:left="425" w:hanging="425"/>
    </w:pPr>
    <w:rPr>
      <w:szCs w:val="22"/>
    </w:rPr>
  </w:style>
  <w:style w:type="paragraph" w:customStyle="1" w:styleId="Topic300">
    <w:name w:val="Topic300"/>
    <w:basedOn w:val="Standard"/>
    <w:rsid w:val="007B5068"/>
    <w:pPr>
      <w:spacing w:before="0" w:after="0"/>
      <w:ind w:left="1701" w:hanging="1701"/>
    </w:pPr>
    <w:rPr>
      <w:szCs w:val="22"/>
    </w:rPr>
  </w:style>
  <w:style w:type="paragraph" w:customStyle="1" w:styleId="Topic600">
    <w:name w:val="Topic600"/>
    <w:basedOn w:val="Standard"/>
    <w:rsid w:val="007B5068"/>
    <w:pPr>
      <w:spacing w:before="0" w:after="0"/>
      <w:ind w:left="3402" w:hanging="3402"/>
    </w:pPr>
    <w:rPr>
      <w:szCs w:val="22"/>
    </w:rPr>
  </w:style>
  <w:style w:type="paragraph" w:customStyle="1" w:styleId="Topic900">
    <w:name w:val="Topic900"/>
    <w:basedOn w:val="Standard"/>
    <w:rsid w:val="007B5068"/>
    <w:pPr>
      <w:spacing w:before="0" w:after="0"/>
      <w:ind w:left="5103" w:hanging="5103"/>
    </w:pPr>
    <w:rPr>
      <w:szCs w:val="22"/>
    </w:r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spacing w:before="0" w:after="0"/>
      <w:ind w:left="425" w:hanging="425"/>
    </w:pPr>
    <w:rPr>
      <w:szCs w:val="22"/>
    </w:r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spacing w:before="0" w:after="0"/>
      <w:ind w:left="1701" w:hanging="1701"/>
    </w:pPr>
    <w:rPr>
      <w:szCs w:val="22"/>
    </w:r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spacing w:before="0" w:after="0"/>
      <w:ind w:left="3402" w:hanging="3402"/>
    </w:pPr>
    <w:rPr>
      <w:szCs w:val="22"/>
    </w:r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spacing w:before="0" w:after="0"/>
      <w:ind w:left="5103" w:hanging="5103"/>
    </w:pPr>
    <w:rPr>
      <w:szCs w:val="22"/>
    </w:rPr>
  </w:style>
  <w:style w:type="paragraph" w:customStyle="1" w:styleId="ListWithSymbols">
    <w:name w:val="ListWithSymbols"/>
    <w:basedOn w:val="Standard"/>
    <w:rsid w:val="000E0EF9"/>
    <w:pPr>
      <w:numPr>
        <w:numId w:val="1"/>
      </w:numPr>
      <w:spacing w:before="0" w:after="0"/>
    </w:pPr>
    <w:rPr>
      <w:szCs w:val="22"/>
    </w:rPr>
  </w:style>
  <w:style w:type="paragraph" w:customStyle="1" w:styleId="ListWithLetters">
    <w:name w:val="ListWithLetters"/>
    <w:basedOn w:val="Standard"/>
    <w:rsid w:val="000E0EF9"/>
    <w:pPr>
      <w:numPr>
        <w:numId w:val="2"/>
      </w:numPr>
      <w:tabs>
        <w:tab w:val="left" w:pos="425"/>
      </w:tabs>
      <w:spacing w:before="0" w:after="0"/>
      <w:ind w:left="425" w:hanging="425"/>
    </w:pPr>
    <w:rPr>
      <w:szCs w:val="22"/>
    </w:rPr>
  </w:style>
  <w:style w:type="paragraph" w:customStyle="1" w:styleId="ListWithNumbers">
    <w:name w:val="ListWithNumbers"/>
    <w:basedOn w:val="Standard"/>
    <w:rsid w:val="000E0EF9"/>
    <w:pPr>
      <w:numPr>
        <w:numId w:val="5"/>
      </w:numPr>
      <w:spacing w:before="0" w:after="0"/>
    </w:pPr>
    <w:rPr>
      <w:szCs w:val="22"/>
    </w:rPr>
  </w:style>
  <w:style w:type="paragraph" w:customStyle="1" w:styleId="ListWithCheckboxes">
    <w:name w:val="ListWithCheckboxes"/>
    <w:basedOn w:val="Standard"/>
    <w:rsid w:val="000E0EF9"/>
    <w:pPr>
      <w:numPr>
        <w:numId w:val="3"/>
      </w:numPr>
      <w:tabs>
        <w:tab w:val="clear" w:pos="360"/>
        <w:tab w:val="left" w:pos="425"/>
      </w:tabs>
      <w:spacing w:before="0" w:after="0"/>
      <w:ind w:left="425" w:hanging="425"/>
    </w:pPr>
    <w:rPr>
      <w:szCs w:val="22"/>
    </w:r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A3021"/>
    <w:pPr>
      <w:spacing w:before="0" w:after="0"/>
    </w:pPr>
    <w:rPr>
      <w:rFonts w:ascii="Arial Black" w:hAnsi="Arial Black"/>
      <w:caps/>
      <w:sz w:val="24"/>
      <w:szCs w:val="22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  <w:szCs w:val="22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spacing w:before="0" w:after="0"/>
      <w:ind w:left="4253" w:hanging="4253"/>
    </w:pPr>
    <w:rPr>
      <w:szCs w:val="22"/>
    </w:rPr>
  </w:style>
  <w:style w:type="paragraph" w:customStyle="1" w:styleId="Art-Titel">
    <w:name w:val="Art-Titel"/>
    <w:basedOn w:val="Standard"/>
    <w:next w:val="Art-Text"/>
    <w:rsid w:val="002B5781"/>
    <w:pPr>
      <w:spacing w:before="0" w:after="0"/>
      <w:ind w:left="1134" w:hanging="1134"/>
    </w:pPr>
    <w:rPr>
      <w:b/>
      <w:szCs w:val="22"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 w:after="0"/>
    </w:pPr>
    <w:rPr>
      <w:szCs w:val="22"/>
    </w:r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pPr>
      <w:spacing w:before="0" w:after="0"/>
    </w:pPr>
    <w:rPr>
      <w:color w:val="808080"/>
      <w:sz w:val="12"/>
      <w:szCs w:val="22"/>
    </w:rPr>
  </w:style>
  <w:style w:type="paragraph" w:styleId="Umschlagabsenderadresse">
    <w:name w:val="envelope return"/>
    <w:basedOn w:val="Standard"/>
    <w:semiHidden/>
    <w:rsid w:val="00FE274A"/>
    <w:pPr>
      <w:spacing w:before="0" w:after="0"/>
    </w:pPr>
    <w:rPr>
      <w:rFonts w:cs="Arial"/>
      <w:szCs w:val="22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spacing w:before="0" w:after="0"/>
      <w:ind w:left="1"/>
    </w:pPr>
    <w:rPr>
      <w:rFonts w:cs="Arial"/>
      <w:sz w:val="24"/>
      <w:szCs w:val="22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/>
      <w:sz w:val="24"/>
      <w:szCs w:val="22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b/>
      <w:sz w:val="24"/>
      <w:szCs w:val="22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  <w:szCs w:val="22"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 w:after="0"/>
    </w:pPr>
    <w:rPr>
      <w:b/>
      <w:szCs w:val="22"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before="0" w:after="240"/>
      <w:outlineLvl w:val="5"/>
    </w:pPr>
    <w:rPr>
      <w:b/>
      <w:sz w:val="32"/>
      <w:szCs w:val="2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  <w:szCs w:val="22"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 w:after="0"/>
      <w:ind w:left="284"/>
      <w:outlineLvl w:val="1"/>
    </w:pPr>
    <w:rPr>
      <w:b/>
      <w:szCs w:val="22"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 w:after="0"/>
      <w:ind w:left="284"/>
      <w:outlineLvl w:val="2"/>
    </w:pPr>
    <w:rPr>
      <w:b/>
      <w:szCs w:val="22"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  <w:szCs w:val="22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 w:after="0"/>
      <w:ind w:left="284"/>
      <w:outlineLvl w:val="3"/>
    </w:pPr>
    <w:rPr>
      <w:b/>
      <w:szCs w:val="22"/>
    </w:rPr>
  </w:style>
  <w:style w:type="paragraph" w:styleId="Sprechblasentext">
    <w:name w:val="Balloon Text"/>
    <w:basedOn w:val="Standard"/>
    <w:link w:val="SprechblasentextZchn"/>
    <w:rsid w:val="00845F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5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 w:after="0"/>
      <w:ind w:left="284"/>
      <w:outlineLvl w:val="4"/>
    </w:pPr>
    <w:rPr>
      <w:b/>
      <w:szCs w:val="22"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before="0" w:after="100"/>
      <w:ind w:left="1320"/>
    </w:pPr>
    <w:rPr>
      <w:szCs w:val="22"/>
    </w:r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before="0" w:after="100"/>
      <w:ind w:left="1540"/>
    </w:pPr>
    <w:rPr>
      <w:szCs w:val="22"/>
    </w:r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before="0" w:after="100"/>
      <w:ind w:left="1760"/>
    </w:pPr>
    <w:rPr>
      <w:szCs w:val="22"/>
    </w:r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before="0" w:after="240"/>
    </w:pPr>
    <w:rPr>
      <w:rFonts w:ascii="Times New Roman" w:hAnsi="Times New Roman"/>
      <w:i/>
      <w:color w:val="808080" w:themeColor="background1" w:themeShade="80"/>
      <w:sz w:val="72"/>
      <w:szCs w:val="22"/>
    </w:rPr>
  </w:style>
  <w:style w:type="paragraph" w:styleId="Funotentext">
    <w:name w:val="footnote text"/>
    <w:basedOn w:val="Standard"/>
    <w:link w:val="FunotentextZchn"/>
    <w:rsid w:val="00860C3F"/>
    <w:pPr>
      <w:spacing w:before="0" w:after="0"/>
    </w:pPr>
    <w:rPr>
      <w:sz w:val="12"/>
      <w:szCs w:val="2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pPr>
      <w:spacing w:before="0" w:after="0"/>
    </w:pPr>
    <w:rPr>
      <w:sz w:val="12"/>
      <w:szCs w:val="2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pPr>
      <w:spacing w:before="0" w:after="0"/>
    </w:pPr>
    <w:rPr>
      <w:rFonts w:cs="Arial"/>
      <w:szCs w:val="22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spacing w:before="0" w:after="0"/>
      <w:jc w:val="right"/>
    </w:pPr>
    <w:rPr>
      <w:rFonts w:ascii="Arial Black" w:hAnsi="Arial Black"/>
      <w:caps/>
      <w:sz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spacing w:before="0" w:after="0"/>
      <w:ind w:left="720"/>
      <w:contextualSpacing/>
    </w:pPr>
    <w:rPr>
      <w:lang w:eastAsia="en-US"/>
    </w:rPr>
  </w:style>
  <w:style w:type="paragraph" w:styleId="Datum">
    <w:name w:val="Date"/>
    <w:basedOn w:val="Standard"/>
    <w:next w:val="Standard"/>
    <w:link w:val="DatumZchn"/>
    <w:unhideWhenUsed/>
    <w:rsid w:val="00211E3A"/>
    <w:pPr>
      <w:spacing w:before="0" w:after="0"/>
    </w:pPr>
    <w:rPr>
      <w:szCs w:val="22"/>
    </w:rPr>
  </w:style>
  <w:style w:type="character" w:customStyle="1" w:styleId="DatumZchn">
    <w:name w:val="Datum Zchn"/>
    <w:basedOn w:val="Absatz-Standardschriftart"/>
    <w:link w:val="Datum"/>
    <w:rsid w:val="00211E3A"/>
    <w:rPr>
      <w:lang w:val="de-CH"/>
    </w:rPr>
  </w:style>
  <w:style w:type="paragraph" w:customStyle="1" w:styleId="berschrift3ohneNummerierung">
    <w:name w:val="Überschrift 3 ohne Nummerierung"/>
    <w:basedOn w:val="berschrift1"/>
    <w:qFormat/>
    <w:rsid w:val="00DF2E7A"/>
    <w:pPr>
      <w:keepNext w:val="0"/>
      <w:keepLines w:val="0"/>
      <w:widowControl w:val="0"/>
      <w:numPr>
        <w:numId w:val="0"/>
      </w:numPr>
      <w:spacing w:before="480" w:after="200" w:line="420" w:lineRule="exact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table" w:customStyle="1" w:styleId="Tabellenraster2">
    <w:name w:val="Tabellenraster2"/>
    <w:basedOn w:val="NormaleTabelle"/>
    <w:next w:val="Tabellenraster"/>
    <w:uiPriority w:val="59"/>
    <w:rsid w:val="00DF2E7A"/>
    <w:rPr>
      <w:rFonts w:eastAsia="Arial"/>
      <w:sz w:val="20"/>
      <w:szCs w:val="20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  <w:bottom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nz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Document">eNp7v3u/jUt+cmlual6JnY1vYnFJalFAUX5BalFJZXBqSbGCvp2NT2JeemlieqqdkYGpqY0+nGujD9cJAPkaGns=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Formulas">eNp7v3u/jVt+UW5pTmKxgr4dAD33Bnw=</officeatwork>
</file>

<file path=customXml/itemProps1.xml><?xml version="1.0" encoding="utf-8"?>
<ds:datastoreItem xmlns:ds="http://schemas.openxmlformats.org/officeDocument/2006/customXml" ds:itemID="{76A54BFD-CF1B-44CE-BD2B-8ED6B790D972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11</Words>
  <Characters>94</Characters>
  <Application>Microsoft Office Word</Application>
  <DocSecurity>4</DocSecurity>
  <Lines>20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Manager>Evelyne Enz</Manager>
  <Company>Bildungs- und Kulturdepartement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Förderprozess nach ICF. Evaluation der Orientierungsziele</dc:title>
  <dc:subject>Sonderschulung</dc:subject>
  <dc:creator>Evelyne Enz</dc:creator>
  <cp:lastModifiedBy>Alessandra Bara</cp:lastModifiedBy>
  <cp:revision>2</cp:revision>
  <dcterms:created xsi:type="dcterms:W3CDTF">2016-08-10T07:34:00Z</dcterms:created>
  <dcterms:modified xsi:type="dcterms:W3CDTF">2016-08-10T07:34:00Z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Evelyne Enz</vt:lpwstr>
  </property>
  <property fmtid="{D5CDD505-2E9C-101B-9397-08002B2CF9AE}" pid="3" name="CMIdata.Dok_Titel">
    <vt:lpwstr>Evaluation der Orientierungsziele</vt:lpwstr>
  </property>
  <property fmtid="{D5CDD505-2E9C-101B-9397-08002B2CF9AE}" pid="4" name="CMIdata.G_Laufnummer">
    <vt:lpwstr>2016-779</vt:lpwstr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041 228 54 86</vt:lpwstr>
  </property>
  <property fmtid="{D5CDD505-2E9C-101B-9397-08002B2CF9AE}" pid="10" name="Contactperson.Name">
    <vt:lpwstr>Evelyne Enz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awDisplayName">
    <vt:lpwstr>Allg-Dokumente_einfach</vt:lpwstr>
  </property>
  <property fmtid="{D5CDD505-2E9C-101B-9397-08002B2CF9AE}" pid="16" name="oawID">
    <vt:lpwstr/>
  </property>
  <property fmtid="{D5CDD505-2E9C-101B-9397-08002B2CF9AE}" pid="17" name="oawInfo">
    <vt:lpwstr/>
  </property>
  <property fmtid="{D5CDD505-2E9C-101B-9397-08002B2CF9AE}" pid="18" name="Organisation.AddressB1">
    <vt:lpwstr>Dienststelle Volksschulbildung</vt:lpwstr>
  </property>
  <property fmtid="{D5CDD505-2E9C-101B-9397-08002B2CF9AE}" pid="19" name="Organisation.AddressB2">
    <vt:lpwstr>Schulbetrieb II</vt:lpwstr>
  </property>
  <property fmtid="{D5CDD505-2E9C-101B-9397-08002B2CF9AE}" pid="20" name="Organisation.Departement">
    <vt:lpwstr>Bildungs- und Kulturdepartement</vt:lpwstr>
  </property>
  <property fmtid="{D5CDD505-2E9C-101B-9397-08002B2CF9AE}" pid="21" name="Outputprofile.External">
    <vt:lpwstr/>
  </property>
  <property fmtid="{D5CDD505-2E9C-101B-9397-08002B2CF9AE}" pid="22" name="Outputprofile.ExternalSignature">
    <vt:lpwstr/>
  </property>
  <property fmtid="{D5CDD505-2E9C-101B-9397-08002B2CF9AE}" pid="23" name="Outputprofile.Internal">
    <vt:lpwstr/>
  </property>
  <property fmtid="{D5CDD505-2E9C-101B-9397-08002B2CF9AE}" pid="24" name="OutputStatus">
    <vt:lpwstr>OutputStatus</vt:lpwstr>
  </property>
  <property fmtid="{D5CDD505-2E9C-101B-9397-08002B2CF9AE}" pid="25" name="StmAuthor.Initials">
    <vt:lpwstr>ee</vt:lpwstr>
  </property>
  <property fmtid="{D5CDD505-2E9C-101B-9397-08002B2CF9AE}" pid="26" name="StmCMIdata.Dok_Lfnr">
    <vt:lpwstr>81459</vt:lpwstr>
  </property>
  <property fmtid="{D5CDD505-2E9C-101B-9397-08002B2CF9AE}" pid="27" name="Toolbar.Email">
    <vt:lpwstr>Toolbar.Email</vt:lpwstr>
  </property>
  <property fmtid="{D5CDD505-2E9C-101B-9397-08002B2CF9AE}" pid="28" name="Viacar.PIN">
    <vt:lpwstr> </vt:lpwstr>
  </property>
</Properties>
</file>