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F0" w:rsidRPr="00C35134" w:rsidRDefault="00792AA3" w:rsidP="006435F0">
      <w:pPr>
        <w:pStyle w:val="berschrift3ohneNummerierung"/>
        <w:rPr>
          <w:rFonts w:ascii="Segoe UI" w:hAnsi="Segoe UI" w:cs="Segoe UI"/>
          <w:sz w:val="22"/>
          <w:szCs w:val="22"/>
        </w:rPr>
      </w:pPr>
      <w:bookmarkStart w:id="0" w:name="_Toc457914463"/>
      <w:bookmarkStart w:id="1" w:name="_Toc457914498"/>
      <w:bookmarkStart w:id="2" w:name="_Toc458156128"/>
      <w:bookmarkStart w:id="3" w:name="Text"/>
      <w:bookmarkStart w:id="4" w:name="_GoBack"/>
      <w:bookmarkEnd w:id="4"/>
      <w:r w:rsidRPr="00C35134">
        <w:rPr>
          <w:rFonts w:ascii="Segoe UI" w:hAnsi="Segoe UI" w:cs="Segoe UI"/>
          <w:sz w:val="22"/>
          <w:szCs w:val="22"/>
        </w:rPr>
        <w:t>Protokollvorlage für den Verstehensprozess</w:t>
      </w:r>
      <w:bookmarkEnd w:id="0"/>
      <w:bookmarkEnd w:id="1"/>
      <w:bookmarkEnd w:id="2"/>
    </w:p>
    <w:tbl>
      <w:tblPr>
        <w:tblStyle w:val="Tabellenraster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122"/>
        <w:gridCol w:w="5124"/>
        <w:gridCol w:w="5122"/>
      </w:tblGrid>
      <w:tr w:rsidR="003314F8" w:rsidRPr="00C35134" w:rsidTr="006435F0">
        <w:trPr>
          <w:trHeight w:val="286"/>
        </w:trPr>
        <w:tc>
          <w:tcPr>
            <w:tcW w:w="5166" w:type="dxa"/>
            <w:tcBorders>
              <w:top w:val="single" w:sz="12" w:space="0" w:color="auto"/>
              <w:right w:val="single" w:sz="4" w:space="0" w:color="auto"/>
            </w:tcBorders>
          </w:tcPr>
          <w:p w:rsidR="006435F0" w:rsidRPr="00C35134" w:rsidRDefault="00792AA3" w:rsidP="00AE10C1">
            <w:pPr>
              <w:rPr>
                <w:rFonts w:ascii="Segoe UI" w:hAnsi="Segoe UI" w:cs="Segoe UI"/>
                <w:szCs w:val="22"/>
              </w:rPr>
            </w:pPr>
            <w:r w:rsidRPr="00C35134">
              <w:rPr>
                <w:rFonts w:ascii="Segoe UI" w:hAnsi="Segoe UI" w:cs="Segoe UI"/>
                <w:szCs w:val="22"/>
              </w:rPr>
              <w:t>Mensch (Körper/Person):</w:t>
            </w:r>
          </w:p>
        </w:tc>
        <w:tc>
          <w:tcPr>
            <w:tcW w:w="516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5F0" w:rsidRPr="00C35134" w:rsidRDefault="00792AA3" w:rsidP="00AE10C1">
            <w:pPr>
              <w:rPr>
                <w:rFonts w:ascii="Segoe UI" w:hAnsi="Segoe UI" w:cs="Segoe UI"/>
                <w:szCs w:val="22"/>
              </w:rPr>
            </w:pPr>
            <w:r w:rsidRPr="00C35134">
              <w:rPr>
                <w:rFonts w:ascii="Segoe UI" w:hAnsi="Segoe UI" w:cs="Segoe UI"/>
                <w:szCs w:val="22"/>
              </w:rPr>
              <w:t>Aktivitätsbereich:</w:t>
            </w:r>
          </w:p>
        </w:tc>
        <w:tc>
          <w:tcPr>
            <w:tcW w:w="5167" w:type="dxa"/>
            <w:tcBorders>
              <w:top w:val="single" w:sz="12" w:space="0" w:color="auto"/>
              <w:left w:val="single" w:sz="4" w:space="0" w:color="auto"/>
            </w:tcBorders>
          </w:tcPr>
          <w:p w:rsidR="006435F0" w:rsidRPr="00C35134" w:rsidRDefault="00792AA3" w:rsidP="00AE10C1">
            <w:pPr>
              <w:rPr>
                <w:rFonts w:ascii="Segoe UI" w:hAnsi="Segoe UI" w:cs="Segoe UI"/>
                <w:szCs w:val="22"/>
              </w:rPr>
            </w:pPr>
            <w:r w:rsidRPr="00C35134">
              <w:rPr>
                <w:rFonts w:ascii="Segoe UI" w:hAnsi="Segoe UI" w:cs="Segoe UI"/>
                <w:szCs w:val="22"/>
              </w:rPr>
              <w:t>Umwelt (Schule, Familie, Freundeskreis,…):</w:t>
            </w:r>
          </w:p>
        </w:tc>
      </w:tr>
      <w:tr w:rsidR="003314F8" w:rsidRPr="00C35134" w:rsidTr="006435F0">
        <w:trPr>
          <w:trHeight w:val="286"/>
        </w:trPr>
        <w:tc>
          <w:tcPr>
            <w:tcW w:w="5166" w:type="dxa"/>
            <w:tcBorders>
              <w:right w:val="single" w:sz="4" w:space="0" w:color="auto"/>
            </w:tcBorders>
          </w:tcPr>
          <w:p w:rsidR="006435F0" w:rsidRPr="00C35134" w:rsidRDefault="004B4FC7" w:rsidP="00AE10C1">
            <w:pPr>
              <w:rPr>
                <w:rFonts w:ascii="Segoe UI" w:hAnsi="Segoe UI" w:cs="Segoe UI"/>
                <w:szCs w:val="22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35F0" w:rsidRPr="00C35134" w:rsidRDefault="004B4FC7" w:rsidP="00AE10C1">
            <w:pPr>
              <w:rPr>
                <w:rFonts w:ascii="Segoe UI" w:hAnsi="Segoe UI" w:cs="Segoe UI"/>
                <w:szCs w:val="22"/>
              </w:rPr>
            </w:pPr>
          </w:p>
        </w:tc>
        <w:tc>
          <w:tcPr>
            <w:tcW w:w="5167" w:type="dxa"/>
            <w:tcBorders>
              <w:left w:val="single" w:sz="4" w:space="0" w:color="auto"/>
            </w:tcBorders>
          </w:tcPr>
          <w:p w:rsidR="006435F0" w:rsidRPr="00C35134" w:rsidRDefault="004B4FC7" w:rsidP="00AE10C1">
            <w:pPr>
              <w:rPr>
                <w:rFonts w:ascii="Segoe UI" w:hAnsi="Segoe UI" w:cs="Segoe UI"/>
                <w:szCs w:val="22"/>
              </w:rPr>
            </w:pPr>
          </w:p>
        </w:tc>
      </w:tr>
      <w:tr w:rsidR="003314F8" w:rsidRPr="00C35134" w:rsidTr="006435F0">
        <w:trPr>
          <w:trHeight w:val="286"/>
        </w:trPr>
        <w:tc>
          <w:tcPr>
            <w:tcW w:w="5166" w:type="dxa"/>
            <w:tcBorders>
              <w:right w:val="single" w:sz="4" w:space="0" w:color="auto"/>
            </w:tcBorders>
          </w:tcPr>
          <w:p w:rsidR="006435F0" w:rsidRPr="00C35134" w:rsidRDefault="004B4FC7" w:rsidP="00AE10C1">
            <w:pPr>
              <w:rPr>
                <w:rFonts w:ascii="Segoe UI" w:hAnsi="Segoe UI" w:cs="Segoe UI"/>
                <w:szCs w:val="22"/>
              </w:rPr>
            </w:pPr>
          </w:p>
        </w:tc>
        <w:tc>
          <w:tcPr>
            <w:tcW w:w="516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5F0" w:rsidRPr="00C35134" w:rsidRDefault="00792AA3" w:rsidP="00AE10C1">
            <w:pPr>
              <w:rPr>
                <w:rFonts w:ascii="Segoe UI" w:hAnsi="Segoe UI" w:cs="Segoe UI"/>
                <w:szCs w:val="22"/>
              </w:rPr>
            </w:pPr>
            <w:r w:rsidRPr="00C35134">
              <w:rPr>
                <w:rFonts w:ascii="Segoe UI" w:hAnsi="Segoe UI" w:cs="Segoe UI"/>
                <w:szCs w:val="22"/>
              </w:rPr>
              <w:t>Thema/Fragestellung:</w:t>
            </w:r>
          </w:p>
        </w:tc>
        <w:tc>
          <w:tcPr>
            <w:tcW w:w="5167" w:type="dxa"/>
            <w:tcBorders>
              <w:left w:val="single" w:sz="4" w:space="0" w:color="auto"/>
            </w:tcBorders>
          </w:tcPr>
          <w:p w:rsidR="006435F0" w:rsidRPr="00C35134" w:rsidRDefault="004B4FC7" w:rsidP="00AE10C1">
            <w:pPr>
              <w:rPr>
                <w:rFonts w:ascii="Segoe UI" w:hAnsi="Segoe UI" w:cs="Segoe UI"/>
                <w:szCs w:val="22"/>
              </w:rPr>
            </w:pPr>
          </w:p>
        </w:tc>
      </w:tr>
      <w:tr w:rsidR="003314F8" w:rsidRPr="00C35134" w:rsidTr="006435F0">
        <w:trPr>
          <w:trHeight w:val="1092"/>
        </w:trPr>
        <w:tc>
          <w:tcPr>
            <w:tcW w:w="5166" w:type="dxa"/>
            <w:tcBorders>
              <w:bottom w:val="nil"/>
              <w:right w:val="single" w:sz="4" w:space="0" w:color="auto"/>
            </w:tcBorders>
          </w:tcPr>
          <w:p w:rsidR="006435F0" w:rsidRPr="00C35134" w:rsidRDefault="004B4FC7" w:rsidP="00AE10C1">
            <w:pPr>
              <w:rPr>
                <w:rFonts w:ascii="Segoe UI" w:hAnsi="Segoe UI" w:cs="Segoe UI"/>
                <w:szCs w:val="22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0" w:rsidRPr="00C35134" w:rsidRDefault="004B4FC7" w:rsidP="00AE10C1">
            <w:pPr>
              <w:rPr>
                <w:rFonts w:ascii="Segoe UI" w:hAnsi="Segoe UI" w:cs="Segoe UI"/>
                <w:szCs w:val="22"/>
              </w:rPr>
            </w:pPr>
          </w:p>
          <w:p w:rsidR="006435F0" w:rsidRPr="00C35134" w:rsidRDefault="004B4FC7" w:rsidP="00AE10C1">
            <w:pPr>
              <w:rPr>
                <w:rFonts w:ascii="Segoe UI" w:hAnsi="Segoe UI" w:cs="Segoe UI"/>
                <w:szCs w:val="22"/>
              </w:rPr>
            </w:pPr>
          </w:p>
          <w:p w:rsidR="006435F0" w:rsidRPr="00C35134" w:rsidRDefault="004B4FC7" w:rsidP="00AE10C1">
            <w:pPr>
              <w:rPr>
                <w:rFonts w:ascii="Segoe UI" w:hAnsi="Segoe UI" w:cs="Segoe UI"/>
                <w:szCs w:val="22"/>
              </w:rPr>
            </w:pPr>
          </w:p>
          <w:p w:rsidR="006435F0" w:rsidRPr="00C35134" w:rsidRDefault="004B4FC7" w:rsidP="00AE10C1">
            <w:pPr>
              <w:rPr>
                <w:rFonts w:ascii="Segoe UI" w:hAnsi="Segoe UI" w:cs="Segoe UI"/>
                <w:szCs w:val="22"/>
              </w:rPr>
            </w:pPr>
          </w:p>
        </w:tc>
        <w:tc>
          <w:tcPr>
            <w:tcW w:w="5167" w:type="dxa"/>
            <w:tcBorders>
              <w:left w:val="single" w:sz="4" w:space="0" w:color="auto"/>
              <w:bottom w:val="nil"/>
            </w:tcBorders>
          </w:tcPr>
          <w:p w:rsidR="006435F0" w:rsidRPr="00C35134" w:rsidRDefault="004B4FC7" w:rsidP="00AE10C1">
            <w:pPr>
              <w:rPr>
                <w:rFonts w:ascii="Segoe UI" w:hAnsi="Segoe UI" w:cs="Segoe UI"/>
                <w:szCs w:val="22"/>
              </w:rPr>
            </w:pPr>
          </w:p>
        </w:tc>
      </w:tr>
      <w:tr w:rsidR="003314F8" w:rsidRPr="00C35134" w:rsidTr="00C35134">
        <w:trPr>
          <w:trHeight w:val="2636"/>
        </w:trPr>
        <w:tc>
          <w:tcPr>
            <w:tcW w:w="5166" w:type="dxa"/>
            <w:tcBorders>
              <w:top w:val="nil"/>
              <w:bottom w:val="single" w:sz="4" w:space="0" w:color="auto"/>
              <w:tr2bl w:val="single" w:sz="4" w:space="0" w:color="auto"/>
            </w:tcBorders>
          </w:tcPr>
          <w:p w:rsidR="006435F0" w:rsidRPr="00C35134" w:rsidRDefault="004B4FC7" w:rsidP="00AE10C1">
            <w:pPr>
              <w:rPr>
                <w:rFonts w:ascii="Segoe UI" w:hAnsi="Segoe UI" w:cs="Segoe UI"/>
                <w:szCs w:val="22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6435F0" w:rsidRPr="00C35134" w:rsidRDefault="00792AA3" w:rsidP="00AE10C1">
            <w:pPr>
              <w:rPr>
                <w:rFonts w:ascii="Segoe UI" w:hAnsi="Segoe UI" w:cs="Segoe UI"/>
                <w:szCs w:val="22"/>
              </w:rPr>
            </w:pPr>
            <w:r w:rsidRPr="00C35134">
              <w:rPr>
                <w:rFonts w:ascii="Segoe UI" w:hAnsi="Segoe UI" w:cs="Segoe UI"/>
                <w:szCs w:val="22"/>
              </w:rPr>
              <w:t>Aktivitäten:</w:t>
            </w:r>
          </w:p>
          <w:p w:rsidR="006435F0" w:rsidRPr="00C35134" w:rsidRDefault="004B4FC7" w:rsidP="00AE10C1">
            <w:pPr>
              <w:rPr>
                <w:rFonts w:ascii="Segoe UI" w:hAnsi="Segoe UI" w:cs="Segoe UI"/>
                <w:szCs w:val="22"/>
              </w:rPr>
            </w:pPr>
          </w:p>
          <w:p w:rsidR="006435F0" w:rsidRPr="00C35134" w:rsidRDefault="004B4FC7" w:rsidP="00AE10C1">
            <w:pPr>
              <w:rPr>
                <w:rFonts w:ascii="Segoe UI" w:hAnsi="Segoe UI" w:cs="Segoe UI"/>
                <w:szCs w:val="22"/>
              </w:rPr>
            </w:pPr>
          </w:p>
          <w:p w:rsidR="006435F0" w:rsidRPr="00C35134" w:rsidRDefault="004B4FC7" w:rsidP="00AE10C1">
            <w:pPr>
              <w:rPr>
                <w:rFonts w:ascii="Segoe UI" w:hAnsi="Segoe UI" w:cs="Segoe UI"/>
                <w:szCs w:val="22"/>
              </w:rPr>
            </w:pPr>
          </w:p>
          <w:p w:rsidR="006435F0" w:rsidRPr="00C35134" w:rsidRDefault="004B4FC7" w:rsidP="00AE10C1">
            <w:pPr>
              <w:rPr>
                <w:rFonts w:ascii="Segoe UI" w:hAnsi="Segoe UI" w:cs="Segoe UI"/>
                <w:szCs w:val="22"/>
              </w:rPr>
            </w:pPr>
          </w:p>
          <w:p w:rsidR="006435F0" w:rsidRPr="00C35134" w:rsidRDefault="004B4FC7" w:rsidP="00AE10C1">
            <w:pPr>
              <w:rPr>
                <w:rFonts w:ascii="Segoe UI" w:hAnsi="Segoe UI" w:cs="Segoe UI"/>
                <w:szCs w:val="22"/>
              </w:rPr>
            </w:pPr>
          </w:p>
          <w:p w:rsidR="006435F0" w:rsidRPr="00C35134" w:rsidRDefault="004B4FC7" w:rsidP="00AE10C1">
            <w:pPr>
              <w:rPr>
                <w:rFonts w:ascii="Segoe UI" w:hAnsi="Segoe UI" w:cs="Segoe UI"/>
                <w:szCs w:val="22"/>
              </w:rPr>
            </w:pPr>
          </w:p>
          <w:p w:rsidR="006435F0" w:rsidRPr="00C35134" w:rsidRDefault="004B4FC7" w:rsidP="00AE10C1">
            <w:pPr>
              <w:rPr>
                <w:rFonts w:ascii="Segoe UI" w:hAnsi="Segoe UI" w:cs="Segoe UI"/>
                <w:szCs w:val="22"/>
              </w:rPr>
            </w:pPr>
          </w:p>
          <w:p w:rsidR="006435F0" w:rsidRPr="00C35134" w:rsidRDefault="004B4FC7" w:rsidP="00AE10C1">
            <w:pPr>
              <w:rPr>
                <w:rFonts w:ascii="Segoe UI" w:hAnsi="Segoe UI" w:cs="Segoe UI"/>
                <w:szCs w:val="22"/>
              </w:rPr>
            </w:pPr>
          </w:p>
        </w:tc>
        <w:tc>
          <w:tcPr>
            <w:tcW w:w="5167" w:type="dxa"/>
            <w:tcBorders>
              <w:top w:val="nil"/>
              <w:bottom w:val="single" w:sz="4" w:space="0" w:color="auto"/>
              <w:tl2br w:val="single" w:sz="4" w:space="0" w:color="auto"/>
            </w:tcBorders>
          </w:tcPr>
          <w:p w:rsidR="006435F0" w:rsidRPr="00C35134" w:rsidRDefault="004B4FC7" w:rsidP="00AE10C1">
            <w:pPr>
              <w:rPr>
                <w:rFonts w:ascii="Segoe UI" w:hAnsi="Segoe UI" w:cs="Segoe UI"/>
                <w:szCs w:val="22"/>
              </w:rPr>
            </w:pPr>
          </w:p>
        </w:tc>
      </w:tr>
      <w:tr w:rsidR="003314F8" w:rsidRPr="00C35134" w:rsidTr="006435F0">
        <w:trPr>
          <w:trHeight w:val="824"/>
        </w:trPr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</w:tcPr>
          <w:p w:rsidR="006435F0" w:rsidRPr="00C35134" w:rsidRDefault="00792AA3" w:rsidP="00AE10C1">
            <w:pPr>
              <w:rPr>
                <w:rFonts w:ascii="Segoe UI" w:hAnsi="Segoe UI" w:cs="Segoe UI"/>
                <w:szCs w:val="22"/>
              </w:rPr>
            </w:pPr>
            <w:r w:rsidRPr="00C35134">
              <w:rPr>
                <w:rFonts w:ascii="Segoe UI" w:hAnsi="Segoe UI" w:cs="Segoe UI"/>
                <w:szCs w:val="22"/>
              </w:rPr>
              <w:t>Hypothesen:</w:t>
            </w:r>
            <w:r w:rsidRPr="00C35134">
              <w:rPr>
                <w:rFonts w:ascii="Segoe UI" w:hAnsi="Segoe UI" w:cs="Segoe UI"/>
                <w:szCs w:val="22"/>
              </w:rPr>
              <w:br/>
            </w:r>
          </w:p>
          <w:p w:rsidR="006435F0" w:rsidRPr="00C35134" w:rsidRDefault="004B4FC7" w:rsidP="00AE10C1">
            <w:pPr>
              <w:rPr>
                <w:rFonts w:ascii="Segoe UI" w:hAnsi="Segoe UI" w:cs="Segoe UI"/>
                <w:szCs w:val="22"/>
              </w:rPr>
            </w:pPr>
          </w:p>
        </w:tc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</w:tcPr>
          <w:p w:rsidR="006435F0" w:rsidRPr="00C35134" w:rsidRDefault="004B4FC7" w:rsidP="00AE10C1">
            <w:pPr>
              <w:rPr>
                <w:rFonts w:ascii="Segoe UI" w:hAnsi="Segoe UI" w:cs="Segoe UI"/>
                <w:szCs w:val="22"/>
              </w:rPr>
            </w:pPr>
          </w:p>
        </w:tc>
        <w:tc>
          <w:tcPr>
            <w:tcW w:w="5167" w:type="dxa"/>
            <w:tcBorders>
              <w:top w:val="single" w:sz="4" w:space="0" w:color="auto"/>
              <w:bottom w:val="single" w:sz="4" w:space="0" w:color="auto"/>
            </w:tcBorders>
          </w:tcPr>
          <w:p w:rsidR="006435F0" w:rsidRPr="00C35134" w:rsidRDefault="004B4FC7" w:rsidP="00AE10C1">
            <w:pPr>
              <w:rPr>
                <w:rFonts w:ascii="Segoe UI" w:hAnsi="Segoe UI" w:cs="Segoe UI"/>
                <w:szCs w:val="22"/>
              </w:rPr>
            </w:pPr>
          </w:p>
        </w:tc>
      </w:tr>
      <w:tr w:rsidR="00336161" w:rsidRPr="00C35134" w:rsidTr="006435F0">
        <w:trPr>
          <w:trHeight w:val="806"/>
        </w:trPr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</w:tcPr>
          <w:p w:rsidR="00336161" w:rsidRPr="00C35134" w:rsidRDefault="00C35134" w:rsidP="00AE10C1">
            <w:pPr>
              <w:rPr>
                <w:rFonts w:ascii="Segoe UI" w:hAnsi="Segoe UI" w:cs="Segoe UI"/>
              </w:rPr>
            </w:pPr>
            <w:r w:rsidRPr="00C35134">
              <w:rPr>
                <w:rFonts w:ascii="Segoe UI" w:hAnsi="Segoe UI" w:cs="Segoe UI"/>
              </w:rPr>
              <w:t>Befähigungsbereiche:</w:t>
            </w:r>
          </w:p>
        </w:tc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</w:tcPr>
          <w:p w:rsidR="00336161" w:rsidRPr="00C35134" w:rsidRDefault="00336161" w:rsidP="00AE10C1">
            <w:pPr>
              <w:rPr>
                <w:rFonts w:ascii="Segoe UI" w:hAnsi="Segoe UI" w:cs="Segoe UI"/>
              </w:rPr>
            </w:pPr>
          </w:p>
        </w:tc>
        <w:tc>
          <w:tcPr>
            <w:tcW w:w="5167" w:type="dxa"/>
            <w:tcBorders>
              <w:top w:val="single" w:sz="4" w:space="0" w:color="auto"/>
              <w:bottom w:val="single" w:sz="4" w:space="0" w:color="auto"/>
            </w:tcBorders>
          </w:tcPr>
          <w:p w:rsidR="00336161" w:rsidRPr="00C35134" w:rsidRDefault="00336161" w:rsidP="00AE10C1">
            <w:pPr>
              <w:rPr>
                <w:rFonts w:ascii="Segoe UI" w:hAnsi="Segoe UI" w:cs="Segoe UI"/>
              </w:rPr>
            </w:pPr>
          </w:p>
        </w:tc>
      </w:tr>
      <w:tr w:rsidR="003314F8" w:rsidRPr="00C35134" w:rsidTr="006435F0">
        <w:trPr>
          <w:trHeight w:val="806"/>
        </w:trPr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</w:tcPr>
          <w:p w:rsidR="006435F0" w:rsidRPr="00C35134" w:rsidRDefault="00792AA3" w:rsidP="00AE10C1">
            <w:pPr>
              <w:rPr>
                <w:rFonts w:ascii="Segoe UI" w:hAnsi="Segoe UI" w:cs="Segoe UI"/>
                <w:szCs w:val="22"/>
              </w:rPr>
            </w:pPr>
            <w:r w:rsidRPr="00C35134">
              <w:rPr>
                <w:rFonts w:ascii="Segoe UI" w:hAnsi="Segoe UI" w:cs="Segoe UI"/>
                <w:szCs w:val="22"/>
              </w:rPr>
              <w:t>Orientierungsziele:</w:t>
            </w:r>
            <w:r w:rsidRPr="00C35134">
              <w:rPr>
                <w:rFonts w:ascii="Segoe UI" w:hAnsi="Segoe UI" w:cs="Segoe UI"/>
                <w:szCs w:val="22"/>
              </w:rPr>
              <w:br/>
            </w:r>
          </w:p>
          <w:p w:rsidR="006435F0" w:rsidRPr="00C35134" w:rsidRDefault="004B4FC7" w:rsidP="00AE10C1">
            <w:pPr>
              <w:rPr>
                <w:rFonts w:ascii="Segoe UI" w:hAnsi="Segoe UI" w:cs="Segoe UI"/>
                <w:szCs w:val="22"/>
              </w:rPr>
            </w:pPr>
          </w:p>
        </w:tc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</w:tcPr>
          <w:p w:rsidR="006435F0" w:rsidRPr="00C35134" w:rsidRDefault="004B4FC7" w:rsidP="00AE10C1">
            <w:pPr>
              <w:rPr>
                <w:rFonts w:ascii="Segoe UI" w:hAnsi="Segoe UI" w:cs="Segoe UI"/>
                <w:szCs w:val="22"/>
              </w:rPr>
            </w:pPr>
          </w:p>
        </w:tc>
        <w:tc>
          <w:tcPr>
            <w:tcW w:w="5167" w:type="dxa"/>
            <w:tcBorders>
              <w:top w:val="single" w:sz="4" w:space="0" w:color="auto"/>
              <w:bottom w:val="single" w:sz="4" w:space="0" w:color="auto"/>
            </w:tcBorders>
          </w:tcPr>
          <w:p w:rsidR="006435F0" w:rsidRPr="00C35134" w:rsidRDefault="004B4FC7" w:rsidP="00AE10C1">
            <w:pPr>
              <w:rPr>
                <w:rFonts w:ascii="Segoe UI" w:hAnsi="Segoe UI" w:cs="Segoe UI"/>
                <w:szCs w:val="22"/>
              </w:rPr>
            </w:pPr>
          </w:p>
        </w:tc>
      </w:tr>
      <w:tr w:rsidR="003314F8" w:rsidRPr="00C35134" w:rsidTr="006435F0">
        <w:trPr>
          <w:trHeight w:val="806"/>
        </w:trPr>
        <w:tc>
          <w:tcPr>
            <w:tcW w:w="5166" w:type="dxa"/>
            <w:tcBorders>
              <w:top w:val="single" w:sz="4" w:space="0" w:color="auto"/>
              <w:bottom w:val="single" w:sz="12" w:space="0" w:color="auto"/>
            </w:tcBorders>
          </w:tcPr>
          <w:p w:rsidR="006435F0" w:rsidRPr="00C35134" w:rsidRDefault="00792AA3" w:rsidP="00AE10C1">
            <w:pPr>
              <w:rPr>
                <w:rFonts w:ascii="Segoe UI" w:hAnsi="Segoe UI" w:cs="Segoe UI"/>
                <w:szCs w:val="22"/>
              </w:rPr>
            </w:pPr>
            <w:r w:rsidRPr="00C35134">
              <w:rPr>
                <w:rFonts w:ascii="Segoe UI" w:hAnsi="Segoe UI" w:cs="Segoe UI"/>
                <w:szCs w:val="22"/>
              </w:rPr>
              <w:t>Massnahmen:</w:t>
            </w:r>
            <w:r w:rsidRPr="00C35134">
              <w:rPr>
                <w:rFonts w:ascii="Segoe UI" w:hAnsi="Segoe UI" w:cs="Segoe UI"/>
                <w:szCs w:val="22"/>
              </w:rPr>
              <w:br/>
            </w:r>
          </w:p>
          <w:p w:rsidR="006435F0" w:rsidRPr="00C35134" w:rsidRDefault="004B4FC7" w:rsidP="00AE10C1">
            <w:pPr>
              <w:rPr>
                <w:rFonts w:ascii="Segoe UI" w:hAnsi="Segoe UI" w:cs="Segoe UI"/>
                <w:szCs w:val="22"/>
              </w:rPr>
            </w:pPr>
          </w:p>
        </w:tc>
        <w:tc>
          <w:tcPr>
            <w:tcW w:w="5166" w:type="dxa"/>
            <w:tcBorders>
              <w:top w:val="single" w:sz="4" w:space="0" w:color="auto"/>
              <w:bottom w:val="single" w:sz="12" w:space="0" w:color="auto"/>
            </w:tcBorders>
          </w:tcPr>
          <w:p w:rsidR="006435F0" w:rsidRPr="00C35134" w:rsidRDefault="004B4FC7" w:rsidP="00AE10C1">
            <w:pPr>
              <w:rPr>
                <w:rFonts w:ascii="Segoe UI" w:hAnsi="Segoe UI" w:cs="Segoe UI"/>
                <w:szCs w:val="22"/>
              </w:rPr>
            </w:pPr>
          </w:p>
        </w:tc>
        <w:tc>
          <w:tcPr>
            <w:tcW w:w="5167" w:type="dxa"/>
            <w:tcBorders>
              <w:top w:val="single" w:sz="4" w:space="0" w:color="auto"/>
              <w:bottom w:val="single" w:sz="12" w:space="0" w:color="auto"/>
            </w:tcBorders>
          </w:tcPr>
          <w:p w:rsidR="006435F0" w:rsidRPr="00C35134" w:rsidRDefault="004B4FC7" w:rsidP="00AE10C1">
            <w:pPr>
              <w:rPr>
                <w:rFonts w:ascii="Segoe UI" w:hAnsi="Segoe UI" w:cs="Segoe UI"/>
                <w:szCs w:val="22"/>
              </w:rPr>
            </w:pPr>
          </w:p>
        </w:tc>
      </w:tr>
    </w:tbl>
    <w:p w:rsidR="009500C4" w:rsidRPr="008300FA" w:rsidRDefault="004B4FC7" w:rsidP="00211E3A">
      <w:pPr>
        <w:pStyle w:val="Fusszeile-Pfad"/>
      </w:pPr>
      <w:r>
        <w:fldChar w:fldCharType="begin"/>
      </w:r>
      <w:r>
        <w:instrText xml:space="preserve"> DOCPROPERTY "StmCMIdata.Dok_Lfnr"\*CHARFORMAT </w:instrText>
      </w:r>
      <w:r>
        <w:fldChar w:fldCharType="separate"/>
      </w:r>
      <w:r w:rsidR="00792AA3">
        <w:t>81460</w:t>
      </w:r>
      <w:r>
        <w:fldChar w:fldCharType="end"/>
      </w:r>
      <w:bookmarkEnd w:id="3"/>
    </w:p>
    <w:p w:rsidR="00014413" w:rsidRPr="008300FA" w:rsidRDefault="004B4FC7" w:rsidP="003D3E87"/>
    <w:sectPr w:rsidR="00014413" w:rsidRPr="008300FA" w:rsidSect="006435F0"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720" w:right="720" w:bottom="720" w:left="720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3C1" w:rsidRDefault="00792AA3">
      <w:r>
        <w:separator/>
      </w:r>
    </w:p>
  </w:endnote>
  <w:endnote w:type="continuationSeparator" w:id="0">
    <w:p w:rsidR="004A13C1" w:rsidRDefault="0079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4B4FC7">
    <w:pPr>
      <w:rPr>
        <w:sz w:val="2"/>
      </w:rPr>
    </w:pPr>
  </w:p>
  <w:p w:rsidR="003D3E87" w:rsidRDefault="004B4FC7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DE4799" w:rsidRDefault="00792AA3">
    <w:pPr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4B4FC7">
      <w:rPr>
        <w:noProof/>
      </w:rPr>
      <w:instrText>20.07.2023, 08:46:42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>
      <w:rPr>
        <w:noProof/>
        <w:lang w:val="fr-FR"/>
      </w:rPr>
      <w:instrText>Dokument5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4B4FC7">
      <w:rPr>
        <w:noProof/>
      </w:rPr>
      <w:t>20.07.2023, 08:46:42</w:t>
    </w:r>
    <w:r w:rsidR="004B4FC7" w:rsidRPr="00DE4799">
      <w:rPr>
        <w:noProof/>
        <w:lang w:val="fr-FR"/>
      </w:rPr>
      <w:t xml:space="preserve">, </w:t>
    </w:r>
    <w:r w:rsidR="004B4FC7">
      <w:rPr>
        <w:noProof/>
        <w:lang w:val="fr-FR"/>
      </w:rPr>
      <w:t>Dokument5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4B4FC7">
      <w:rPr>
        <w:noProof/>
      </w:rPr>
      <w:instrText>20.07.2023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>
      <w:rPr>
        <w:noProof/>
        <w:lang w:val="fr-FR"/>
      </w:rPr>
      <w:instrText>Dokument5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4B4FC7">
      <w:rPr>
        <w:noProof/>
      </w:rPr>
      <w:t>20.07.2023</w:t>
    </w:r>
    <w:r w:rsidR="004B4FC7" w:rsidRPr="00DE4799">
      <w:rPr>
        <w:noProof/>
        <w:lang w:val="fr-FR"/>
      </w:rPr>
      <w:t xml:space="preserve">, </w:t>
    </w:r>
    <w:r w:rsidR="004B4FC7">
      <w:rPr>
        <w:noProof/>
        <w:lang w:val="fr-FR"/>
      </w:rPr>
      <w:t>Dokument5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3C1" w:rsidRDefault="00792AA3">
      <w:r>
        <w:separator/>
      </w:r>
    </w:p>
  </w:footnote>
  <w:footnote w:type="continuationSeparator" w:id="0">
    <w:p w:rsidR="004A13C1" w:rsidRDefault="00792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4B4FC7">
    <w:pPr>
      <w:spacing w:line="20" w:lineRule="exact"/>
      <w:rPr>
        <w:sz w:val="2"/>
        <w:szCs w:val="2"/>
      </w:rPr>
    </w:pPr>
  </w:p>
  <w:p w:rsidR="003D3E87" w:rsidRPr="00473DA5" w:rsidRDefault="00792AA3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C67B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007D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58C8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E4E4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BC08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B85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1683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561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440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789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E8C1B6A"/>
    <w:multiLevelType w:val="multilevel"/>
    <w:tmpl w:val="AD5E86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75109E"/>
    <w:multiLevelType w:val="multilevel"/>
    <w:tmpl w:val="CD9A37E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4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6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6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9. August 2016"/>
    <w:docVar w:name="Date.Format.Long.dateValue" w:val="42591"/>
    <w:docVar w:name="DocumentDate" w:val="9. August 2016"/>
    <w:docVar w:name="DocumentDate.dateValue" w:val="42591"/>
    <w:docVar w:name="MetaTool_officeatwork" w:val="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"/>
    <w:docVar w:name="OawAttachedTemplate" w:val="Allg-Dokumente_einfach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123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Anchor name=&quot;Zertifikate&quot;&gt;&lt;profile type=&quot;default&quot; UID=&quot;&quot; sameAsDefault=&quot;0&quot;&gt;&lt;/profile&gt;&lt;/OawAnchor&gt;_x000d__x0009_&lt;OawPicture name=&quot;Zertifikat&quot;&gt;&lt;profile type=&quot;default&quot; UID=&quot;&quot; sameAsDefault=&quot;0&quot;&gt;&lt;format UID=&quot;2014121614210069019544&quot; top=&quot;0&quot; left=&quot;0&quot; relativeHorizontalPosition=&quot;1&quot; relativeVerticalPosition=&quot;1&quot; horizontalAdjustment=&quot;0&quot; verticalAdjustment=&quot;0&quot; anchorBookmark=&quot;Zertif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/OawPicture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LogoColor|AddressB1|AddressB2|Departement|LogoZertifikate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Picture name=&quot;Zertifikat&quot; field=&quot;LogoZertifikate&quot; UID=&quot;2014121614210069019544&quot; top=&quot;0&quot; left=&quot;0&quot; relativeHorizontalPosition=&quot;1&quot; relativeVerticalPosition=&quot;1&quot; horizontalAdjustment=&quot;0&quot; verticalAdjustment=&quot;0&quot; anchorBookmark=&quot;Zertifikate&quot; inlineAnchorBookmark=&quot;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StmAuthor.Initials&quot; field=&quot;Initials&quot;/&gt;&lt;/profile&gt;&lt;/source&gt;"/>
    <w:docVar w:name="OawDocProp.2010020409223900652065" w:val="&lt;source&gt;&lt;Fields List=&quot;Dok_Titel|G_Laufnummer|G_Signatur|Dok_Lfn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OawDocProperty name=&quot;StmCMIdata.Dok_Lfnr&quot; field=&quot;Dok_Lfnr&quot;/&gt;&lt;/profile&gt;&lt;/source&gt;"/>
    <w:docVar w:name="OawDocPropSource" w:val="&lt;Profile SelectedUID=&quot;&quot;&gt;&lt;DocProp UID=&quot;2002122011014149059130932&quot; EntryUID=&quot;2014042914254768627119&quot;&gt;&lt;Field Name=&quot;IDName&quot; Value=&quot;BKD, Dienststelle Volksschulbildung_DVS-Kopf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&quot;/&gt;&lt;Field Name=&quot;AddressN2&quot; Value=&quot;&quot;/&gt;&lt;Field Name=&quot;AddressN3&quot; Value=&quot;&quot;/&gt;&lt;Field Name=&quot;AddressN4&quot; Value=&quot;&quot;/&gt;&lt;Field Name=&quot;Postcode&quot; Value=&quot;&quot;/&gt;&lt;Field Name=&quot;City&quot; Value=&quot;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425476862711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42916551076680806&quot;&gt;&lt;Field Name=&quot;IDName&quot; Value=&quot;Enz Evelyne, DVS&quot;/&gt;&lt;Field Name=&quot;Name&quot; Value=&quot;Evelyne Enz&quot;/&gt;&lt;Field Name=&quot;PersonalNumber&quot; Value=&quot;&quot;/&gt;&lt;Field Name=&quot;DirectPhone&quot; Value=&quot;041 228 54 86&quot;/&gt;&lt;Field Name=&quot;DirectFax&quot; Value=&quot;&quot;/&gt;&lt;Field Name=&quot;Mobile&quot; Value=&quot;&quot;/&gt;&lt;Field Name=&quot;EMail&quot; Value=&quot;evelyne.enz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e&quot;/&gt;&lt;Field Name=&quot;Lizenz_noetig&quot; Value=&quot;Ja&quot;/&gt;&lt;Field Name=&quot;Data_UID&quot; Value=&quot;201404291655107668080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42916551076680806&quot;&gt;&lt;Field Name=&quot;IDName&quot; Value=&quot;Enz Evelyne, DVS&quot;/&gt;&lt;Field Name=&quot;Name&quot; Value=&quot;Evelyne Enz&quot;/&gt;&lt;Field Name=&quot;PersonalNumber&quot; Value=&quot;&quot;/&gt;&lt;Field Name=&quot;DirectPhone&quot; Value=&quot;041 228 54 86&quot;/&gt;&lt;Field Name=&quot;DirectFax&quot; Value=&quot;&quot;/&gt;&lt;Field Name=&quot;Mobile&quot; Value=&quot;&quot;/&gt;&lt;Field Name=&quot;EMail&quot; Value=&quot;evelyne.enz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e&quot;/&gt;&lt;Field Name=&quot;Lizenz_noetig&quot; Value=&quot;Ja&quot;/&gt;&lt;Field Name=&quot;Data_UID&quot; Value=&quot;201404291655107668080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42916583633060939&quot;&gt;&lt;Field Name=&quot;IDName&quot; Value=&quot;Dittli Daniela, DVS&quot;/&gt;&lt;Field Name=&quot;Name&quot; Value=&quot;Daniela Dittli, lic. phil.&quot;/&gt;&lt;Field Name=&quot;PersonalNumber&quot; Value=&quot;&quot;/&gt;&lt;Field Name=&quot;DirectPhone&quot; Value=&quot;041 228 51 59&quot;/&gt;&lt;Field Name=&quot;DirectFax&quot; Value=&quot;&quot;/&gt;&lt;Field Name=&quot;Mobile&quot; Value=&quot;&quot;/&gt;&lt;Field Name=&quot;EMail&quot; Value=&quot;daniela.dittli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dd&quot;/&gt;&lt;Field Name=&quot;Lizenz_noetig&quot; Value=&quot;Ja&quot;/&gt;&lt;Field Name=&quot;Data_UID&quot; Value=&quot;201404291658363306093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4042916583633060939&quot;&gt;&lt;Field Name=&quot;IDName&quot; Value=&quot;Dittli Daniela, DVS&quot;/&gt;&lt;Field Name=&quot;Name&quot; Value=&quot;Daniela Dittli, lic. phil.&quot;/&gt;&lt;Field Name=&quot;PersonalNumber&quot; Value=&quot;&quot;/&gt;&lt;Field Name=&quot;DirectPhone&quot; Value=&quot;041 228 51 59&quot;/&gt;&lt;Field Name=&quot;DirectFax&quot; Value=&quot;&quot;/&gt;&lt;Field Name=&quot;Mobile&quot; Value=&quot;&quot;/&gt;&lt;Field Name=&quot;EMail&quot; Value=&quot;daniela.dittli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dd&quot;/&gt;&lt;Field Name=&quot;Lizenz_noetig&quot; Value=&quot;Ja&quot;/&gt;&lt;Field Name=&quot;Data_UID&quot; Value=&quot;201404291658363306093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14042916551076680806&quot;&gt;&lt;Field Name=&quot;IDName&quot; Value=&quot;Enz Evelyne, DVS&quot;/&gt;&lt;Field Name=&quot;Name&quot; Value=&quot;Evelyne Enz&quot;/&gt;&lt;Field Name=&quot;PersonalNumber&quot; Value=&quot;&quot;/&gt;&lt;Field Name=&quot;DirectPhone&quot; Value=&quot;041 228 54 86&quot;/&gt;&lt;Field Name=&quot;DirectFax&quot; Value=&quot;&quot;/&gt;&lt;Field Name=&quot;Mobile&quot; Value=&quot;&quot;/&gt;&lt;Field Name=&quot;EMail&quot; Value=&quot;evelyne.enz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e&quot;/&gt;&lt;Field Name=&quot;Lizenz_noetig&quot; Value=&quot;Ja&quot;/&gt;&lt;Field Name=&quot;Data_UID&quot; Value=&quot;201404291655107668080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112217333376588294&quot; EntryUID=&quot;&quot; UserInformation=&quot;Data from SAP&quot; Interface=&quot;-1&quot;&gt;&lt;Field Name=&quot;ContentTypeReport&quot; Value=&quot;Bericht&quot;/&gt;&lt;Field Name=&quot;DocumentApproval&quot; Value=&quot;Genehmigung Phase 1&quot;/&gt;&lt;Field Name=&quot;ContentTypeLetter&quot; Value=&quot;leer&quot;/&gt;&lt;Field Name=&quot;NoticePeriod&quot; Value=&quot;NoticePeriod.Default&quot;/&gt;&lt;Field Name=&quot;DocumentStatus&quot; Value=&quot;In Bearbeitung&quot;/&gt;&lt;Field Name=&quot;ContractType&quot; Value=&quot;Nutzungsvertrag&quot;/&gt;&lt;Field Name=&quot;InstructionType&quot; Value=&quot;MetaData.InstructionType.Default&quot;/&gt;&lt;Field Name=&quot;Dokumenttitel&quot; Value=&quot;Protokollvorlage für den Verstehensprozess&quot;/&gt;&lt;Field Name=&quot;Dokumentdatum&quot; Value=&quot;9. August 2016&quot;/&gt;&lt;Field Name=&quot;Dokumentbetreff&quot; Value=&quot;SB II HPS HPZ Dokumente Förderprozess nach ICF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Protokollvorlage für den Verstehensprozess&quot;/&gt;&lt;Field Name=&quot;Dok_Lfnr&quot; Value=&quot;81460&quot;/&gt;&lt;Field Name=&quot;Dok_Bemerkung&quot; Value=&quot;&quot;/&gt;&lt;Field Name=&quot;Dok_Thema&quot; Value=&quot;&quot;/&gt;&lt;Field Name=&quot;Dok_Autor&quot; Value=&quot;Evelyne Enz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9. August 2016&quot;/&gt;&lt;Field Name=&quot;Dok_DatumMM&quot; Value=&quot;09.08.2016&quot;/&gt;&lt;Field Name=&quot;Dok_Beschlussnummer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SB II HPS HPZ Dokumente Förderprozess nach ICF&quot;/&gt;&lt;Field Name=&quot;G_BeginnMMMM&quot; Value=&quot;13. Juni 2016&quot;/&gt;&lt;Field Name=&quot;G_BeginnMM&quot; Value=&quot;13.06.2016&quot;/&gt;&lt;Field Name=&quot;G_Bemerkung&quot; Value=&quot;Alle anderen Dokumente sind im GsAdr Geschäft 2015-1&quot;/&gt;&lt;Field Name=&quot;G_Eigner&quot; Value=&quot;DVS Schulbetrieb II&quot;/&gt;&lt;Field Name=&quot;G_Laufnummer&quot; Value=&quot;2016-779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EENZ&quot;/&gt;&lt;Field Name=&quot;G_SachbearbeiterVornameName&quot; Value=&quot;Evelyne Enz&quot;/&gt;&lt;Field Name=&quot;G_Registraturplan&quot; Value=&quot;2.7.1 Kantonale Sonderschule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ojectID" w:val="luchmaster"/>
    <w:docVar w:name="OawRecipients" w:val="&lt;?xml version=&quot;1.0&quot;?&gt;_x000d_&lt;Recipients&gt;&lt;/Recipients&gt;_x000d_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4030310155302814490" w:val="Luzern.BKD.Logo.2100.350.emf;2016.05.20-14:01:45"/>
    <w:docVar w:name="OawVersionPictureInline.2004030310155302814490" w:val="Luzern.BKD.Logo.2100.350.emf;2016.05.20-14:01:45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3314F8"/>
    <w:rsid w:val="003314F8"/>
    <w:rsid w:val="00336161"/>
    <w:rsid w:val="004A13C1"/>
    <w:rsid w:val="004B4FC7"/>
    <w:rsid w:val="00792AA3"/>
    <w:rsid w:val="00C3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0BB58A-7A3A-4A18-B28E-2334E43E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72FC"/>
  </w:style>
  <w:style w:type="paragraph" w:styleId="berschrift1">
    <w:name w:val="heading 1"/>
    <w:basedOn w:val="Standard"/>
    <w:next w:val="Standard"/>
    <w:link w:val="berschrift1Zchn"/>
    <w:qFormat/>
    <w:rsid w:val="00E617C9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E76AE9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617C9"/>
    <w:rPr>
      <w:rFonts w:ascii="Arial Black" w:hAnsi="Arial Black" w:cs="Arial"/>
      <w:bCs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AF1EC7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F82"/>
    <w:pPr>
      <w:keepNext/>
      <w:keepLines/>
    </w:pPr>
  </w:style>
  <w:style w:type="paragraph" w:customStyle="1" w:styleId="PositionWithValue">
    <w:name w:val="PositionWithValue"/>
    <w:basedOn w:val="Standard"/>
    <w:rsid w:val="00DE3921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DE3921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DE392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0E0EF9"/>
    <w:pPr>
      <w:numPr>
        <w:numId w:val="1"/>
      </w:numPr>
    </w:pPr>
  </w:style>
  <w:style w:type="paragraph" w:customStyle="1" w:styleId="ListWithLetters">
    <w:name w:val="ListWithLetters"/>
    <w:basedOn w:val="Standard"/>
    <w:rsid w:val="000E0EF9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Numbers">
    <w:name w:val="ListWithNumbers"/>
    <w:basedOn w:val="Standard"/>
    <w:rsid w:val="000E0EF9"/>
    <w:pPr>
      <w:numPr>
        <w:numId w:val="5"/>
      </w:numPr>
    </w:pPr>
  </w:style>
  <w:style w:type="paragraph" w:customStyle="1" w:styleId="ListWithCheckboxes">
    <w:name w:val="ListWithCheckboxes"/>
    <w:basedOn w:val="Standard"/>
    <w:rsid w:val="000E0EF9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A302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A3021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E617C9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73D63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F73D63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qFormat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styleId="Datum">
    <w:name w:val="Date"/>
    <w:basedOn w:val="Standard"/>
    <w:next w:val="Standard"/>
    <w:link w:val="DatumZchn"/>
    <w:unhideWhenUsed/>
    <w:rsid w:val="00211E3A"/>
  </w:style>
  <w:style w:type="character" w:customStyle="1" w:styleId="DatumZchn">
    <w:name w:val="Datum Zchn"/>
    <w:basedOn w:val="Absatz-Standardschriftart"/>
    <w:link w:val="Datum"/>
    <w:rsid w:val="00211E3A"/>
    <w:rPr>
      <w:lang w:val="de-CH"/>
    </w:rPr>
  </w:style>
  <w:style w:type="paragraph" w:customStyle="1" w:styleId="berschrift3ohneNummerierung">
    <w:name w:val="Überschrift 3 ohne Nummerierung"/>
    <w:basedOn w:val="berschrift1"/>
    <w:qFormat/>
    <w:rsid w:val="006435F0"/>
    <w:pPr>
      <w:keepNext w:val="0"/>
      <w:keepLines w:val="0"/>
      <w:widowControl w:val="0"/>
      <w:numPr>
        <w:numId w:val="0"/>
      </w:numPr>
      <w:spacing w:before="480" w:after="200" w:line="420" w:lineRule="exact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table" w:customStyle="1" w:styleId="Tabellenraster2">
    <w:name w:val="Tabellenraster2"/>
    <w:basedOn w:val="NormaleTabelle"/>
    <w:next w:val="Tabellenraster"/>
    <w:uiPriority w:val="59"/>
    <w:rsid w:val="006435F0"/>
    <w:rPr>
      <w:rFonts w:eastAsia="Arial"/>
      <w:sz w:val="20"/>
      <w:szCs w:val="20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57" w:type="dxa"/>
        <w:bottom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nz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Document">eNp7v3u/jUt+cmlual6JnY1vYnFJalFAUX5BalFJZXBqSbGCvp2NT2JeemlieqqdkYGpqY0+nGujD9cJAPkaGns=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CustomXMLPart"/>
</file>

<file path=customXml/itemProps1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73AD625F-89BF-486E-A9E4-1EC6E2AB4D4A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45</Words>
  <Characters>284</Characters>
  <Application>Microsoft Office Word</Application>
  <DocSecurity>4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Förderprozess nach ICF. Protokollvorlage für den Verstehensprozess</vt:lpstr>
      <vt:lpstr>Organisation</vt:lpstr>
    </vt:vector>
  </TitlesOfParts>
  <Manager>Evelyne Enz</Manager>
  <Company>Dienststelle Volksschulbildung Kanton Luzern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Förderprozess nach ICF. Protokollvorlage für den Verstehensprozess</dc:title>
  <dc:subject>Sonderschulung</dc:subject>
  <dc:creator>Evelyne Enz</dc:creator>
  <cp:lastModifiedBy>Priska Buergler</cp:lastModifiedBy>
  <cp:revision>2</cp:revision>
  <dcterms:created xsi:type="dcterms:W3CDTF">2023-07-20T06:49:00Z</dcterms:created>
  <dcterms:modified xsi:type="dcterms:W3CDTF">2023-07-20T06:49:00Z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Evelyne Enz</vt:lpwstr>
  </property>
  <property fmtid="{D5CDD505-2E9C-101B-9397-08002B2CF9AE}" pid="3" name="CMIdata.Dok_Titel">
    <vt:lpwstr>Protokollvorlage für den Verstehensprozess</vt:lpwstr>
  </property>
  <property fmtid="{D5CDD505-2E9C-101B-9397-08002B2CF9AE}" pid="4" name="CMIdata.G_Laufnummer">
    <vt:lpwstr>2016-779</vt:lpwstr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041 228 54 86</vt:lpwstr>
  </property>
  <property fmtid="{D5CDD505-2E9C-101B-9397-08002B2CF9AE}" pid="10" name="Contactperson.Name">
    <vt:lpwstr>Evelyne Enz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awDisplayName">
    <vt:lpwstr>Allg-Dokumente_einfach</vt:lpwstr>
  </property>
  <property fmtid="{D5CDD505-2E9C-101B-9397-08002B2CF9AE}" pid="16" name="oawID">
    <vt:lpwstr/>
  </property>
  <property fmtid="{D5CDD505-2E9C-101B-9397-08002B2CF9AE}" pid="17" name="oawInfo">
    <vt:lpwstr/>
  </property>
  <property fmtid="{D5CDD505-2E9C-101B-9397-08002B2CF9AE}" pid="18" name="Organisation.AddressB1">
    <vt:lpwstr>Dienststelle Volksschulbildung</vt:lpwstr>
  </property>
  <property fmtid="{D5CDD505-2E9C-101B-9397-08002B2CF9AE}" pid="19" name="Organisation.AddressB2">
    <vt:lpwstr/>
  </property>
  <property fmtid="{D5CDD505-2E9C-101B-9397-08002B2CF9AE}" pid="20" name="Organisation.Departement">
    <vt:lpwstr>Bildungs- und Kulturdepartement</vt:lpwstr>
  </property>
  <property fmtid="{D5CDD505-2E9C-101B-9397-08002B2CF9AE}" pid="21" name="Outputprofile.External">
    <vt:lpwstr/>
  </property>
  <property fmtid="{D5CDD505-2E9C-101B-9397-08002B2CF9AE}" pid="22" name="Outputprofile.ExternalSignature">
    <vt:lpwstr/>
  </property>
  <property fmtid="{D5CDD505-2E9C-101B-9397-08002B2CF9AE}" pid="23" name="Outputprofile.Internal">
    <vt:lpwstr/>
  </property>
  <property fmtid="{D5CDD505-2E9C-101B-9397-08002B2CF9AE}" pid="24" name="OutputStatus">
    <vt:lpwstr>OutputStatus</vt:lpwstr>
  </property>
  <property fmtid="{D5CDD505-2E9C-101B-9397-08002B2CF9AE}" pid="25" name="StmAuthor.Initials">
    <vt:lpwstr>ee</vt:lpwstr>
  </property>
  <property fmtid="{D5CDD505-2E9C-101B-9397-08002B2CF9AE}" pid="26" name="StmCMIdata.Dok_Lfnr">
    <vt:lpwstr>81460</vt:lpwstr>
  </property>
  <property fmtid="{D5CDD505-2E9C-101B-9397-08002B2CF9AE}" pid="27" name="Toolbar.Email">
    <vt:lpwstr>Toolbar.Email</vt:lpwstr>
  </property>
  <property fmtid="{D5CDD505-2E9C-101B-9397-08002B2CF9AE}" pid="28" name="Viacar.PIN">
    <vt:lpwstr> </vt:lpwstr>
  </property>
</Properties>
</file>